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2e8e" w14:textId="09e2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депутатов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января 2023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"Об Ассамблее народа Казахстана"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депутатами Сената Парламента Республики Казахстан: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Больгерта Евгения Андреевича;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Кузиева Закиржана Пирмухамедовича;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Ниязову Нурию Исмагиловну;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Сатвалдиева Алишера Гапиржановича;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Шиповских Геннадия Геннадиевича.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