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af7b1" w14:textId="67af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29 декабря 2015 года № 150 "Об утверждении Реестра должностей политических и административных государственных служащих"</w:t>
      </w:r>
    </w:p>
    <w:p>
      <w:pPr>
        <w:spacing w:after="0"/>
        <w:ind w:left="0"/>
        <w:jc w:val="both"/>
      </w:pPr>
      <w:r>
        <w:rPr>
          <w:rFonts w:ascii="Times New Roman"/>
          <w:b w:val="false"/>
          <w:i w:val="false"/>
          <w:color w:val="000000"/>
          <w:sz w:val="28"/>
        </w:rPr>
        <w:t>Указ Президента Республики Казахстан от 2 февраля 2023 года № 123</w:t>
      </w:r>
    </w:p>
    <w:p>
      <w:pPr>
        <w:spacing w:after="0"/>
        <w:ind w:left="0"/>
        <w:jc w:val="both"/>
      </w:pPr>
      <w:bookmarkStart w:name="z4" w:id="0"/>
      <w:r>
        <w:rPr>
          <w:rFonts w:ascii="Times New Roman"/>
          <w:b w:val="false"/>
          <w:i w:val="false"/>
          <w:color w:val="000000"/>
          <w:sz w:val="28"/>
        </w:rPr>
        <w:t>
      ПОСТАНОВЛЯЮ: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1</w:t>
      </w:r>
      <w:r>
        <w:rPr>
          <w:rFonts w:ascii="Times New Roman"/>
          <w:b w:val="false"/>
          <w:i w:val="false"/>
          <w:color w:val="000000"/>
          <w:sz w:val="28"/>
        </w:rPr>
        <w:t xml:space="preserve"> "Политические государственные должности":</w:t>
      </w:r>
    </w:p>
    <w:bookmarkEnd w:id="3"/>
    <w:bookmarkStart w:name="z8" w:id="4"/>
    <w:p>
      <w:pPr>
        <w:spacing w:after="0"/>
        <w:ind w:left="0"/>
        <w:jc w:val="both"/>
      </w:pPr>
      <w:r>
        <w:rPr>
          <w:rFonts w:ascii="Times New Roman"/>
          <w:b w:val="false"/>
          <w:i w:val="false"/>
          <w:color w:val="000000"/>
          <w:sz w:val="28"/>
        </w:rPr>
        <w:t>
      строку "Руководитель Канцелярии Премьер-Министра Республики Казахстан, его заместители" изложить в следующей редакции:</w:t>
      </w:r>
    </w:p>
    <w:bookmarkEnd w:id="4"/>
    <w:bookmarkStart w:name="z9" w:id="5"/>
    <w:p>
      <w:pPr>
        <w:spacing w:after="0"/>
        <w:ind w:left="0"/>
        <w:jc w:val="both"/>
      </w:pPr>
      <w:r>
        <w:rPr>
          <w:rFonts w:ascii="Times New Roman"/>
          <w:b w:val="false"/>
          <w:i w:val="false"/>
          <w:color w:val="000000"/>
          <w:sz w:val="28"/>
        </w:rPr>
        <w:t>
      "Руководитель Аппарата Правительства Республики Казахстан</w:t>
      </w:r>
    </w:p>
    <w:bookmarkEnd w:id="5"/>
    <w:bookmarkStart w:name="z10" w:id="6"/>
    <w:p>
      <w:pPr>
        <w:spacing w:after="0"/>
        <w:ind w:left="0"/>
        <w:jc w:val="both"/>
      </w:pPr>
      <w:r>
        <w:rPr>
          <w:rFonts w:ascii="Times New Roman"/>
          <w:b w:val="false"/>
          <w:i w:val="false"/>
          <w:color w:val="000000"/>
          <w:sz w:val="28"/>
        </w:rPr>
        <w:t>
      Первый заместитель Руководителя Аппарата Правительства Республики Казахстан, Представитель Правительства Республики Казахстан в Парламенте Республики Казахстан</w:t>
      </w:r>
    </w:p>
    <w:bookmarkEnd w:id="6"/>
    <w:bookmarkStart w:name="z11" w:id="7"/>
    <w:p>
      <w:pPr>
        <w:spacing w:after="0"/>
        <w:ind w:left="0"/>
        <w:jc w:val="both"/>
      </w:pPr>
      <w:r>
        <w:rPr>
          <w:rFonts w:ascii="Times New Roman"/>
          <w:b w:val="false"/>
          <w:i w:val="false"/>
          <w:color w:val="000000"/>
          <w:sz w:val="28"/>
        </w:rPr>
        <w:t>
      Заместители Руководителя Аппарата Правительства Республики Казахстан";</w:t>
      </w:r>
    </w:p>
    <w:bookmarkEnd w:id="7"/>
    <w:bookmarkStart w:name="z12"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2</w:t>
      </w:r>
      <w:r>
        <w:rPr>
          <w:rFonts w:ascii="Times New Roman"/>
          <w:b w:val="false"/>
          <w:i w:val="false"/>
          <w:color w:val="000000"/>
          <w:sz w:val="28"/>
        </w:rPr>
        <w:t xml:space="preserve"> "Административные государственные должности":</w:t>
      </w:r>
    </w:p>
    <w:bookmarkEnd w:id="8"/>
    <w:bookmarkStart w:name="z13"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"Корпус Б":</w:t>
      </w:r>
    </w:p>
    <w:bookmarkEnd w:id="9"/>
    <w:bookmarkStart w:name="z14"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В:</w:t>
      </w:r>
    </w:p>
    <w:bookmarkEnd w:id="10"/>
    <w:bookmarkStart w:name="z15" w:id="11"/>
    <w:p>
      <w:pPr>
        <w:spacing w:after="0"/>
        <w:ind w:left="0"/>
        <w:jc w:val="both"/>
      </w:pPr>
      <w:r>
        <w:rPr>
          <w:rFonts w:ascii="Times New Roman"/>
          <w:b w:val="false"/>
          <w:i w:val="false"/>
          <w:color w:val="000000"/>
          <w:sz w:val="28"/>
        </w:rPr>
        <w:t>
      заголовок изложить в следующей редакции:</w:t>
      </w:r>
    </w:p>
    <w:bookmarkEnd w:id="11"/>
    <w:bookmarkStart w:name="z16" w:id="12"/>
    <w:p>
      <w:pPr>
        <w:spacing w:after="0"/>
        <w:ind w:left="0"/>
        <w:jc w:val="both"/>
      </w:pPr>
      <w:r>
        <w:rPr>
          <w:rFonts w:ascii="Times New Roman"/>
          <w:b w:val="false"/>
          <w:i w:val="false"/>
          <w:color w:val="000000"/>
          <w:sz w:val="28"/>
        </w:rPr>
        <w:t>
      "Аппараты палат Парламента Республики Казахстан, Аппарат Правительства Республики Казахстан, Судебная администрация Республики Казахстан, Аппарат Конституционного Суда Республики Казахстан, Аппарат Высшего Судебного Совета Республики Казахстан, Управление делами Президента Республики Казахстан, аппарат Центральной избирательной комиссии Республики Казахстан, Высшая аудиторская палата Республики Казахстан, Агентство Республики Казахстан по делам государственной службы, Агентство Республики Казахстан по противодействию коррупции (Антикоррупционная служба), Агентство по защите и развитию конкуренции Республики Казахстан, Агентство по стратегическому планированию и реформам Республики Казахстан, Генеральная прокуратура Республики Казахстан, Агентство Республики Казахстан по финансовому мониторингу, Национальный центр по правам человека";</w:t>
      </w:r>
    </w:p>
    <w:bookmarkEnd w:id="12"/>
    <w:bookmarkStart w:name="z17" w:id="13"/>
    <w:p>
      <w:pPr>
        <w:spacing w:after="0"/>
        <w:ind w:left="0"/>
        <w:jc w:val="both"/>
      </w:pPr>
      <w:r>
        <w:rPr>
          <w:rFonts w:ascii="Times New Roman"/>
          <w:b w:val="false"/>
          <w:i w:val="false"/>
          <w:color w:val="000000"/>
          <w:sz w:val="28"/>
        </w:rPr>
        <w:t>
      в категории В-2:</w:t>
      </w:r>
    </w:p>
    <w:bookmarkEnd w:id="13"/>
    <w:bookmarkStart w:name="z18" w:id="14"/>
    <w:p>
      <w:pPr>
        <w:spacing w:after="0"/>
        <w:ind w:left="0"/>
        <w:jc w:val="both"/>
      </w:pPr>
      <w:r>
        <w:rPr>
          <w:rFonts w:ascii="Times New Roman"/>
          <w:b w:val="false"/>
          <w:i w:val="false"/>
          <w:color w:val="000000"/>
          <w:sz w:val="28"/>
        </w:rPr>
        <w:t>
      после строки "Заместитель руководителя структурного подразделения" дополнить строкой следующего содержания:</w:t>
      </w:r>
    </w:p>
    <w:bookmarkEnd w:id="14"/>
    <w:bookmarkStart w:name="z19" w:id="15"/>
    <w:p>
      <w:pPr>
        <w:spacing w:after="0"/>
        <w:ind w:left="0"/>
        <w:jc w:val="both"/>
      </w:pPr>
      <w:r>
        <w:rPr>
          <w:rFonts w:ascii="Times New Roman"/>
          <w:b w:val="false"/>
          <w:i w:val="false"/>
          <w:color w:val="000000"/>
          <w:sz w:val="28"/>
        </w:rPr>
        <w:t>
      "Региональный инспектор Аппарата Правительства Республики Казахстан";</w:t>
      </w:r>
    </w:p>
    <w:bookmarkEnd w:id="15"/>
    <w:bookmarkStart w:name="z20" w:id="16"/>
    <w:p>
      <w:pPr>
        <w:spacing w:after="0"/>
        <w:ind w:left="0"/>
        <w:jc w:val="both"/>
      </w:pPr>
      <w:r>
        <w:rPr>
          <w:rFonts w:ascii="Times New Roman"/>
          <w:b w:val="false"/>
          <w:i w:val="false"/>
          <w:color w:val="000000"/>
          <w:sz w:val="28"/>
        </w:rPr>
        <w:t>
      в категории В-3:</w:t>
      </w:r>
    </w:p>
    <w:bookmarkEnd w:id="16"/>
    <w:bookmarkStart w:name="z21" w:id="17"/>
    <w:p>
      <w:pPr>
        <w:spacing w:after="0"/>
        <w:ind w:left="0"/>
        <w:jc w:val="both"/>
      </w:pPr>
      <w:r>
        <w:rPr>
          <w:rFonts w:ascii="Times New Roman"/>
          <w:b w:val="false"/>
          <w:i w:val="false"/>
          <w:color w:val="000000"/>
          <w:sz w:val="28"/>
        </w:rPr>
        <w:t>
      после строки "Помощник, советник Председателя Центральной избирательной комиссии Республики Казахстан" дополнить строкой следующего содержания:</w:t>
      </w:r>
    </w:p>
    <w:bookmarkEnd w:id="17"/>
    <w:bookmarkStart w:name="z22" w:id="18"/>
    <w:p>
      <w:pPr>
        <w:spacing w:after="0"/>
        <w:ind w:left="0"/>
        <w:jc w:val="both"/>
      </w:pPr>
      <w:r>
        <w:rPr>
          <w:rFonts w:ascii="Times New Roman"/>
          <w:b w:val="false"/>
          <w:i w:val="false"/>
          <w:color w:val="000000"/>
          <w:sz w:val="28"/>
        </w:rPr>
        <w:t>
      "Заведующий сектором Аппарата Правительства Республики Казахстан";</w:t>
      </w:r>
    </w:p>
    <w:bookmarkEnd w:id="18"/>
    <w:bookmarkStart w:name="z23" w:id="19"/>
    <w:p>
      <w:pPr>
        <w:spacing w:after="0"/>
        <w:ind w:left="0"/>
        <w:jc w:val="both"/>
      </w:pPr>
      <w:r>
        <w:rPr>
          <w:rFonts w:ascii="Times New Roman"/>
          <w:b w:val="false"/>
          <w:i w:val="false"/>
          <w:color w:val="000000"/>
          <w:sz w:val="28"/>
        </w:rPr>
        <w:t>
      строку "Главный инспектор Канцелярии Премьер-Министра Республики Казахстан, Управления делами Президента Республики Казахстан, Национального центра по правам человека" изложить в следующей редакции:</w:t>
      </w:r>
    </w:p>
    <w:bookmarkEnd w:id="19"/>
    <w:bookmarkStart w:name="z24" w:id="20"/>
    <w:p>
      <w:pPr>
        <w:spacing w:after="0"/>
        <w:ind w:left="0"/>
        <w:jc w:val="both"/>
      </w:pPr>
      <w:r>
        <w:rPr>
          <w:rFonts w:ascii="Times New Roman"/>
          <w:b w:val="false"/>
          <w:i w:val="false"/>
          <w:color w:val="000000"/>
          <w:sz w:val="28"/>
        </w:rPr>
        <w:t>
      "Главный инспектор Аппарата Правительства Республики Казахстан, Управления делами Президента Республики Казахстан, Национального центра по правам человека";</w:t>
      </w:r>
    </w:p>
    <w:bookmarkEnd w:id="20"/>
    <w:bookmarkStart w:name="z25" w:id="21"/>
    <w:p>
      <w:pPr>
        <w:spacing w:after="0"/>
        <w:ind w:left="0"/>
        <w:jc w:val="both"/>
      </w:pPr>
      <w:r>
        <w:rPr>
          <w:rFonts w:ascii="Times New Roman"/>
          <w:b w:val="false"/>
          <w:i w:val="false"/>
          <w:color w:val="000000"/>
          <w:sz w:val="28"/>
        </w:rPr>
        <w:t>
      в категории В-4:</w:t>
      </w:r>
    </w:p>
    <w:bookmarkEnd w:id="21"/>
    <w:bookmarkStart w:name="z26" w:id="22"/>
    <w:p>
      <w:pPr>
        <w:spacing w:after="0"/>
        <w:ind w:left="0"/>
        <w:jc w:val="both"/>
      </w:pPr>
      <w:r>
        <w:rPr>
          <w:rFonts w:ascii="Times New Roman"/>
          <w:b w:val="false"/>
          <w:i w:val="false"/>
          <w:color w:val="000000"/>
          <w:sz w:val="28"/>
        </w:rPr>
        <w:t>
      строку "Помощник, советник Руководителя Канцелярии Премьер-Министра Республики Казахстан" изложить в следующей редакции:</w:t>
      </w:r>
    </w:p>
    <w:bookmarkEnd w:id="22"/>
    <w:bookmarkStart w:name="z27" w:id="23"/>
    <w:p>
      <w:pPr>
        <w:spacing w:after="0"/>
        <w:ind w:left="0"/>
        <w:jc w:val="both"/>
      </w:pPr>
      <w:r>
        <w:rPr>
          <w:rFonts w:ascii="Times New Roman"/>
          <w:b w:val="false"/>
          <w:i w:val="false"/>
          <w:color w:val="000000"/>
          <w:sz w:val="28"/>
        </w:rPr>
        <w:t>
      "Помощник, советник Руководителя Аппарата Правительства Республики Казахстан".</w:t>
      </w:r>
    </w:p>
    <w:bookmarkEnd w:id="23"/>
    <w:bookmarkStart w:name="z28" w:id="24"/>
    <w:p>
      <w:pPr>
        <w:spacing w:after="0"/>
        <w:ind w:left="0"/>
        <w:jc w:val="both"/>
      </w:pPr>
      <w:r>
        <w:rPr>
          <w:rFonts w:ascii="Times New Roman"/>
          <w:b w:val="false"/>
          <w:i w:val="false"/>
          <w:color w:val="000000"/>
          <w:sz w:val="28"/>
        </w:rPr>
        <w:t>
      2. Правительству Республики Казахстан принять меры, вытекающие из настоящего Указа.</w:t>
      </w:r>
    </w:p>
    <w:bookmarkEnd w:id="24"/>
    <w:bookmarkStart w:name="z29" w:id="25"/>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