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dcf2" w14:textId="d06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11 ноября 2019 года № 203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марта 2023 года № 157.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Указа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общую штатную численность Агентства в количестве 595 единиц.";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и развитию финансового рынка, утвержденной вышеназванным Указом: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5-2, следующего содержания: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Департамент информационной и кибербезопасности";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