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98f6" w14:textId="2689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 апреля 1996 года № 2922 "Об утверждении Положения о Комитете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2023 года № 209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национальной безопасности Республики Казахстан, утвержденном вышеназванным Указом: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разработка и утверждение нормативов численности работников, обеспечивающих техническое обслуживание и функционирование органов национальной безопасности, по согласованию с уполномоченным государственным органом по труду;";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"69) разработка и утверждение правил организации и проведения патрулирования органами военной полиции Комитета национальной безопасности;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правил координации деятельности органов национальной безопасности по делам об административных правонарушениях;";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"148) разработка и утверждение правил осуществления органами военной полиции Комитета национальной безопасности мер по профилактике правонарушений;";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"151) разработка и утверждение правил осуществления координации обеспечения физической и технической защищенности объектов органов национальной безопасности;";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"161) разработка и утверждение правил отбывания военнослужащими административного ареста на гауптвахте органов военной полиции Комитета национальной безопасности;";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163-1) и 163-2)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"163-1) согласование перечней объектов, уязвимых в террористическом отношении, расположенных на соответствующей территории области, города республиканского значения, столицы, разрабатываемых местными исполнительными органами;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163-2) согласование инструкций по организации антитеррористической защиты объектов, уязвимых в террористическом отношении, разрабатываемых государственными органами, за исключением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"225) разработка и утверждение правил выдачи, использования и описания жетонов военнослужащих органов военной полиции Комитета национальной безопасности;";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"254) разработка и утверждение правил применения беспилотных воздушных судов Пограничной службы Комитета национальной безопасности с учетом требований законодательства Республики Казахстан об использовании воздушного пространства и деятельности авиации;";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313-2), 313-3), 313-4), 313-5), 313-6), 313-7) и 313-8) следующего содержания: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"313-2) разработка и утверждение правил установления и выплаты вознаграждения за информацию, которая помогла предотвратить или пресечь акт терроризма;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313-3) разработка и утверждение типовой формы акта обследования семейно-имущественного положения сотрудника органа национальной безопасности;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313-4) разработка и утверждение нормативных правовых актов по вопросам организации деятельности органов национальной безопасности и реализации возложенных на них задач;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313-5) разработка и утверждение правил организации и обеспечения сопровождения колонн транспортных средств органов национальной безопасности и транспортных средств специального назначения, регулирования дорожного движения на автомобильных дорогах и улицах во время прохождения этих колонн;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313-6) разработка и утверждение перечня специальных средств органов военной полиции Комитета национальной безопасности;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313-7) разработка и утверждение правил организации и несения боевого дежурства в органах национальной безопасности;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313-8) разработка и утверждение правил организации и несения боевой службы в органах национальной безопасности;";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находящихся в ведении Комитета национальной безопасности"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1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Товарищество с ограниченной ответственностью "Республиканский центр "Казимпэкс".".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национальной безопасности Республики Казахстан: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привести ведомственные правовые акты в соответствие с настоящим Указом;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Республики Казахстан порядке принять иные меры, вытекающие из настоящего Указа.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 и подлежит официальному опубликованию.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