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55eb" w14:textId="70a5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Указ Президента Республики Казахстан от 14 марта 2012 года № 285 "Об Энергетическом совете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июня 2023 года № 241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2012 года № 285 "Об Энергетическом совете при Президенте Республики Казахстан"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Энергетического совета при Президенте Республики Казахстан, утвержденном вышеназванным Указом: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"члены Совета:" дополнить строкой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"советник Президента Республики Казахстан";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экологии, геологии и природных ресурсов Республики Казахстан"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экологии и природных ресурсов Республики Казахстан".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