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750542" w14:textId="c7505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Указ Президента Республики Казахстан от 5 октября 2020 года № 428 "О некоторых вопросах Агентства по защите и развитию конкуренции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29 июня 2023 года № 272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ПОСТАНОВЛЯЮ: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5 октября 2020 года № 428 "О некоторых вопросах Агентства по защите и развитию конкуренции Республики Казахстан" следующие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по защите и развитию конкуренции Республики Казахстан, утвержденном вышеназванным Указом: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8-1) следующего содержания: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"8-1) утверждение перечня обязательных услуг, оказываемых субъектами естественных монополий и квазигосударственного сектора, в рамках защиты конкуренции и ограничения монополистической деятельности;";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44-2) и 44-3) следующего содержания: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"44-2) согласование перечня и объемов товаров, работ, услуг, а также перечня государственных предприятий учреждений уголовно-исполнительной (пенитенциарной) системы, у которых приобретаются такие товары, работы, услуги, утверждаемых центральным исполнительным органом, осуществляющим руководство системой органов внутренних дел Республики Казахстан;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44-3) согласование перечня отдельных видов товаров, работ, услуг, закупаемых у общественных объединений лиц с инвалидностью Республики Казахстан и (или) организаций, созданных общественными объединениями лиц с инвалидностью Республики Казахстан, производящих и (или) поставляющих товары, выполняющих работы, оказывающих услуги, определяемого уполномоченным органом в сфере социальной защиты населения;";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84-2) и 84-3) следующего содержания: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"84-2) проведение функционального анализа деятельности в соответствии с методикой по проведению отраслевых (ведомственных) функциональных обзоров деятельности государственных органов, утверждаемой уполномоченным органом в сфере развития системы государственного управления;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84-3) проведение цифровой трансформации;".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его первого официального опубликования.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