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9a2a" w14:textId="6329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указов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августа 2023 года № 312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указы Президента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312  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указов Президента Республики Казахстан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ноября 2014 года № 939 "О Концепции культурной политики Республики Казахстан".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2015 года № 146 "О внесении изменений и дополнений в Указ Президента Республики Казахстан от 4 ноября 2014 года № 939 "О Концепции культурной политики Республики Казахстан".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января 2016 года № 168 "Об утверждении Концепции развития физической культуры и спорта Республики Казахстан до 2025 года".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ноября 2017 года № 585 "О внесении изменений и дополнений в Указ Президента Республики Казахстан от 11 января 2016 года № 168 "Об утверждении Концепции развития физической культуры и спорта Республики Казахстан до 2025 года".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декабря 2017 года № 604 "О внесении изменения в Указ Президента Республики Казахстан от 4 ноября 2014 года № 939 "О Концепции культурной политики Республики Казахстан".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указы Президента Республики Казахстан, утвержденных Указом Президента Республики Казахстан от 10 сентября 2019 года № 151 "О некоторых вопросах реализации Указа Президента Республики Казахстан от 23 марта 2019 года № 6 "О переименовании города Астаны – столицы Республики Казахстан в город Нур-Султан – столицу Республики Казахстан".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указы Президента Республики Казахстан, утвержденных Указом Президента Республики Казахстан от 15 сентября 2022 года № 1013 "О внесении изменений в некоторые указы Президента Республики Казахстан".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акты Президента Республики Казахстан, утвержденных Указом Президента Республики Казахстан от 13 апреля 2023 года № 195 "О внесении изменений и дополнений в некоторые акты Президента Республики Казахстан".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