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fff5" w14:textId="799f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совершенствованию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сентября 2023 года № 318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и Правительства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республиканской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печати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Конституции Республики Казахстан в целях модернизации и повышения эффективности системы государственного управления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Реорганизовать: 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Министерство экологии и природных ресурсов Республики Казахстан путем выделения из него Министерства водных ресурсов и ирригации Республики Казахстан с передачей ему функций и полномочий в области использования и охраны водного фонда, водоснабжения, водоотведения;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Министерство индустрии и инфраструктурного развития Республики Казахстан путем разделения его на: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транспорта Республики Казахстан с передачей ему функций и полномочий в сферах железнодорожного, автомобильного, внутреннего водного транспорта; торгового мореплавания; в области использования воздушного пространства Республики Казахстан и деятельности гражданской и экспериментальной авиации; естественных монополий в области услуг аэронавигации и аэропортов; общественно значимых рынков в области услуг аэропортов; автомобильных дорог;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промышленности и строительства Республики Казахстан с передачей ему функций и полномочий в сферах индустрии и индустриального развития; промышленности; горно-металлургического комплекса; развития внутристрановой ценности; машиностроения; угольной, химической, легкой (кроме переработки шкур и шерсти сельскохозяйственных животных), деревообрабатывающей и мебельной промышленности; строительной индустрии и производства строительных материалов; безопасности машин и оборудования; безопасности химической продукции в соответствии с отраслевой направленностью; контроля специфических товаров; энергосбережения и повышения энергоэффективности; регулирования производства драгоценных металлов и оборота драгоценных металлов и драгоценных камней; сырьевых товаров, содержащих драгоценные металлы; ювелирных и других изделий; создания, функционирования и упразднения специальных экономических зон; государственного управления недропользованием в части твердых полезных ископаемых, за исключением добычи урана; государственного геологического изучения недр, воспроизводства минерально-сырьевой базы; архитектурной, градостроительной и строительной деятельности; жилищных отношений; коммунального хозяйства; государственного регулирования в области водоснабжения и 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пунктов; долевого участия в жилищном строительстве; оборонной промышленности; участия в проведении единой военно-технической политики; осуществления военно-технического сотрудничества; в области формирования, размещения и выполнения государственного оборонного заказа;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Министерство информации и общественного развития Республики Казахстан путем его преобразования в Министерство культуры и информации Республики Казахстан с передачей ему функций и полномочий в сферах культуры; охраны и использования объектов историко-культурного наследия; кинематографии; государственных символов; архивного дела и документационного обеспечения управления; электронного документооборота и электронных архивов; в области ономастики; креативных индустрий и коммерциализации результатов творческой деятельности от Министерства культуры и спорта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Министерство культуры и спорта Республики Казахстан путем его преобразования в Министерство туризма и спорта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реорганизованные государственные органы правопреемниками прав и обязательств реорганизуемых государственных органов в соответствии с передаваемыми функциями и полномочиями.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согласованию с Администрацией Президента Республики Казахстан перераспределение штатной численности реорганизуемых государственных органов и подведомственных им организаций;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 по реализации настоящего Указа.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6 "О структуре Правительства Республики Казахстан" следующие изменения и дополнения: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культуры и спорта Республики Казахстан;"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туризма и спорта Республики Казахстан;";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индустрии и инфраструктурного развития Республики Казахстан;" исключить;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информации и общественного развития Республики Казахстан;" изложить в следующей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культуры и информации Республики Казахстан;";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водных ресурсов и ирригации Республики Казахстан;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транспорта Республики Казахстан;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промышленности и строительства Республики Казахстан.".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 Администрацию Президента Республики Казахстан.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его подписания.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