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c791" w14:textId="176c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10 января 2018 года № 621 "Об образовании Комиссии при Президенте Республики Казахстан по вопросам внедрения цифровизации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ноября 2023 года № 397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января 2018 года № 621 "Об образовании Комиссии при Президенте Республики Казахстан по вопросам внедрения цифровизации в Республике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при Президенте Республики Казахстан по вопросам внедрения цифровизации в Республике Казахстан, утвержденном вышеназванным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Комиссия состоит из председателя, его заместителя, секретаря, членов Комиссии, экспертов Комиссии.";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Задачи, функции и права Комиссии";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Основными задачами Комиссии являются выработка предложений по вопросам цифровизации, инновационных технологий и области связи в Республике Казахстан, а также мониторинг их реализации.";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Организация деятельности Комиссии";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вносит на имя председателя Комиссии повестку дня;";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открытые заседания проводятся с участием членов Комиссии и экспертов Комиссии по мере необходимости;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закрытые заседания проводятся с участием членов Комиссии по мере необходимости и не реже одного раза в квартал.";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Председатель Комиссии определяет дату проведения заседания Комиссии и направляет повестку дня государственным органам для предоставления материалов в рабочий орган Комиссии.";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По окончании заседания Комиссии рабочий орган в течение трех рабочих дней готовит проект протокола заседания Комиссии. Копии протокола Комиссии направляются всем членам Комиссии, заинтересованным государственным органам и лицам.";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Эксперты Комиссии участвуют на открытых заседаниях Комиссии по приглашению секретаря.";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при Президенте Республики Казахстан по вопросам внедрения цифровизации в Республике Казахстан, утвержденный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2023 года № 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2018 года № 621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Комиссии при Президенте Республики Казахстан по вопросам внедрения цифровизации в Республике Казахстан 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Казахстан, председатель 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цифрового развития, инноваций и аэрокосмической промышленности Республики Казахстан, заместитель председателя 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цифрового развития, инноваций и аэрокосмической промышленности Республики Казахстан, секретарь 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Республики Казахстан 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Президента Республики Казахстан по экономическим вопросам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Секретаря Совета Безопасности Республики Казахстан 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Верховного Суда Республики Казахстан (по согласованию) 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национальной безопасности Республики Казахстан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Прокурор Республики Казахстан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защите и развитию конкуренции Республики Казахстан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финансовому мониторингу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и развитию финансового рынка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стратегическому планированию и реформам Республики Казахстан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просвещения Республики Казахстан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туризма и спорта Республики Казахстан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Управляющий Международным финансовым центром "Астана" (по согласованию) 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"Самрук-Қазына" (по согласованию)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эксперты: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Кайрат Бакибаевич - руководитель товарищества с ограниченной ответственностью "Коркем Телеком" (по согласованию)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Абдуалиев Асет Куандыкович - главный исполнительный директор компании "Silkroad Innovation Hub" (по согласованию)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Байменов Алихан Мухамедьевич - председатель Управляющего комитета Астанинского хаба государственной службы (по согласованию)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Бокаев Бауыржан Нурланович - профессор Академии государственного управления при Президенте Республики Казахстан (по согласованию)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Бутумбаев Серик Батырханович - руководитель товарищества с ограниченной ответственностью "Helios soft" (Favorit) (по согласованию)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Датбаев Алибек Амангельдиевич - старший разработчик и руководитель группы "Booking.com" (по согласованию)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 Бақытжан Ерланұлы - генеральный директор и сооснователь компании "Goat.AI" (по согласованию)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Есекеев Куанышбек Бахытбекович - председатель правления акционерного общества "Казахтелеком" (по согласованию)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Канафин Байжан Болатбекович - руководитель товарищества с ограниченной ответственностью "Documentolog" (по согласованию)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Лещенко Сергей Владимирович - генеральный директор компании "Microsoft" по региону Содружества Независимых Государств (по согласованию)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Ломтадзе Михаил Нугзарович - председатель правления акционерного общества "Kaspi Bank" (по согласованию)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Мадиев Жаслан Хасенович - генеральный менеджер компании "Віnаnсе Kazakhstan" (по согласованию)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Мухоряпов Рамиль Радикович - председатель наблюдательного совета товарищества с ограниченной ответственностью "Chocofamily Holding" (по согласованию)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Сабыржан Арай - инженер-программист компании "Google" (по согласованию)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Тулебаев Даурен Онгарбекович - руководитель товарищества с ограниченной ответственностью "Kazdream Technologies" (по согласованию)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Турлов Тимур Русланович - генеральный директор компании "Freedom Holding Corp." (по согласованию)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Фабрицио Пессина - старший партнер и главный операционный директор компании "BCG Platinion" по регионам Европа, Ближний Восток и Латинская Америка (по согласованию)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Шаяхметова Умут Болатхановна - председатель правления акционерного общества "Народный банк Казахстана" (по согласованию)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