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97171" w14:textId="a4971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указы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7 декабря 2023 года № 407.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Собрании актов Президента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</w:tr>
    </w:tbl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ПОСТАНОВЛЯЮ: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дополнение в следующие указы Президента Республики Казахстан: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декабря 2003 года № 1271 "Об утверждении Положения и структуры Национального Банка Республики Казахстан":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Национальном Банке Республики Казахстан, утвержденном вышеназванным Указом: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изложить в следующей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осуществляет взаимодействие с уполномоченным органом по регулированию, контролю и надзору финансового рынка и финансовых организаций: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стабильности финансовой системы Республики Казахстан, предоставления Национальным Банком Казахстана банкам второго уровня займов, в том числе займа последней инстанции;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автоматизации контроля и надзора финансового рынка и финансовых организаций, осуществляемых уполномоченным органом по регулированию, контролю и надзору финансового рынка и финансовых организаций, посредством создания, в том числе за счет средств бюджета (сметы расходов) Национального Банка Казахстана, информационных систем на информационно-коммуникационной инфраструктуре Национального Банка Казахстан и (или) его дочерней организации, их развития и сопровождения;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посредством обмена информацией в рамках установленных законами Республики Казахстан полномочий Национального Банка Казахстана и уполномоченного органа по регулированию, контролю и надзору финансового рынка и финансовых организаций, в том числе путем взаимного доступа к информационным системам;";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Указе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11 ноября 2019 года № 203 "О дальнейшем совершенствовании системы государственного управления Республики Казахстан":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Агентстве Республики Казахстан по регулированию и развитию финансового рынка, утвержденном вышеназванным Указом: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78-2) следующего содержания: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"78-2) осуществление контроля за порядком ведения единым накопительным пенсионным фондом учета целевых требований, целевых накоплений и целевых активов;";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"235) осуществление взаимодействия с Национальным Банком Республики Казахстан: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стабильности финансовой системы Республики Казахстан, предоставления Национальным Банком Республики Казахстан банкам второго уровня займов, в том числе займа последней инстанции, а также их реструктуризации и удовлетворения требований Национального Банка Республики Казахстан в случае неисполнения банком обязательств по ним;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 автоматизации контроля и надзора финансового рынка и финансовых организаций посредством создания, в том числе за счет средств бюджета (сметы расходов) Национального Банка Республики Казахстан, информационных систем на информационно-коммуникационной инфраструктуре Национального Банка Республики Казахстан и (или) его дочерней организации, их развития и сопровождения;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посредством обмена информацией в рамках установленных законами Республики Казахстан полномочий Национального Банка Республики Казахстана и Агентства, в том числе путем взаимного доступа к информационным системам;".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по истечении десяти календарных дней после дня его первого официального опубликования, за исключением абзацев четвертого и пятого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Указа, которые вводятся в действие с 1 января 2024 года.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абзац шестой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 абзац девятый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Указа действуют до 1 января 2026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