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8315" w14:textId="9488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Бозумбаеве К.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марта 2024 года № 510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Бозумбаева Каната Алдабергеновича Заместителем Премьер-Министра Республики Казахстан, освободив от ранее занимаемой должности.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