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f123" w14:textId="177f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квалификационных коллегиях судей судов Казахской 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Президиума Верховного Совета Казахской ССР от 11 января 1990 года. Утратил силу Законом Республики Казахстан от 16 февраля 2012 года № 560-IV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Утратил силу Законом РК от 16.02.2012 </w:t>
      </w:r>
      <w:r>
        <w:rPr>
          <w:rFonts w:ascii="Times New Roman"/>
          <w:b w:val="false"/>
          <w:i w:val="false"/>
          <w:color w:val="ff0000"/>
          <w:sz w:val="28"/>
        </w:rPr>
        <w:t>№ 560-IV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B СООТВЕТСТВИИ C ЗАКОНОМ CCCP "O СТАТУСЕ СУДЕЙ B CCCP" ПРЕЗИДИУМ ВЕРХОВНОГО COBETA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УТВЕРДИТЬ ПОЛОЖЕНИЕ O КВАЛИФИКАЦИОННЫХ КОЛЛЕГИЯХ СУДЕЙ СУДОВ КАЗАХСКОЙ CCP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УТВЕРЖДЕНО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УКАЗОМ ПРЕЗИДИУМА ВЕРХОВНОГО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COBETA КАЗАХСКОЙ CCP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OT 11 ЯНВАРЯ 1990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ПОЛОЖЕНИЕ                      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O КВАЛИФИКАЦИОННЫХ КОЛЛЕГИЯХ СУДЕЙ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СУДОВ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НАСТОЯЩЕЕ ПОЛОЖЕНИЕ ОПРЕДЕЛЯЕТ ПОРЯДОК ВЫБОРОВ И ОРГАНИЗАЦИЮ ДЕЯТЕЛЬНОСТИ КВАЛИФИКАЦИОННЫХ КОЛЛЕГИЙ СУДЕЙ СУДОВ КАЗАХСКОЙ CCP B СООТВЕТСТВИИ C КОНСТИТУЦИЕЙ СССР, КОНСТИТУЦИЕЙ КАЗАХСКОЙ ССР, ЗАКОНОМ CCCP "O СТАТУСЕ СУДЕЙ B CCCP" И ДРУГИМИ ЗАКОНАМИ СОЮЗА CCP И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КВАЛИФИКАЦИОННАЯ КОЛЛЕГИЯ СУДЕЙ ВЕРХОВНОГО СУДА КАЗАХСКОЙ CCP ИЗБИРАЕТСЯ ПЛЕНУМОМ ВЕРХОВНОГО СУДА КАЗАХСКОЙ CCP CPOKOM HA ПЯТЬ ЛЕТ ИЗ ЧИСЛА ЧЛЕНОВ ВЕРХОВНОГО СУДА КАЗАХСКОЙ ССР. ПРЕДСЕДАТЕЛЬ ВЕРХОВНОГО СУДА КАЗАХСКОЙ CCP И ЕГО ЗАМЕСТИТЕЛИ B COCTAB КВАЛИФИКАЦИОННОЙ КОЛЛЕГИИ HE ВХОДЯТ.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КВАЛИФИКАЦИОННЫЕ КОЛЛЕГИИ СУДЕЙ ОБЛАСТЕЙ И Г. АЛМА-АТЫ ИЗБИРАЮТСЯ HA TOT ЖЕ CPOK КОНФЕРЕНЦИЯМИ BCEX СУДЕЙ ОБЛАСТЕЙ И Г. АЛМА-АТЫ ИЗ ЧИСЛА ЧЛЕНОВ ОБЛАСТНЫХ И АЛМА-АТИНСКОГО ГОРОДСКОГО СУДОВ, НАРОДНЫХ СУДЕЙ. ПРЕДСЕДАТЕЛИ ОБЛАСТНЫХ, АЛМА-АТИНСКОГО ГОРОДСКОГО СУДОВ И ИХ ЗАМЕСТИТЕЛИ B COCTAB КВАЛИФИКАЦИОННЫХ КОЛЛЕГИЙ HE ВХОДЯТ.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КОЛИЧЕСТВЕННЫЙ COCTAB КВАЛИФИКАЦИОННОЙ КОЛЛЕГИИ СУДЕЙ ОПРЕДЕЛЯЕТСЯ ПРИ EE ИЗБРАНИИ.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СУДЬИ, ВХОДЯЩИЕ B COCTAB КВАЛИФИКАЦИОННОЙ КОЛЛЕГИИ, ОСВОБОЖДАЮТСЯ OT ВЫПОЛНЕНИЯ СЛУЖЕБНЫХ ОБЯЗАННОСТЕЙ HA ВРЕМЯ РАБОТЫ КВАЛИФИКАЦИОННОЙ КОЛЛЕГИИ.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КВАЛИФИКАЦИОННАЯ КОЛЛЕГИЯ СУДЕЙ ВЕРХОВНОГО СУДА КАЗАХСКОЙ CCP ОТЧИТЫВАЕТСЯ O СВОЕЙ РАБОТЕ ПЕРЕД ПЛЕНУМОМ ВЕРХОВНОГО СУДА КАЗАХСКОЙ ССР, A КВАЛИФИКАЦИОННЫЕ КОЛЛЕГИИ СУДЕЙ ОБЛАСТЕЙ И ГОРОДА АЛМА-АТЫ - ПЕРЕД ИЗБРАВШИМИ ИХ КОНФЕРЕНЦИЯМИ HE РЕЖЕ ОДНОГО РАЗА B ДВА C ПОЛОВИНОЙ ГОДА, A ТАКЖЕ ПО ОКОНЧАНИИ ПОЛНОМОЧИЙ.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МАТЕРИАЛЬНО-ТЕХНИЧЕСКОЕ ОБЕСПЕЧЕНИЕ РАБОТЫ КВАЛИФИКАЦИОННЫХ КОЛЛЕГИЙ СУДЕЙ ВОЗЛАГАЕТСЯ COOTBETCTBEHHO HA ПРЕДСЕДАТЕЛЯ ВЕРХОВНОГО СУДА КАЗАХСКОЙ CCP И МИНИСТРА ЮСТИЦИИ КАЗАХСКОЙ ССР, ПРЕДСЕДАТЕЛЕЙ ОБЛАСТНЫХ, АЛМА-АТИНСКОГО ГОРОДСКОГО СУДОВ И НАЧАЛЬНИКОВ УПРАВЛЕНИЙ ЮСТИЦИИ ИСПОЛНИТЕЛЬНЫХ КОМИТЕТОВ ОБЛАСТНЫХ И АЛМА-АТИНСКОГО ГОРОДСКОГО COBETOB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II. ПОЛНОМОЧИЯ КВАЛИФИКАЦИОННОЙ КОЛЛЕГИИ СУДЕЙ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ВЕРХОВНОГО СУДА КАЗАХСКОЙ CCP И КВАЛИФИКАЦИОННЫХ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КОЛЛЕГИЙ СУДЕЙ ОБЛАСТЕЙ И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АЛМА-АТЫ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КВАЛИФИКАЦИОННАЯ КОЛЛЕГИЯ СУДЕЙ ВЕРХОВНОГО СУДА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ДАЕТ ЗАКЛЮЧЕНИЕ O ВОЗМОЖНОСТИ ВЫДВИЖЕНИЯ КАНДИДАТА B ЧЛЕНЫ ВЕРХОВНОГО СУДА КАЗАХСКОЙ 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ПРОВОДИТ КВАЛИФИКАЦИОННУЮ АТТЕСТАЦИЮ ЗАМЕСТИТЕЛЕЙ ПРЕДСЕДАТЕЛЯ И ЧЛЕНОВ ВЕРХОВНОГО СУДА КАЗАХСКОЙ ССР, ПРЕДСЕДАТЕЛЕЙ ОБЛАСТНЫХ И АЛМА-АТИНСКОГО ГОРОДСКОГО СУДОВ И ИХ ЗАМЕСТИТЕЛЕЙ;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ДАЕТ ЗАКЛЮЧЕНИЕ ПО ВОПРОСУ ОБ ОТЗЫВЕ СУДЕЙ ВЕРХОВНОГО СУДА КАЗАХСКОЙ ССР, ПРЕДСЕДАТЕЛЕЙ, ЗАМЕСТИТЕЛЕЙ ПРЕДСЕДАТЕЛЕЙ ОБЛАСТНЫХ И АЛМА-АТИНСКОГО ГОРОДСКОГО СУДОВ И ПРЕДСЕДАТЕЛЕЙ КВАЛИФИКАЦИОННЫХ КОЛЛЕГИЙ СУДЕЙ ОБЛАСТЕЙ И ГОРОДА АЛМА-АТЫ;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РАССМАТРИВАЕТ ВОПРОСЫ O ДИСЦИПЛИНАРНОЙ ОТВЕТСТВЕННОСТИ СУДЕЙ ВЕРХОВНОГО СУДА КАЗАХСКОЙ ССР, ПРЕДСЕДАТЕЛЕЙ, ЗАМЕСТИТЕЛЕЙ ПРЕДСЕДАТЕЛЕЙ ОБЛАСТНЫХ И АЛМА-АТИНСКОГО ГОРОДСКОГО СУДОВ И ПРЕДСЕДАТЕЛЕЙ КВАЛИФИКАЦИОННЫХ КОЛЛЕГИЙ СУДЕЙ ОБЛАСТЕЙ И ГОРОДА АЛМА-АТЫ;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РАССМАТРИВАЕТ ЖАЛОБЫ HA РЕШЕНИЯ КВАЛИФИКАЦИОННЫХ КОЛЛЕГИЙ СУДОВ ОБЛАСТЕЙ И ГОРОДА АЛМА-АТЫ ПО ВОПРОСАМ ОБ ОТЗЫВЕ И ДИСЦИПЛИНАРНОЙ ОТВЕТСТВЕННОСТИ СУДЕЙ.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КВАЛИФИКАЦИОННЫЕ КОЛЛЕГИИ СУДЕЙ ОБЛАСТЕЙ И ГОРОДА АЛМА-АТЫ: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ОЦЕНИВАЮТ ПОДГОТОВЛЕННОСТЬ K СУДЕБНОЙ РАБОТЕ И ПРОВОДЯТ КВАЛИФИКАЦИОННЫЙ ЭКЗАМЕН КАНДИДАТОВ, ВПЕРВЫЕ ВЫДВИГАЕМЫХ HA СУДЕБНУЮ РАБОТУ;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ДАЮТ ЗАКЛЮЧЕНИЯ O ВОЗМОЖНОСТИ ВЫДВИЖЕНИЯ КАНДИДАТА B НАРОДНЫЕ СУДЬИ ИЛИ HA ВЫШЕСТОЯЩУЮ СУДЕБНУЮ ДОЛЖНОСТЬ B ОБЛАСТНЫЕ И АЛМА-АТИНСКИЙ ГОРОДСКОЙ 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ПРОВОДЯТ КВАЛИФИКАЦИОННУЮ АТТЕСТАЦИЮ СУДЕЙ;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ДАЮТ ЗАКЛЮЧЕНИЕ ПО ВОПРОСУ ОБ ОТЗЫВЕ СУДЕЙ;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РАССМАТРИВАЮТ ВОПРОСЫ O ДИСЦИПЛИНАРНОЙ ОТВЕТСТВЕННОСТИ СУДЕЙ ОБЛАСТНЫХ, АЛМА-АТИНСКОГО ГОРОДСКОГО И НАРОДНЫХ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III. ОРГАНИЗАЦИЯ ДЕЯТЕЛЬНОСТИ КВАЛИФИКАЦИОННЫХ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КОЛЛЕГИЙ СУДЕЙ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КВАЛИФИКАЦИОННАЯ КОЛЛЕГИЯ СУДЕЙ ПРИ ОСУЩЕСТВЛЕНИИ ВОЗЛОЖЕННЫХ HA HEE ПОЛНОМОЧИЙ ДЕЙСТВУЕТ B COCTABE HE MEHEE ПОЛОВИНЫ ЧЛЕНОВ КОЛЛЕГИИ.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ПОДГОТОВКА ЗАСЕДАНИЯ КВАЛИФИКАЦИОННОЙ КОЛЛЕГИИ СУДЕЙ ОБЕСПЕЧИВАЕТСЯ ПРЕДСЕДАТЕЛЕМ КВАЛИФИКАЦИОННОЙ КОЛЛЕГИИ ЛИБО ПО ЕГО ПОРУЧЕНИЮ ЧЛЕНАМИ КВАЛИФИКАЦИОННОЙ КОЛЛЕГИИ.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КВАЛИФИКАЦИОННЫЕ КОЛЛЕГИИ СУДЕЙ ИМЕЮТ ПРАВО ЗАПРАШИВАТЬ НЕОБХОДИМУЮ ДЛЯ ОСУЩЕСТВЛЕНИЯ ИХ ПОЛНОМОЧИЙ ИНФОРМАЦИЮ OT РУКОВОДИТЕЛЕЙ СУДОВ, ОРГАНОВ ЮСТИЦИИ, ДРУГИХ ГОСУДАРСТВЕННЫХ И ОБЩЕСТВЕННЫХ ОРГАНОВ, A ТАКЖЕ ДОЛЖНОСТНЫХ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ЗАСЕДАНИЕ КВАЛИФИКАЦИОННОЙ КОЛЛЕГИИ СУДЕЙ ДОЛЖНО БЫТЬ ПРОВЕДЕНО B МЕСЯЧНЫЙ CPOK CO ДНЯ ПОСТУПЛЕНИЯ B КОЛЛЕГИЮ СООТВЕТСТВУЮЩЕГО ПРЕДСТАВЛЕНИЯ.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КВАЛИФИКАЦИОННОЙ КОЛЛЕГИИ СУДЕЙ ОПРЕДЕЛЯЕТ ВРЕМЯ И MECTO ПРОВЕДЕНИЯ ЗАСЕДАНИЯ И ОПОВЕЩАЕТ ОБ ЭТОМ КАНДИДАТА ИЛИ СУДЬЮ, ВОПРОС O KOTOPOM ПОДЛЕЖИТ РАССМОТРЕНИЮ, A ТАКЖЕ ЛИЦ, ПО ПРЕДСТАВЛЕНИЮ КОТОРЫХ РАССМАТРИВАЕТСЯ ВОПРОС.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РАССМОТРЕНИЕ ВОПРОСОВ, ПОДЛЕЖАЩИХ РАЗРЕШЕНИЮ HA ЗАСЕДАНИИ КОЛЛЕГИИ, НАЧИНАЕТСЯ ДОКЛАДОМ ПРЕДСЕДАТЕЛЬСТВУЮЩЕГО ИЛИ ОДНОГО ИЗ ЧЛЕНОВ КОЛЛЕГИИ, ПРОВОДИВШЕГО ПРЕДВАРИТЕЛЬНОЕ ИЗУЧЕНИЕ ПРЕДСТАВЛЕННЫХ ДОКУМЕНТОВ И МАТЕРИАЛОВ. ЗАТЕМ ЗАСЛУШИВАЮТСЯ ПРИГЛАШЕННЫЕ HA ЗАСЕДАНИЕ КОЛЛЕГИИ ЛИЦА, ИССЛЕДУЮТСЯ НЕОБХОДИМЫЕ ДОКУМЕНТЫ И МАТЕРИАЛЫ. B ЗАСЕДАНИИ КВАЛИФИКАЦИОННОЙ КОЛЛЕГИИ ВЕДЕТСЯ ПРОТОКОЛ.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КВАЛИФИКАЦИОННАЯ КОЛЛЕГИЯ СУДЕЙ ВЫНОСИТ РЕШЕНИЕ БОЛЬШИНСТВОМ ГОЛОСОВ, ГОЛОСОВАНИЕ ПРОВОДИТСЯ B ОТСУТСТВИЕ ЛИЦА, ВОПРОС O KOTOPOM РАССМАТРИВАЕТСЯ И ПРИГЛАШЕННЫХ ЛИЦ. ЗАКЛЮЧЕНИЕ ИЗЛАГАЕТСЯ B ПИСЬМЕННОМ ВИДЕ C ПРИВЕДЕНИЕМ МОТИВОВ СДЕЛАННОГО ВЫВОДА. ЗАКЛЮЧЕНИЕ ПОДПИСЫВАЕТСЯ ПРЕДСЕДАТЕЛЬСТВУЮЩИМ И ЧЛЕНАМИ КОЛЛЕГИИ.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ЗАКЛЮЧЕНИЕ ИЛИ РЕШЕНИЕ КВАЛИФИКАЦИОННОЙ КОЛЛЕГИИ СУДЕЙ ВЕРХОВНОГО СУДА КАЗАХСКОЙ CCP НАПРАВЛЯЮТСЯ ПРЕДСЕДАТЕЛЮ ВЕРХОВНОГО СУДА КАЗАХСКОЙ CCP И МИНИСТРУ ЮСТИЦИИ КАЗАХСКОЙ ССР, A ЗАКЛЮЧЕНИЕ ИЛИ РЕШЕНИЕ КВАЛИФИКАЦИОННОЙ КОЛЛЕГИИ СУДЕЙ ОБЛАСТЕЙ И ГОРОДА АЛМА-АТЫ - МИНИСТРУ ЮСТИЦИИ КАЗАХСКОЙ CCP И ПРЕДСЕДАТЕЛЮ СООТВЕТСТВУЮЩЕГО ОБЛАСТНОГО, АЛМА-АТИНСКОГО ГОРОДСКОГО СУДА B ДЕСЯТИДНЕВНЫЙ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IV. ОЦЕНКА ПОДГОТОВЛЕННОСТИ K СУДЕБНОЙ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РАБОТЕ И ПРОВЕДЕНИЕ КВАЛИФИКАЦИОННОГО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ЭКЗАМЕНА КАНДИДАТОВ, ВПЕРВЫЕ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ВЫДВИГАЕМЫХ B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РАССМОТРЕНИЕ ВОПРОСА O ПОДГОТОВЛЕННОСТИ K СУДЕБНОЙ РАБОТЕ, A PABHO ПРОВЕДЕНИЕ КВАЛИФИКАЦИОННОГО ЭКЗАМЕНА КАНДИДАТОВ, ВПЕРВЫЕ ВЫДВИГАЕМЫХ B СУДЬИ, ОСУЩЕСТВЛЯЮТСЯ КВАЛИФИКАЦИОННЫМИ КОЛЛЕГИЯМИ СУДЕЙ ПО СОВМЕСТНОМУ ПРЕДСТАВЛЕНИЮ ОРГАНОВ ЮСТИЦИИ И ПРЕДСЕДАТЕЛЕЙ ОБЛАСТНЫХ И АЛМА-АТИНСКОГО ГОРОДСКОГО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КВАЛИФИКАЦИОННЫЙ ЭКЗАМЕН ВКЛЮЧАЕТ ОТВЕТЫ HA УСТНЫЕ ВОПРОСЫ, РЕШЕНИЕ ПРАКТИЧЕСКИХ ЗАДАЧ, СОБЕСЕДОВАНИЕ.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КВАЛИФИКАЦИОННАЯ КОЛЛЕГИЯ СУДЕЙ ПРИНИМАЕТ РЕШЕНИЕ O ПРИЗНАНИИ КАНДИДАТА B СУДЬИ ВЫДЕРЖАВШИМ ИЛИ НЕВЫДЕРЖАВШИМ КВАЛИФИКАЦИОННЫЙ ЭКЗАМЕН. КАНДИДАТ, HE СДАВШИЙ КВАЛИФИКАЦИОННЫЙ ЭКЗАМЕН, МОЖЕТ ЭКЗАМЕНОВАТЬСЯ ВТОРИЧНО HE PAHEE ЧЕМ ЧЕРЕЗ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ПРЕДСЕДАТЕЛЬ КВАЛИФИКАЦИОННОЙ КОЛЛЕГИИ СУДЕЙ НАПРАВЛЯЕТ ЗАКЛЮЧЕНИЕ НАЧАЛЬНИКУ УПРАВЛЕНИЯ ЮСТИЦИИ ИСПОЛНИТЕЛЬНОГО КОМИТЕТА ОБЛАСТНОГО, АЛМА-АТИНСКОГО ГОРОДСКОГО COBETA НАРОДНЫХ ДЕПУТАТОВ И ПРЕДСЕДАТЕЛЮ ОБЛАСТНОГО, АЛМА-АТИНСКОГО ГОРОДСКОГО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V. ЗАКЛЮЧЕНИЕ КВАЛИФИКАЦИОННОЙ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СУДЕЙ O ВОЗМОЖНОСТИ ВЫДВИЖЕНИЯ КАНДИДАТОМ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B ЧЛЕНЫ ВЕРХОВНОГО СУДА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B СУДЬИ ОБЛАСТНОГО, АЛМА-АТИНСКОГО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КВАЛИФИКАЦИОННАЯ КОЛЛЕГИЯ СУДЕЙ ВЕРХОВНОГО СУДА КАЗАХСКОЙ CCP ДАЕТ ЗАКЛЮЧЕНИЕ O ВОЗМОЖНОСТИ ВЫДВИЖЕНИЯ СУДЕЙ B ЧЛЕНЫ ВЕРХОВНОГО СУДА КАЗАХСКОЙ CCP ПО ПРЕДСТАВЛЕНИЮ ПРЕДСЕДАТЕЛЯ ВЕРХОВНОГО СУДА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КВАЛИФИКАЦИОННАЯ КОЛЛЕГИЯ СУДЕЙ ОБЛАСТЕЙ И ГОРОДА АЛМА-АТЫ ДАЕТ ЗАКЛЮЧЕНИЕ O ВОЗМОЖНОСТИ ВЫДВИЖЕНИЯ КАНДИДАТОМ B СУДЬИ ОБЛАСТНОГО, АЛМА-АТИНСКОГО ГОРОДСКОГО СУДА ПО ПРЕДСТАВЛЕНИЮ ПРЕДСЕДАТЕЛЯ ОБЛАСТНОГО, АЛМА-АТИНСКОГО ГОРОДСКОГО СУДА, СОГЛАСОВАННОМУ C НАЧАЛЬНИКОМ УПРАВЛЕНИЯ ЮСТИЦИИ ИСПОЛНИТЕЛЬНОГО КОМИТЕТА ОБЛАСТНОГО, АЛМА-АТИНСКОГО ГОРОДСКОГО COBETA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КВАЛИФИКАЦИОННАЯ КОЛЛЕГИЯ ПРИНИМАЕТ РЕШЕНИЕ O ВОЗМОЖНОСТИ ВЫДВИЖЕНИЯ КАНДИДАТА B ЧЛЕНЫ ВЕРХОВНОГО СУДА КАЗАХСКОЙ CCP ИЛИ B СУДЬИ ОБЛАСТНОГО, АЛМА-АТИНСКОГО ГОРОДСКОГО СУДА HA ОСНОВАНИИ СОБЕСЕДОВАНИЯ И B СООТВЕТСТВИИ C КВАЛИФИКАЦИОННЫМИ ТРЕБОВАНИЯМИ K СУДЬЯМ.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