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7247" w14:textId="0b57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обpазовании Республиканской комиссии по пpавам человека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12 февpаля 1994 г. N 1567. Утратил силу - Указом Президента РК от 3 июня 1996 г. N 3009. ~U963009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целях обеспечения уважения прав и свобод человека в Республике
Казахстан, усиления гарантий их соблюдения постановляю:
     1. Образовать Республиканскую комиссию по правам человека.
     2. Республиканскую комиссию по правам человека утвердить в
следующем составе:
     Асанбаев Ерик Магзумович - Вице-президент Республики Казахстан,
                                председатель Комиссии
     Шайкенов Нагашбай Амангалиевич - Министр юстиции Республики
                                Казахстан, ответственный секретарь 
                                Комиссии      
                  Члены Комиссии:
     Айтпаев Умирзак - вице-президент международного общества "Казак
тiлi", доктор филологических наук;
     Вайдман Леонид Львович - главный редактор
общественно-политического художественно-литературного журнала
"Феникс";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Водолазов Виктор Борисович - собственный корреспондент газеты
"Советы Казахстана" по Западно-Казахстанской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Гаркавец Александр Николаевич - руководитель украинского
национально-культурного центра, вице-президент Фонда по поддержке
национально-культурных формирований, доктор филологических наук;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Жигалов Константин Васильевич - заместитель Министра иностранных
дел Республики Казахстан, кандидат исторических наук;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Задорожный Николай Васильевич - председатель Совета ветеранов 
войны в Афганистане;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Кенжетаева Роза Ахметбековна - советник Президента Республики 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Козлов Александр Федорович - собственный корреспондент газеты
"Казахстанская правда" по Северо-Казахстанской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Козыбаев Манаш - академик Национальной академии наук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Михайлов Александр Петрович - руководитель общественного 
славянского общества "Лад";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Нурпеисов Еркеш Калиевич - директор Института государства и права
Национальной академии наук Республики Казахстан, кандидат
юридических наук;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Татимов Макаш Байгалиевич - заместитель председателя 
Республиканской партии Казахстана, председатель гражданского движения
"Азат", кандидат педагогических наук;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Тохтамов Турган Касымович - председатель уйгурского
национально-культурного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Уманов Григорий Абрамович - заведующий кафедрой педагогики 
Казахского Государственного педагогического университета им. Абая,
доктор педагогических наук, профессор;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Хан Гурий Борисович - заведующий кафедрой политологии и мировой
политики КИМЭП, доктор философских наук, профессор.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Положение о Республиканской комиссии по правам человека 
утвердить.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Утверждено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Указом Президента Республики Казахстан
                                 от 12 февраля 1994 года N 1567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о Республиканской комиссии по правам человека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Республиканская комиссия по правам человека (далее Комиссия)
является консультативно-совещательным органом, подотчетным Президенту
Республики Казахстан и ответственным перед ним во всей своей 
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Комиссия осуществляет свои полномочия независимо от любых
других государственных органов и должностных лиц во взаимодействии с
общественными правозащитными организациями и средствами массовой
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Основными задачами Комиссии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содействие Президенту Республики Казахстан в выполнении им
конституционной обязанности гаранта соблюдения прав и свобод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укрепление уважения и усиление гарантий соблюдения прав и
свобод человека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выработка предложений по совершенствованию законодательства и
правоприменительной практики в области обеспечения и соблюдения прав и 
свобод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подготовка предложений по обеспечению Республикой Казахстан
покровительства в отношении своих граждан, находящихся за пределами
ее территории, защите их прав и свобод;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развитие международного сотрудничества в области обеспечения
прав и свобод человека, признаваемых международным правом и
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Комиссия руководствуется в своей деятельности международными
договорами, участником которых является Республика Казахстан,
Конституцией и законами Республики Казахстан, указами, постановлениями
и распоряжениями Президента Республики и настоящим Положением.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II. Компетенция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Комиссия: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рассматривает направленные Президенту Республики Казахстан или
непосредственно в Комиссию обращения лиц и организаций о нарушениях
прав и свобод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изучает направляемые в ее адрес местными представительными и
исполнительными органами материалы об обращениях лиц и организаций по
вопросам соблюдения прав и свобод человека, а также соответствующие
публикации средств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 поручению Президента Республики Казахстан организует и 
осуществляет руководство расследованием случаев массового нарушения 
прав человека или отдельные факты ущемления прав человека,
представляющие особую общественную опасность;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составляет специальные и ежегодные доклады о соблюдении прав
человека и представляет их Президенту Республики Казахстан, по
поручению Президента Республики Казахстан организует их опубликование 
в печати и иных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информирует о положении дел в области прав человека парламент,
правительство и высшие органы судебной власти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анализирует текущее законодательство, вносит предложения по 
проведению его в соответствие с международно-правовыми актами о правах
и свободах человека, признанными Республикой Казахстан, участвует в
разработке проектов законодательных актов, затрагивающих вопросы
прав и свобод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принимает участие в работе международных организаций по правам
человека и подготовке ими соответствующих международно-правовых
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целях реализации названных функций Комиссия уполномочена: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запрашивать от любых органов и должностных лиц сведения,
документы и материалы, необходимые для выполнения возложенных на
Комиссию задач;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получать объяснения от должностных лиц по вопросам, входящим в 
компетенцию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проводить проверки деятельности органов, учреждений и 
организаций, относительно которых Комиссия располагает информацией о
массовых либо грубых нарушениях  прав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привлекать при необходимости к проведению расследований и 
проверок специалистов и работников государственных органов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Государственные органы и должностные лица представляют 
запрашиваемую Комиссией информацию в безотлагательном порядке.
Предоставление информации, составляющей государственные секреты,
производится в соответствии с требованиями Закона "О защите 
государственных секретов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 вопросам своей деятельности члены Комиссии вправе 
беспрепятственно в установленном порядке посещать любые органы,
учреждения и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Решениями Комиссии являются постановления и заключения,
принимаемые на заседаниях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Заключения принимаются Комиссией по результатам рассмотрения 
обращений или расследований.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признании Комиссией факта нарушения прав и свобод человека ее
заключение содержит рекомендации, адресованные соответствующему 
государственному органу или должностному лицу, в компетенцию которого
входит восстановление нарушенных прав и свобод.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Государственный орган или должностное лицо, получившее заключение
Комиссии, обязано в течение четырнадцати дней рассмотреть рекомендации
Комиссии и представить мотивированный ответ о принятом решении.
     Постановления и заключения Комиссии по ее решению могут в случае
необходимости доводиться до сведения Президента Республики Казахстан.
                III. Состав и организация работы Комиссии
     9. Комиссия состоит из председателя, ответственного секретаря и 
членов Комиссии. Состав Комиссии утверждается Президентом Республики
Казахстан.
     10. Заседания Комиссии созываются ее Председателем по мере
необходимости. Заседания Комиссии правомочны при наличии не менее двух 
третей ее состава.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