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674c" w14:textId="b226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упорядочению льготирования и компенсационных выплат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марта 1994 года N 1612.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ограниченные финансовые возможности государства, и в соответствии с Законом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Приостановить до 1 апреля 1997 года действие следующих законодательных актов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Закона Республики Казахстан от 18 декабря 1992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Z923600_ </w:t>
      </w:r>
      <w:r>
        <w:rPr>
          <w:rFonts w:ascii="Times New Roman"/>
          <w:b w:val="false"/>
          <w:i w:val="false"/>
          <w:color w:val="000000"/>
          <w:sz w:val="28"/>
        </w:rPr>
        <w:t>
 "О социальной защите граждан, пострадавших вследствие ядерных испытаний на Семипалатинском испытательном ядерном полигоне" (Ведомости Верховного Совета Республики Казахстан 1992 г., N 23, ст. 560) - в части выплат единовременных денежных компенсаций гражданам, проживавшим и проживающим в зонах чрезвычайного, максимального, повышенного, минимального радиационного риска и на территории с льготным социально-экономическим статусом, а также в части увеличения в 1,5 раза ассигнований из республиканского бюджета на содержание учреждений здравоохранения.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Закона Республики Казахстан от 30 июня 1992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Z922600_ </w:t>
      </w:r>
      <w:r>
        <w:rPr>
          <w:rFonts w:ascii="Times New Roman"/>
          <w:b w:val="false"/>
          <w:i w:val="false"/>
          <w:color w:val="000000"/>
          <w:sz w:val="28"/>
        </w:rPr>
        <w:t>
 "О социальной защите граждан, пострадавших вследствие экологического бедствия в Приаралье" (Ведомости Верховного Совета Республики Казахстан 1992 г., NN 13-14, ст. 348) - в части: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дополнительного оплачиваемого отпуска и материальной помощи на оздоровление в размере месячной тарифной ставки или должностного оклада; бесплатного проезда, в том числе с больным ребенком на лечение, включая санаторно-курортное; приобретения лекарств (по рецептам врачей) и изготовления и ремонта зубных протезов - бесплатно, со скидкой стоимости на 30 и на 20 процентов; бесплатного обеспечения санаторно-курортными путевками; единовременной компенсации за ущерб лицам, ставшим инвалидами, и семьям, потерявшим кормильца; ежегодного пособия на оздоровление инвалидам; ежегодного бесплатного оздоровления детей в специализированных детских учреждениях лечебного и санаторного типа; снижения платы за коммунальные услуги, электроэнергию, газ, отопление на 50 и на 25 процентов; получения беспроцентной ссуды на индивидуальное или кооперативное жилищное строительство с погашением ее на 50 процентов; выплаты денежных компенсаций за утраченное недвижимое имущество и возмещения расходов, связанных с переездом на новое место жительства; получения единовременного пособия в размере годового должностного оклада специалиста.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Закона Республики Казахстан от 14 апреля 1993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Z932200_ </w:t>
      </w:r>
      <w:r>
        <w:rPr>
          <w:rFonts w:ascii="Times New Roman"/>
          <w:b w:val="false"/>
          <w:i w:val="false"/>
          <w:color w:val="000000"/>
          <w:sz w:val="28"/>
        </w:rPr>
        <w:t>
 "О реабилитации жертв массовых политических репрессий" (Ведомости Верховного Совета Республики Казахстан 1993 г. N 10, ст. 242) - в части: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денежных компенсаций; предоставления скидки в размере 50 процентов со стоимости лекарств; бесплатного проезда на всех видах городского пассажирского транспорта и на автомобильном транспорте общего пользования в сельской местности; бесплатного проезда (туда и обратно) 1 раз в год на железнодорожном транспорте, а в районах, не имеющих железнодорожного сообщения, - водным, воздушным или междугородным автомобильным транспортом со скидкой на 50 процентов стоимости проезда; снижения оплаты жилой площади, коммунальных услуг, за пользование телефоном на 50 процентов, снижения на 50 процентов стоимости топлива; бесплатного изготовления и ремонта зубных протезов.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Указа Президента Казахской ССР от 18 сентября 1990 г. N 70 
</w:t>
      </w:r>
      <w:r>
        <w:rPr>
          <w:rFonts w:ascii="Times New Roman"/>
          <w:b w:val="false"/>
          <w:i w:val="false"/>
          <w:color w:val="000000"/>
          <w:sz w:val="28"/>
        </w:rPr>
        <w:t xml:space="preserve"> U900070_ </w:t>
      </w:r>
      <w:r>
        <w:rPr>
          <w:rFonts w:ascii="Times New Roman"/>
          <w:b w:val="false"/>
          <w:i w:val="false"/>
          <w:color w:val="000000"/>
          <w:sz w:val="28"/>
        </w:rPr>
        <w:t>
 "О мерах по оказанию помощи реабилитированным гражданам, пострадавшим от незаконных репрессий в период 30-40-х и начала 50-х годов" - в части бесплатного проезда на всех видах городского пассажирского транспортами на автомобильном транспорте общего пользования в сельской местности, распоряжения предусмотренных настоящим Указом льгот на вдов посмертно реабилитированных граждан, не вступивших в другой брак.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Закона Казахской ССР от 17 июня 1991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Z911300_ </w:t>
      </w:r>
      <w:r>
        <w:rPr>
          <w:rFonts w:ascii="Times New Roman"/>
          <w:b w:val="false"/>
          <w:i w:val="false"/>
          <w:color w:val="000000"/>
          <w:sz w:val="28"/>
        </w:rPr>
        <w:t>
 "О минимальном потребительском бюджете" (Ведомости Верховного Совета Казахской ССР, 1991 г., N 25, ст. 324).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вновь избранного Верховного Совета Республики Казахстан проект Закона Республики Казахстан "О внесении изменений в некоторые законодательные акты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имеет силу Закона и действует до принятия Закона Республики Казахстан "О внесении изменений в некоторые законодательные акты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Указ вступает в силу со дня его подписания.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Президент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