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564" w14:textId="7e1b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упоpядочению недpопользования для геологического изучения и добычи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4 апpеля 1994 г. N 1637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временном
делегировании Президенту Республики Казахстан и Главам местных
администраций дополнительных полномочий" и в целях упорядочения
предоставления недр для геологического изучения и добычи полезных
ископаемых и стимулирования отечественных и иностранных инвестиций
в освоение недр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1 утратил силу - Указом Президента РК, имеющим силу
Закона, от 27 января 1996 г. N 2828.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Ввести в состав Министерства геологии и охраны недр
Республики Казахстан Государственную комиссию по запасам полезных
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Республиканский фонд охраны недр и 
воспроизводства минерально-сырьевой базы является целевым бюджетным
фондом и формируется за счет отчислений ставок возмещения затрат на
геологоразведочные работы и охрану недр, устанавливаемых
Кабинетом Министров Республики Казахстан, а также за счет поступлений
от реализации геологической информации и платежей за услуги по выдаче
лицензий и расходуется только по целевому назначению.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Настоящий Указ имеет силу Закона и действует до внесения 
соответствующих изменений и дополнений в Кодекс Республики Казахстан о
недрах и переработке минерального сырья от 30 мая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 Указ Президента Республики
Казахстан от 18 августа 1992 г. N 864 "О создании Государственной
комиссии по запасам полезных ископаемых" (САПП Республики Казахстан,
1992 г., N 30, ст. 437).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Настоящий Указ вступает в силу с момента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