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9751" w14:textId="3bf9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мая 1995 г. N 2283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и в целях упорядочения деятельности органов государственного управления в области охраны государственной границы Республики Казахстан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Внести в законодательные акты Республики Казахстан следующие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Закон Республики Казахстан от 20 июня 1992 г. "Об органах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национальной безопасности Республики Казахстан" (Ведомости Верховного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Совета Республики Казахстан, 1992 г., N 11-12, ст. 286; N 24, ст. 591):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второй статьи 1 слова "охрану государственной границы"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статьи 6 слова "и охраны государственной границы"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8 после слова "внутренними" дополнить словами "и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пограничными";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10 слова "пограничные войска и"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статьи 11 слова "пограничными войсками 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утратившей силу статью 13-1;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13-2 считать статьей 13-1;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статьи 14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Оказывают содействие пограничным войскам в охране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границы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статьи 21 слова "пограничные войска"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девятой статьи 26 слова "и охране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 статьи 28 слова "пограничных войск и"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Часть вторую статьи 6 Закона Республики Казахстан от 9 апреля 1993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Z931500_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обороне и Вооруженных Силах Республики Казахстан" (Ведомости Верховного Совета Республики Казахстан, 1993 г., N 8, ст. 202) после слова "командующих" дополнить словами "Пограничными 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Закон Республики Казахстан от 13 января 1993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Z938000_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Пограничных войсках Республики Казахстан" (Ведомости Верховного Совета Республики Казахстан, 1993 г., N 1, ст. 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статьи 1 слова "Пограничные войска входят в единую систему органов национальной безопасности Республики Казахстан"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 слова "законы" заменить словом "закон", слова "Об органах национальной безопасности Республики Казахстан"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3 слова "единстве системы органов национальной безопасности"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5 слова "Председателя Комитета национальной безопасности", "Председателем Комитета национальной безопасности", "Комитета национальной безопасности" заменить соответственно словами "Кабинета Министров", "Командующим Пограничными войсками", "Пограничных войск";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считать частью второй, а слова "Комитетом национальной безопасности" заменить словами "Государственным комитетом финансового контроля";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статьи 9 слова "Комитета национальной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безопасности" заменить словами "Командующего Пограничными войсками";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11 слова "Об органах национальной безопасности" заменить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словами "О статусе и социальной защите военнослужащих и членов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Закон Республики Казахстан от 19 января 1993 года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Z939000_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всеобщей воинской обязанности и военной службе" (Ведомости Верховного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Совета Республики Казахстан, 1993 г., N 2, ст. 28):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статье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 после слов "Внутренними" дополнить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 Пограничными";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3 после слов "Внутренними" дополнить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 Пограничными".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