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9623" w14:textId="a0e9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pассмотpения обpащений гpаждан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19 июня 1995 года N 2340 Имеющий силу Закона. Утратил силу Законом Республики Казахстан от 12 января 2007 года N 221.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Указ Пpезидента РК, имеющий силу Закона от 19 июня 1995 года N 2340 утратил силу Законом РК от 12 января 2007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221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целях определения обращений граждан как важного средства осуществления и защиты прав, свобод и законных интересов личности, установления единого порядка их рассмотрения в государственных органах, а также в организациях издаю настоящий Указ.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Законодательство о порядке рассмотрения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обращений граждан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рассмотрения обращений граждан регулируется Конституцией Республики Казахстан, настоящим Указом, другим законодательством Республики Казахстан.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Понятие основных видов обращений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Указе используемые понятия означают следующее: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Предложение - это вид обращения, цель которого обратить внимание на необходимость совершенствования работы тех или иных государственных органов, а также организаций (далее - органы), рекомендовать конкретные пути и способы решения поставленных перед ними задач.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 - официальное обращение граждан в органы или к их руководителям и иным должностным лицам (далее - должностные лица), посредством которого реализуются субъективные права, не связанные с нарушением их прав и законных интересов.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Жалоба - обращение о нарушении прав, свобод и законных интересов граждан, невыполнении решений, принятых по обращениям, неправомерных действиях должностных лиц.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Отклик - вид обращения, посредством которого граждане реализуют свое отношение к проводимой государством внутренней и внешней политике, а также явлениям и событиям общественной значимости.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Запрос - обращение, выражающее потребность граждан в получении информации по интересующим вопросам личного или общественного характера.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Право граждан на обращения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своих прав и законных интересов, а также защиты законных интересов других физических и юридических лиц, общества или государства граждане вправе обращаться в органы и к их должностным лицам.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Пределы действия настоящего Указа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граждан на действия государственных органов и организаций, не имеющих своих вышестоящих органов, разрешаются в судебном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рассмотрению обращения граждан, порядок разрешения которых установлен законодательством об административных правонарушениях, уголовно-процессуальным, гражданско-процессуальным и иным законодательством, а также анонимные обращения, в которых не указаны фамилия, имя, отчество, нет подписи, данных о месте жительства, работы или учебы.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Процедура и форма подачи обращения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поданные в установленном настоящим Указом порядке, подлежат обязательной регистрации и рассмотрению. Отказ в приеме обращения запрещается.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обращениях указываются фамилия, имя, отчество, данные о местожительстве, работе или учебе обратившегося, наименование органов или должностных лиц, чьи действия обжалуются, мотивы обращения, свои требования. Обращение должно быть подписано заявителем.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могут быть индивидуальными или коллективными и вноситься в устной или письменной форме. Гражданин вправе уполномочить другое лицо на подачу обращения. В интересах несовершеннолетних и недееспособных лиц обращение подается их законными представителями.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адресуются органу или должностному лицу, в компетенцию которых входит разрешение поставленных в обращении вопросов.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вправе обращаться с предложениями, заявлениями, жалобами, откликами и запросами на государственном языке, языке межнационального общения, родном языке или на любом другом языке, которым они владеют. Ответы даются на государственном языке или языке межнационального общения.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Сроки рассмотрения обращений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граждан рассматриваются и по ним принимаются решения в срок до одного месяца со дня поступления в органы, а не требующие дополнительного изучения и проверки - не позднее 15 дней. В тех случаях, когда необходимо проведение дополнительной проверки, сроки могут быть продлены руководителем соответствующего органа, но не более чем на один месяц, о чем сообщается заявителю.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Обращения, поступившие в органы, в компетенцию которых не входит разрешение поставленных вопросов, в срок не позднее 5 дней направляются в соответствующие органы с сообщением об этом гражданину.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должностных лиц или решения органов подается вышестоящему должностному лицу или органу в порядке подчиненности с момента, но не позднее одного года, когда гражданину стало известно о совершении действия или принятии решения соответствующим должностным лицом или органом. Пропущенный по уважительной причине срок восстанавливается органом, рассматривающим жалобу.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Прекращение производства по обращениям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граждан считаются разрешенными, когда рассмотрены поставленные в них вопросы, по ним приняты необходимые меры и даны ответы заявителям.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решение вопросов переносится на длительный срок, то обращение ставится на дополнительный контроль вплоть до окончательного его исполнения.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обращения, в которых не приводятся новые доводы или вновь открывшиеся обстоятельства, проверке не подлежат, если по ним имеются исчерпывающие материалы проверок и авторам в установленном порядке давались ответы.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прекращении производства по обращениям в органах вправе принимать руководитель органа или его заместитель.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Личный прием граждан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лица государственных органов, а также организаций обязаны проводить личный прием граждан не реже одного раза в месяц.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должен проводиться в установленные и доведенные до сведения граждан дни и часы по месту работы или жительства.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заявление или жалоба не могут быть разрешены должностным  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лицом во время приема, они излагаются в письменной форме и с ними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ведется работа как с письменными обращениями.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Делопроизводство по обращениям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Делопроизводство по обращениям граждан ведется отдельно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видов делопроизводства в установленном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Личную ответственность за организацию работы с обращениями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граждан, состояние делопроизводства несут руководители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Права граждан при рассмотрении обращения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Гражданин, подавший обращение,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 изложить доводы лицу, проверявшему жалобу, заявление;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представлять дополнительный материал;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получить мотивированный ответ в устной или письменной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принятом решении;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обжаловать решение, принятое по обращению, в вышестоящий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вышестоящему должностному лицу;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установленном законом порядке в суд на решения и действия органов и должностных лиц, совершенные с нарушением закона.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Права и обязаности государственных органов,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организаций и их должностных лиц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органы, организации, их должностные лица имеют право: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необходимую для рассмотрения обращений информацию;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население, трудовые коллективы и средства массовой информации о состоянии работы с обращениями граждан;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взыскивать с гражданина по решению суда расходы, понесенные в связи с проверкой сообщений, содержащих заведомо ложные сведения.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и должностные лица обязаны: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и рассматривать обращения граждан, относящиеся к их компетенции, в порядке и сроки, установленные настоящим Указом;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законные и обоснованные решения;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контроль за исполнением принятых решений;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сообщать гражданам о принятых решениях в письменной или устной форме;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допускать обращение жалобы во вред лицу, подавшему жалобу, или в интересах которого она была подана;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направлять жалобы должностным лицам, действия которых обжалуются;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исключать случаи возложения проверок на лиц, в отношении которых имеются основания полагать, что они не заинтересованы в объективном решении вопроса;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пресекать преследования граждан и членов их семей в связи с подачей обращения;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разглашать сведения о личной жизни граждан без их согласия или сведения, составляющие государственную либо иную, охраняемую законом, тайну, и другую информацию. Не допускается также установление данных о личности гражданина, не относящихся к обращению;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анализировать и обобщать обращения граждан, содержащиеся в них критические замечания, изучать общественное мнение с целью совершенствования работы и устранения причин, порождающих жалобы граждан;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 проверять состояние работы по рассмотрению обращений граждан.  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Обращения иностранных граждан и лиц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без гражданства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Обращения иностранных граждан и лиц без гражданства как имеющих,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 не имеющих право на постоянное проживание в Республике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рассматриваются в установленным настоящим Указом порядке,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международными договорами Республики Казахстан не предусмотрены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правила их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Порядок вступления в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настоящего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