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31dc" w14:textId="9593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Казахстан, имеющий силу Закона, "О Национальном Банке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августа 1995 г. N 2396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1 Закона Республики Казахстан от 10 де-
кабря 1993 г. "О временном делегировании Президенту Республики Казахс-
тан и  главам  местных администраций дополнительных полномочий" поста-
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Дополнить  часть  первую статьи 56 Указа Президента Республики
Казахстан, имеющего силу Закона, от 30 марта 1995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Z952155_ </w:t>
      </w:r>
      <w:r>
        <w:rPr>
          <w:rFonts w:ascii="Times New Roman"/>
          <w:b w:val="false"/>
          <w:i w:val="false"/>
          <w:color w:val="000000"/>
          <w:sz w:val="28"/>
        </w:rPr>
        <w:t>
  "О 
Национальном Банке Республики Казахстан" пунктом п)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"п) введение и  отмена  режима  обязательной  продажи  выручки  в
иностранной валюте от экспорта товаров (работ, услуг)".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Настоящий Указ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