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5cd0" w14:textId="2ba5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пpаздничных днях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Казахстан, имеющий силу Закона от 18 октября 1995 г. N 2534 . (Утратил силу - Законом РК от 13 декабря 2001 г. N 267 ~Z010267 ).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90 Конституции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и статьей 1 Закона Республики Казахстан от 10 декабря 1993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временном делегировании Президенту Республики Казахстан и главам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местных администраций дополнительных полномочий", в целях воспитания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чувства казахстанского патриотизма издаю настоящий Указ.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Национальным праздником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октября - День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Праздничными днями Республики Казахстан считать: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 января     - Новый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8 марта        - Международный женский день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22 марта       - Наурыз мейрамы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 мая          - Праздник единства народа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9 мая          - День Победы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30 августа     - День Конституции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16 декабря     - День Независимости.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вступает в силу со дня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