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f367" w14:textId="8f3f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"Об обороне и Вооруженных Силах Республики Казахстан"</w:t>
      </w:r>
    </w:p>
    <w:p>
      <w:pPr>
        <w:spacing w:after="0"/>
        <w:ind w:left="0"/>
        <w:jc w:val="both"/>
      </w:pPr>
      <w:r>
        <w:rPr>
          <w:rFonts w:ascii="Times New Roman"/>
          <w:b w:val="false"/>
          <w:i w:val="false"/>
          <w:color w:val="000000"/>
          <w:sz w:val="28"/>
        </w:rPr>
        <w:t>Указ Президента Республики Казахстан, Имеющий силу Закона от 14 ноября 1995 г. N 2636.</w:t>
      </w:r>
    </w:p>
    <w:p>
      <w:pPr>
        <w:spacing w:after="0"/>
        <w:ind w:left="0"/>
        <w:jc w:val="both"/>
      </w:pPr>
      <w:bookmarkStart w:name="z0" w:id="0"/>
      <w:r>
        <w:rPr>
          <w:rFonts w:ascii="Times New Roman"/>
          <w:b w:val="false"/>
          <w:i w:val="false"/>
          <w:color w:val="000000"/>
          <w:sz w:val="28"/>
        </w:rPr>
        <w:t xml:space="preserve">
      В соответствии со статьей 1 Закона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постановляю: </w:t>
      </w:r>
    </w:p>
    <w:bookmarkEnd w:id="0"/>
    <w:p>
      <w:pPr>
        <w:spacing w:after="0"/>
        <w:ind w:left="0"/>
        <w:jc w:val="both"/>
      </w:pPr>
      <w:r>
        <w:rPr>
          <w:rFonts w:ascii="Times New Roman"/>
          <w:b w:val="false"/>
          <w:i w:val="false"/>
          <w:color w:val="000000"/>
          <w:sz w:val="28"/>
        </w:rPr>
        <w:t xml:space="preserve">
      I. Внести в Закон Республики Казахстан от 9 апреля 1993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Z931500_</w:t>
      </w:r>
    </w:p>
    <w:p>
      <w:pPr>
        <w:spacing w:after="0"/>
        <w:ind w:left="0"/>
        <w:jc w:val="both"/>
      </w:pPr>
      <w:r>
        <w:rPr>
          <w:rFonts w:ascii="Times New Roman"/>
          <w:b w:val="false"/>
          <w:i w:val="false"/>
          <w:color w:val="000000"/>
          <w:sz w:val="28"/>
        </w:rPr>
        <w:t>
        "Об обороне и Вооруженных Силах Республики Казахстан"</w:t>
      </w:r>
    </w:p>
    <w:p>
      <w:pPr>
        <w:spacing w:after="0"/>
        <w:ind w:left="0"/>
        <w:jc w:val="both"/>
      </w:pPr>
      <w:r>
        <w:rPr>
          <w:rFonts w:ascii="Times New Roman"/>
          <w:b w:val="false"/>
          <w:i w:val="false"/>
          <w:color w:val="000000"/>
          <w:sz w:val="28"/>
        </w:rPr>
        <w:t>
      (Ведомости Верховного Совета Республики Казахстан, 1993 г., N 8,</w:t>
      </w:r>
    </w:p>
    <w:p>
      <w:pPr>
        <w:spacing w:after="0"/>
        <w:ind w:left="0"/>
        <w:jc w:val="both"/>
      </w:pPr>
      <w:r>
        <w:rPr>
          <w:rFonts w:ascii="Times New Roman"/>
          <w:b w:val="false"/>
          <w:i w:val="false"/>
          <w:color w:val="000000"/>
          <w:sz w:val="28"/>
        </w:rPr>
        <w:t>
      ст. 202) следующие изменения и дополнения:</w:t>
      </w:r>
    </w:p>
    <w:p>
      <w:pPr>
        <w:spacing w:after="0"/>
        <w:ind w:left="0"/>
        <w:jc w:val="both"/>
      </w:pPr>
      <w:r>
        <w:rPr>
          <w:rFonts w:ascii="Times New Roman"/>
          <w:b w:val="false"/>
          <w:i w:val="false"/>
          <w:color w:val="000000"/>
          <w:sz w:val="28"/>
        </w:rPr>
        <w:t>
      1. В преамбуле слова "предприятий, учреждений", "общественных</w:t>
      </w:r>
    </w:p>
    <w:p>
      <w:pPr>
        <w:spacing w:after="0"/>
        <w:ind w:left="0"/>
        <w:jc w:val="both"/>
      </w:pPr>
      <w:r>
        <w:rPr>
          <w:rFonts w:ascii="Times New Roman"/>
          <w:b w:val="false"/>
          <w:i w:val="false"/>
          <w:color w:val="000000"/>
          <w:sz w:val="28"/>
        </w:rPr>
        <w:t>
      объединений" исключить.</w:t>
      </w:r>
    </w:p>
    <w:p>
      <w:pPr>
        <w:spacing w:after="0"/>
        <w:ind w:left="0"/>
        <w:jc w:val="both"/>
      </w:pPr>
      <w:r>
        <w:rPr>
          <w:rFonts w:ascii="Times New Roman"/>
          <w:b w:val="false"/>
          <w:i w:val="false"/>
          <w:color w:val="000000"/>
          <w:sz w:val="28"/>
        </w:rPr>
        <w:t>
      2. В статье 2:</w:t>
      </w:r>
    </w:p>
    <w:p>
      <w:pPr>
        <w:spacing w:after="0"/>
        <w:ind w:left="0"/>
        <w:jc w:val="both"/>
      </w:pPr>
      <w:r>
        <w:rPr>
          <w:rFonts w:ascii="Times New Roman"/>
          <w:b w:val="false"/>
          <w:i w:val="false"/>
          <w:color w:val="000000"/>
          <w:sz w:val="28"/>
        </w:rPr>
        <w:t>
      абзац после слов "военно-политического" дополнить словами</w:t>
      </w:r>
    </w:p>
    <w:p>
      <w:pPr>
        <w:spacing w:after="0"/>
        <w:ind w:left="0"/>
        <w:jc w:val="both"/>
      </w:pPr>
      <w:r>
        <w:rPr>
          <w:rFonts w:ascii="Times New Roman"/>
          <w:b w:val="false"/>
          <w:i w:val="false"/>
          <w:color w:val="000000"/>
          <w:sz w:val="28"/>
        </w:rPr>
        <w:t>
      "и военного";</w:t>
      </w:r>
    </w:p>
    <w:p>
      <w:pPr>
        <w:spacing w:after="0"/>
        <w:ind w:left="0"/>
        <w:jc w:val="both"/>
      </w:pPr>
      <w:r>
        <w:rPr>
          <w:rFonts w:ascii="Times New Roman"/>
          <w:b w:val="false"/>
          <w:i w:val="false"/>
          <w:color w:val="000000"/>
          <w:sz w:val="28"/>
        </w:rPr>
        <w:t>
      в абзаце седьмом слова "и систем управления" заменить словом</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3. Статью 3 изложить в следующей редакции:</w:t>
      </w:r>
    </w:p>
    <w:p>
      <w:pPr>
        <w:spacing w:after="0"/>
        <w:ind w:left="0"/>
        <w:jc w:val="both"/>
      </w:pPr>
      <w:r>
        <w:rPr>
          <w:rFonts w:ascii="Times New Roman"/>
          <w:b w:val="false"/>
          <w:i w:val="false"/>
          <w:color w:val="000000"/>
          <w:sz w:val="28"/>
        </w:rPr>
        <w:t>
      "Статья 3. Законодательство об обороне Республики Казахстан</w:t>
      </w:r>
    </w:p>
    <w:p>
      <w:pPr>
        <w:spacing w:after="0"/>
        <w:ind w:left="0"/>
        <w:jc w:val="both"/>
      </w:pPr>
      <w:r>
        <w:rPr>
          <w:rFonts w:ascii="Times New Roman"/>
          <w:b w:val="false"/>
          <w:i w:val="false"/>
          <w:color w:val="000000"/>
          <w:sz w:val="28"/>
        </w:rPr>
        <w:t>
      Законодательство об обороне Республики Казахстан основывается</w:t>
      </w:r>
    </w:p>
    <w:p>
      <w:pPr>
        <w:spacing w:after="0"/>
        <w:ind w:left="0"/>
        <w:jc w:val="both"/>
      </w:pPr>
      <w:r>
        <w:rPr>
          <w:rFonts w:ascii="Times New Roman"/>
          <w:b w:val="false"/>
          <w:i w:val="false"/>
          <w:color w:val="000000"/>
          <w:sz w:val="28"/>
        </w:rPr>
        <w:t>
      на Конституции Республики Казахстан, настоящем Законе, а также</w:t>
      </w:r>
    </w:p>
    <w:p>
      <w:pPr>
        <w:spacing w:after="0"/>
        <w:ind w:left="0"/>
        <w:jc w:val="both"/>
      </w:pPr>
      <w:r>
        <w:rPr>
          <w:rFonts w:ascii="Times New Roman"/>
          <w:b w:val="false"/>
          <w:i w:val="false"/>
          <w:color w:val="000000"/>
          <w:sz w:val="28"/>
        </w:rPr>
        <w:t>
      других законодательных и иных нормативных актах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4. Название раздела II изложить в следующей редакции:</w:t>
      </w:r>
    </w:p>
    <w:p>
      <w:pPr>
        <w:spacing w:after="0"/>
        <w:ind w:left="0"/>
        <w:jc w:val="both"/>
      </w:pPr>
      <w:r>
        <w:rPr>
          <w:rFonts w:ascii="Times New Roman"/>
          <w:b w:val="false"/>
          <w:i w:val="false"/>
          <w:color w:val="000000"/>
          <w:sz w:val="28"/>
        </w:rPr>
        <w:t>
      "Раздел II. Вооруженные Силы, другие войска и воинские</w:t>
      </w:r>
    </w:p>
    <w:p>
      <w:pPr>
        <w:spacing w:after="0"/>
        <w:ind w:left="0"/>
        <w:jc w:val="both"/>
      </w:pPr>
      <w:r>
        <w:rPr>
          <w:rFonts w:ascii="Times New Roman"/>
          <w:b w:val="false"/>
          <w:i w:val="false"/>
          <w:color w:val="000000"/>
          <w:sz w:val="28"/>
        </w:rPr>
        <w:t>
                       формирования Республики Казахстан".</w:t>
      </w:r>
    </w:p>
    <w:p>
      <w:pPr>
        <w:spacing w:after="0"/>
        <w:ind w:left="0"/>
        <w:jc w:val="both"/>
      </w:pPr>
      <w:r>
        <w:rPr>
          <w:rFonts w:ascii="Times New Roman"/>
          <w:b w:val="false"/>
          <w:i w:val="false"/>
          <w:color w:val="000000"/>
          <w:sz w:val="28"/>
        </w:rPr>
        <w:t>
      5. Статью 4 изложить в следующей редакции:</w:t>
      </w:r>
    </w:p>
    <w:p>
      <w:pPr>
        <w:spacing w:after="0"/>
        <w:ind w:left="0"/>
        <w:jc w:val="both"/>
      </w:pPr>
      <w:r>
        <w:rPr>
          <w:rFonts w:ascii="Times New Roman"/>
          <w:b w:val="false"/>
          <w:i w:val="false"/>
          <w:color w:val="000000"/>
          <w:sz w:val="28"/>
        </w:rPr>
        <w:t>
      "Статья 4. Состав и предназначение Вооруженных Сил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xml:space="preserve">
      Вооруженные Силы Республики Казахстан включают в себя: органы военного управления, виды Вооруженных Сил - Сухопутные войска, Войска противовоздушной обороны, Военно-воздушные силы, Военно-морские силы; тыл, военно-строительные части, военно-учебные (учебные) заведения; в военное время, кроме того, Пограничные и Внутренние войска, Республиканскую гвардию, войска Комитета национальной безопасности, органы управления и части гражданской обороны (далее другие войска и воинские формирования). </w:t>
      </w:r>
    </w:p>
    <w:p>
      <w:pPr>
        <w:spacing w:after="0"/>
        <w:ind w:left="0"/>
        <w:jc w:val="both"/>
      </w:pPr>
      <w:r>
        <w:rPr>
          <w:rFonts w:ascii="Times New Roman"/>
          <w:b w:val="false"/>
          <w:i w:val="false"/>
          <w:color w:val="000000"/>
          <w:sz w:val="28"/>
        </w:rPr>
        <w:t xml:space="preserve">
      Отдельные воинские формирования Республики Казахстан могут входить в состав объединенных (коалиционных) вооруженных сил (группировок войск) или находиться под объединенным командованием в соответствии с международными договорами.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Вооруженные Силы Республики Казахстан предназначены для:</w:t>
      </w:r>
    </w:p>
    <w:p>
      <w:pPr>
        <w:spacing w:after="0"/>
        <w:ind w:left="0"/>
        <w:jc w:val="both"/>
      </w:pPr>
      <w:r>
        <w:rPr>
          <w:rFonts w:ascii="Times New Roman"/>
          <w:b w:val="false"/>
          <w:i w:val="false"/>
          <w:color w:val="000000"/>
          <w:sz w:val="28"/>
        </w:rPr>
        <w:t xml:space="preserve">
      защиты суверенитета, территориальной целостности, </w:t>
      </w:r>
    </w:p>
    <w:p>
      <w:pPr>
        <w:spacing w:after="0"/>
        <w:ind w:left="0"/>
        <w:jc w:val="both"/>
      </w:pPr>
      <w:r>
        <w:rPr>
          <w:rFonts w:ascii="Times New Roman"/>
          <w:b w:val="false"/>
          <w:i w:val="false"/>
          <w:color w:val="000000"/>
          <w:sz w:val="28"/>
        </w:rPr>
        <w:t>
      неприкосновенности границ Республики Казахстан;</w:t>
      </w:r>
    </w:p>
    <w:p>
      <w:pPr>
        <w:spacing w:after="0"/>
        <w:ind w:left="0"/>
        <w:jc w:val="both"/>
      </w:pPr>
      <w:r>
        <w:rPr>
          <w:rFonts w:ascii="Times New Roman"/>
          <w:b w:val="false"/>
          <w:i w:val="false"/>
          <w:color w:val="000000"/>
          <w:sz w:val="28"/>
        </w:rPr>
        <w:t>
      отражения нападения и нанесения поражения агрессору;</w:t>
      </w:r>
    </w:p>
    <w:p>
      <w:pPr>
        <w:spacing w:after="0"/>
        <w:ind w:left="0"/>
        <w:jc w:val="both"/>
      </w:pPr>
      <w:r>
        <w:rPr>
          <w:rFonts w:ascii="Times New Roman"/>
          <w:b w:val="false"/>
          <w:i w:val="false"/>
          <w:color w:val="000000"/>
          <w:sz w:val="28"/>
        </w:rPr>
        <w:t>
      охраны и обороны государственных и военных объектов;</w:t>
      </w:r>
    </w:p>
    <w:p>
      <w:pPr>
        <w:spacing w:after="0"/>
        <w:ind w:left="0"/>
        <w:jc w:val="both"/>
      </w:pPr>
      <w:r>
        <w:rPr>
          <w:rFonts w:ascii="Times New Roman"/>
          <w:b w:val="false"/>
          <w:i w:val="false"/>
          <w:color w:val="000000"/>
          <w:sz w:val="28"/>
        </w:rPr>
        <w:t>
      выполнения совместно с Вооруженными Силами других государств</w:t>
      </w:r>
    </w:p>
    <w:p>
      <w:pPr>
        <w:spacing w:after="0"/>
        <w:ind w:left="0"/>
        <w:jc w:val="both"/>
      </w:pPr>
      <w:r>
        <w:rPr>
          <w:rFonts w:ascii="Times New Roman"/>
          <w:b w:val="false"/>
          <w:i w:val="false"/>
          <w:color w:val="000000"/>
          <w:sz w:val="28"/>
        </w:rPr>
        <w:t xml:space="preserve">
      задач по совместной обороне в соответствии с международными </w:t>
      </w:r>
    </w:p>
    <w:p>
      <w:pPr>
        <w:spacing w:after="0"/>
        <w:ind w:left="0"/>
        <w:jc w:val="both"/>
      </w:pPr>
      <w:r>
        <w:rPr>
          <w:rFonts w:ascii="Times New Roman"/>
          <w:b w:val="false"/>
          <w:i w:val="false"/>
          <w:color w:val="000000"/>
          <w:sz w:val="28"/>
        </w:rPr>
        <w:t>
      договорами.</w:t>
      </w:r>
    </w:p>
    <w:p>
      <w:pPr>
        <w:spacing w:after="0"/>
        <w:ind w:left="0"/>
        <w:jc w:val="both"/>
      </w:pPr>
      <w:r>
        <w:rPr>
          <w:rFonts w:ascii="Times New Roman"/>
          <w:b w:val="false"/>
          <w:i w:val="false"/>
          <w:color w:val="000000"/>
          <w:sz w:val="28"/>
        </w:rPr>
        <w:t>
      Применение Вооруженных Сил в других случаях осуществляется в</w:t>
      </w:r>
    </w:p>
    <w:p>
      <w:pPr>
        <w:spacing w:after="0"/>
        <w:ind w:left="0"/>
        <w:jc w:val="both"/>
      </w:pPr>
      <w:r>
        <w:rPr>
          <w:rFonts w:ascii="Times New Roman"/>
          <w:b w:val="false"/>
          <w:i w:val="false"/>
          <w:color w:val="000000"/>
          <w:sz w:val="28"/>
        </w:rPr>
        <w:t>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В статье 5:</w:t>
      </w:r>
    </w:p>
    <w:p>
      <w:pPr>
        <w:spacing w:after="0"/>
        <w:ind w:left="0"/>
        <w:jc w:val="both"/>
      </w:pPr>
      <w:r>
        <w:rPr>
          <w:rFonts w:ascii="Times New Roman"/>
          <w:b w:val="false"/>
          <w:i w:val="false"/>
          <w:color w:val="000000"/>
          <w:sz w:val="28"/>
        </w:rPr>
        <w:t>
      Название изложить в следующей редакции:</w:t>
      </w:r>
    </w:p>
    <w:p>
      <w:pPr>
        <w:spacing w:after="0"/>
        <w:ind w:left="0"/>
        <w:jc w:val="both"/>
      </w:pPr>
      <w:r>
        <w:rPr>
          <w:rFonts w:ascii="Times New Roman"/>
          <w:b w:val="false"/>
          <w:i w:val="false"/>
          <w:color w:val="000000"/>
          <w:sz w:val="28"/>
        </w:rPr>
        <w:t>
      "Статья 5. Принципы строительства Вооруженных Сил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часть вторую исключить.</w:t>
      </w:r>
    </w:p>
    <w:p>
      <w:pPr>
        <w:spacing w:after="0"/>
        <w:ind w:left="0"/>
        <w:jc w:val="both"/>
      </w:pPr>
      <w:r>
        <w:rPr>
          <w:rFonts w:ascii="Times New Roman"/>
          <w:b w:val="false"/>
          <w:i w:val="false"/>
          <w:color w:val="000000"/>
          <w:sz w:val="28"/>
        </w:rPr>
        <w:t>
      7. Статью 6 изложить в следующей редакции:</w:t>
      </w:r>
    </w:p>
    <w:p>
      <w:pPr>
        <w:spacing w:after="0"/>
        <w:ind w:left="0"/>
        <w:jc w:val="both"/>
      </w:pPr>
      <w:r>
        <w:rPr>
          <w:rFonts w:ascii="Times New Roman"/>
          <w:b w:val="false"/>
          <w:i w:val="false"/>
          <w:color w:val="000000"/>
          <w:sz w:val="28"/>
        </w:rPr>
        <w:t>
      "Статья 6. Дислокация войск</w:t>
      </w:r>
    </w:p>
    <w:p>
      <w:pPr>
        <w:spacing w:after="0"/>
        <w:ind w:left="0"/>
        <w:jc w:val="both"/>
      </w:pPr>
      <w:r>
        <w:rPr>
          <w:rFonts w:ascii="Times New Roman"/>
          <w:b w:val="false"/>
          <w:i w:val="false"/>
          <w:color w:val="000000"/>
          <w:sz w:val="28"/>
        </w:rPr>
        <w:t xml:space="preserve">
      Дислокация и размещение воинских объединений, соединений, частей и учреждений осуществляется в соответствии с планами, разработанными Министерством обороны Республики Казахстан по решению Верховного Главнокомандующего Вооруженными Силами. </w:t>
      </w:r>
    </w:p>
    <w:p>
      <w:pPr>
        <w:spacing w:after="0"/>
        <w:ind w:left="0"/>
        <w:jc w:val="both"/>
      </w:pPr>
      <w:r>
        <w:rPr>
          <w:rFonts w:ascii="Times New Roman"/>
          <w:b w:val="false"/>
          <w:i w:val="false"/>
          <w:color w:val="000000"/>
          <w:sz w:val="28"/>
        </w:rPr>
        <w:t xml:space="preserve">
      Передислокация и размещение соединений, частей, учреждений на землях, отведенных Вооруженным Силам, другим войскам и воинским формированиям Республики Казахстан, осуществляется решением Министра обороны, Министра внутренних дел, Председателя Государственного комитета Республики Казахстан по охране государственной границы, Председателя Государственного комитета Республики Казахстан по чрезвычайным ситуациям, Председателя Комитета национальной безопасности и Командующего Республиканской гвардией Республики Казахстан после утверждения Президентом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 статьях 7, 8, 15, 18, 22, 25, 26, 27, 28, 34: </w:t>
      </w:r>
    </w:p>
    <w:p>
      <w:pPr>
        <w:spacing w:after="0"/>
        <w:ind w:left="0"/>
        <w:jc w:val="both"/>
      </w:pPr>
      <w:r>
        <w:rPr>
          <w:rFonts w:ascii="Times New Roman"/>
          <w:b w:val="false"/>
          <w:i w:val="false"/>
          <w:color w:val="000000"/>
          <w:sz w:val="28"/>
        </w:rPr>
        <w:t xml:space="preserve">
      слова "Вооруженных Сил Республики Казахстан", "Вооруженных Сил", "Вооруженных Силах Республики Казахстан", "Вооруженные Силы", "Вооруженными Силами Республики Казахстан" заменить соответственно словами "Вооруженных Сил, других войск и воинских формирований Республики Казахстан", "Вооруженных Сил, других войск и воинских формирований", "Вооруженных Силах, других войсках и воинских формированиях Республики Казахстан", "Вооруженные Силы, другие войска и воинские формирования", "Вооруженными Силами, другими войсками и воинскими формированиями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Статьи 9, 10 изложить в следующей редакции: </w:t>
      </w:r>
    </w:p>
    <w:p>
      <w:pPr>
        <w:spacing w:after="0"/>
        <w:ind w:left="0"/>
        <w:jc w:val="both"/>
      </w:pPr>
      <w:r>
        <w:rPr>
          <w:rFonts w:ascii="Times New Roman"/>
          <w:b w:val="false"/>
          <w:i w:val="false"/>
          <w:color w:val="000000"/>
          <w:sz w:val="28"/>
        </w:rPr>
        <w:t xml:space="preserve">
      "Статья 9. О деятельности политических партий в Вооруженных </w:t>
      </w:r>
    </w:p>
    <w:p>
      <w:pPr>
        <w:spacing w:after="0"/>
        <w:ind w:left="0"/>
        <w:jc w:val="both"/>
      </w:pPr>
      <w:r>
        <w:rPr>
          <w:rFonts w:ascii="Times New Roman"/>
          <w:b w:val="false"/>
          <w:i w:val="false"/>
          <w:color w:val="000000"/>
          <w:sz w:val="28"/>
        </w:rPr>
        <w:t xml:space="preserve">
                       Силах, других войсках и воинских формированиях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Создание и деятельность политических партий в Вооруженных Силах, других войсках и воинских формированиях Республики Казахстан запрещается.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10. Обеспечение законности в Вооруженных Силах, </w:t>
      </w:r>
    </w:p>
    <w:p>
      <w:pPr>
        <w:spacing w:after="0"/>
        <w:ind w:left="0"/>
        <w:jc w:val="both"/>
      </w:pPr>
      <w:r>
        <w:rPr>
          <w:rFonts w:ascii="Times New Roman"/>
          <w:b w:val="false"/>
          <w:i w:val="false"/>
          <w:color w:val="000000"/>
          <w:sz w:val="28"/>
        </w:rPr>
        <w:t xml:space="preserve">
                       других войсках и воинских формированиях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Надзор за соблюдением законности в деятельности Вооруженных Сил, других войск и воинских формирований Республики Казахстан осуществляет Генеральный Прокурор Республики Казахстан и подчиненные ему воинские прокуроры. Надзор за соблюдением законности воинскими формированиями других государств, временно дислоцированными на территории Республики Казахстан, осуществляется в соответствии с заключенными международными договорами. </w:t>
      </w:r>
    </w:p>
    <w:p>
      <w:pPr>
        <w:spacing w:after="0"/>
        <w:ind w:left="0"/>
        <w:jc w:val="both"/>
      </w:pPr>
      <w:r>
        <w:rPr>
          <w:rFonts w:ascii="Times New Roman"/>
          <w:b w:val="false"/>
          <w:i w:val="false"/>
          <w:color w:val="000000"/>
          <w:sz w:val="28"/>
        </w:rPr>
        <w:t xml:space="preserve">
      Правовую защиту военнослужащих, рассмотрение гражданских и уголовных дел в Вооруженных Силах, других войсках и воинских формированиях Республики Казахстан осуществляют суды".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Название раздела III, статьи 11, 12, 13 изложить в следующей редакции: </w:t>
      </w:r>
    </w:p>
    <w:p>
      <w:pPr>
        <w:spacing w:after="0"/>
        <w:ind w:left="0"/>
        <w:jc w:val="both"/>
      </w:pPr>
      <w:r>
        <w:rPr>
          <w:rFonts w:ascii="Times New Roman"/>
          <w:b w:val="false"/>
          <w:i w:val="false"/>
          <w:color w:val="000000"/>
          <w:sz w:val="28"/>
        </w:rPr>
        <w:t xml:space="preserve">
      "Раздел III. Полномочия органов государственной власти в </w:t>
      </w:r>
    </w:p>
    <w:p>
      <w:pPr>
        <w:spacing w:after="0"/>
        <w:ind w:left="0"/>
        <w:jc w:val="both"/>
      </w:pPr>
      <w:r>
        <w:rPr>
          <w:rFonts w:ascii="Times New Roman"/>
          <w:b w:val="false"/>
          <w:i w:val="false"/>
          <w:color w:val="000000"/>
          <w:sz w:val="28"/>
        </w:rPr>
        <w:t xml:space="preserve">
                         в области обороны и руководство Вооруженными </w:t>
      </w:r>
    </w:p>
    <w:p>
      <w:pPr>
        <w:spacing w:after="0"/>
        <w:ind w:left="0"/>
        <w:jc w:val="both"/>
      </w:pPr>
      <w:r>
        <w:rPr>
          <w:rFonts w:ascii="Times New Roman"/>
          <w:b w:val="false"/>
          <w:i w:val="false"/>
          <w:color w:val="000000"/>
          <w:sz w:val="28"/>
        </w:rPr>
        <w:t xml:space="preserve">
                         Силами, другими войсками и воинскими </w:t>
      </w:r>
    </w:p>
    <w:p>
      <w:pPr>
        <w:spacing w:after="0"/>
        <w:ind w:left="0"/>
        <w:jc w:val="both"/>
      </w:pPr>
      <w:r>
        <w:rPr>
          <w:rFonts w:ascii="Times New Roman"/>
          <w:b w:val="false"/>
          <w:i w:val="false"/>
          <w:color w:val="000000"/>
          <w:sz w:val="28"/>
        </w:rPr>
        <w:t xml:space="preserve">
                         формированиями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11. Руководство обороной, Вооруженными Силами, другими </w:t>
      </w:r>
    </w:p>
    <w:p>
      <w:pPr>
        <w:spacing w:after="0"/>
        <w:ind w:left="0"/>
        <w:jc w:val="both"/>
      </w:pPr>
      <w:r>
        <w:rPr>
          <w:rFonts w:ascii="Times New Roman"/>
          <w:b w:val="false"/>
          <w:i w:val="false"/>
          <w:color w:val="000000"/>
          <w:sz w:val="28"/>
        </w:rPr>
        <w:t xml:space="preserve">
                       войсками и воинскими формированиями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Общее руководство обороной, Вооруженными Силами, другими войсками и воинскими формированиями Республики Казахстан осуществляется органами государственной власти Республики Казахстан - Президентом Республики Казахстан, Парламентом Республики Казахстан, Правительством Республики Казахстан. </w:t>
      </w:r>
    </w:p>
    <w:p>
      <w:pPr>
        <w:spacing w:after="0"/>
        <w:ind w:left="0"/>
        <w:jc w:val="both"/>
      </w:pPr>
      <w:r>
        <w:rPr>
          <w:rFonts w:ascii="Times New Roman"/>
          <w:b w:val="false"/>
          <w:i w:val="false"/>
          <w:color w:val="000000"/>
          <w:sz w:val="28"/>
        </w:rPr>
        <w:t xml:space="preserve">
      Непосредственное руководство возлагается: </w:t>
      </w:r>
    </w:p>
    <w:p>
      <w:pPr>
        <w:spacing w:after="0"/>
        <w:ind w:left="0"/>
        <w:jc w:val="both"/>
      </w:pPr>
      <w:r>
        <w:rPr>
          <w:rFonts w:ascii="Times New Roman"/>
          <w:b w:val="false"/>
          <w:i w:val="false"/>
          <w:color w:val="000000"/>
          <w:sz w:val="28"/>
        </w:rPr>
        <w:t xml:space="preserve">
      Вооруженными Силами Республики Казахстан - на Министра обороны Республики Казахстан; </w:t>
      </w:r>
    </w:p>
    <w:p>
      <w:pPr>
        <w:spacing w:after="0"/>
        <w:ind w:left="0"/>
        <w:jc w:val="both"/>
      </w:pPr>
      <w:r>
        <w:rPr>
          <w:rFonts w:ascii="Times New Roman"/>
          <w:b w:val="false"/>
          <w:i w:val="false"/>
          <w:color w:val="000000"/>
          <w:sz w:val="28"/>
        </w:rPr>
        <w:t xml:space="preserve">
      Пограничными войсками Республики Казахстан - на Председателя Государственного комитета Республики Казахстан по охране государственной границы; </w:t>
      </w:r>
    </w:p>
    <w:p>
      <w:pPr>
        <w:spacing w:after="0"/>
        <w:ind w:left="0"/>
        <w:jc w:val="both"/>
      </w:pPr>
      <w:r>
        <w:rPr>
          <w:rFonts w:ascii="Times New Roman"/>
          <w:b w:val="false"/>
          <w:i w:val="false"/>
          <w:color w:val="000000"/>
          <w:sz w:val="28"/>
        </w:rPr>
        <w:t xml:space="preserve">
      войсками Комитета национальной безопасности Республики Казахстан - на Председателя Комитета национальной безопасности Республики Казахстан; </w:t>
      </w:r>
    </w:p>
    <w:p>
      <w:pPr>
        <w:spacing w:after="0"/>
        <w:ind w:left="0"/>
        <w:jc w:val="both"/>
      </w:pPr>
      <w:r>
        <w:rPr>
          <w:rFonts w:ascii="Times New Roman"/>
          <w:b w:val="false"/>
          <w:i w:val="false"/>
          <w:color w:val="000000"/>
          <w:sz w:val="28"/>
        </w:rPr>
        <w:t xml:space="preserve">
      Внутренними войсками Республики Казахстан - на Командующего Внутренними войсками Республики Казахстан; </w:t>
      </w:r>
    </w:p>
    <w:p>
      <w:pPr>
        <w:spacing w:after="0"/>
        <w:ind w:left="0"/>
        <w:jc w:val="both"/>
      </w:pPr>
      <w:r>
        <w:rPr>
          <w:rFonts w:ascii="Times New Roman"/>
          <w:b w:val="false"/>
          <w:i w:val="false"/>
          <w:color w:val="000000"/>
          <w:sz w:val="28"/>
        </w:rPr>
        <w:t xml:space="preserve">
      Республиканской гвардией Республики Казахстан - на Командующего Республиканской гвардией Республики Казахстан; </w:t>
      </w:r>
    </w:p>
    <w:p>
      <w:pPr>
        <w:spacing w:after="0"/>
        <w:ind w:left="0"/>
        <w:jc w:val="both"/>
      </w:pPr>
      <w:r>
        <w:rPr>
          <w:rFonts w:ascii="Times New Roman"/>
          <w:b w:val="false"/>
          <w:i w:val="false"/>
          <w:color w:val="000000"/>
          <w:sz w:val="28"/>
        </w:rPr>
        <w:t xml:space="preserve">
      органами управления и частями гражданской обороны - на Председателя Государственного комитета Республики Казахстан по чрезвычайным ситуациям; </w:t>
      </w:r>
    </w:p>
    <w:p>
      <w:pPr>
        <w:spacing w:after="0"/>
        <w:ind w:left="0"/>
        <w:jc w:val="both"/>
      </w:pPr>
      <w:r>
        <w:rPr>
          <w:rFonts w:ascii="Times New Roman"/>
          <w:b w:val="false"/>
          <w:i w:val="false"/>
          <w:color w:val="000000"/>
          <w:sz w:val="28"/>
        </w:rPr>
        <w:t xml:space="preserve">
      другими воинскими формированиями - на их первых руководителей.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12. Полномочия Президента Республики Казахстан </w:t>
      </w:r>
    </w:p>
    <w:p>
      <w:pPr>
        <w:spacing w:after="0"/>
        <w:ind w:left="0"/>
        <w:jc w:val="both"/>
      </w:pPr>
      <w:r>
        <w:rPr>
          <w:rFonts w:ascii="Times New Roman"/>
          <w:b w:val="false"/>
          <w:i w:val="false"/>
          <w:color w:val="000000"/>
          <w:sz w:val="28"/>
        </w:rPr>
        <w:t xml:space="preserve">
      Президент Республики Казахстан является Верховным Главнокомандующим Вооруженными Силами Республики Казахстан. Он принимает необходимые меры по обеспечению обороноспособности государства и поддержанию его Вооруженных Сил в постоянной боевой готовности. </w:t>
      </w:r>
    </w:p>
    <w:p>
      <w:pPr>
        <w:spacing w:after="0"/>
        <w:ind w:left="0"/>
        <w:jc w:val="both"/>
      </w:pPr>
      <w:r>
        <w:rPr>
          <w:rFonts w:ascii="Times New Roman"/>
          <w:b w:val="false"/>
          <w:i w:val="false"/>
          <w:color w:val="000000"/>
          <w:sz w:val="28"/>
        </w:rPr>
        <w:t xml:space="preserve">
      Президент Республики Казахстан: </w:t>
      </w:r>
    </w:p>
    <w:p>
      <w:pPr>
        <w:spacing w:after="0"/>
        <w:ind w:left="0"/>
        <w:jc w:val="both"/>
      </w:pPr>
      <w:r>
        <w:rPr>
          <w:rFonts w:ascii="Times New Roman"/>
          <w:b w:val="false"/>
          <w:i w:val="false"/>
          <w:color w:val="000000"/>
          <w:sz w:val="28"/>
        </w:rPr>
        <w:t xml:space="preserve">
      утверждает военную доктрину, численность, основные направления военного строительства Вооруженных Сил, других войск и воинских формирований Республики Казахстан, оперативного оборудования территории Республики, а также долгосрочные программы развития вооружения и военной техники; </w:t>
      </w:r>
    </w:p>
    <w:p>
      <w:pPr>
        <w:spacing w:after="0"/>
        <w:ind w:left="0"/>
        <w:jc w:val="both"/>
      </w:pPr>
      <w:r>
        <w:rPr>
          <w:rFonts w:ascii="Times New Roman"/>
          <w:b w:val="false"/>
          <w:i w:val="false"/>
          <w:color w:val="000000"/>
          <w:sz w:val="28"/>
        </w:rPr>
        <w:t xml:space="preserve">
      в случае агрессии против Республики Казахстан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p>
      <w:pPr>
        <w:spacing w:after="0"/>
        <w:ind w:left="0"/>
        <w:jc w:val="both"/>
      </w:pPr>
      <w:r>
        <w:rPr>
          <w:rFonts w:ascii="Times New Roman"/>
          <w:b w:val="false"/>
          <w:i w:val="false"/>
          <w:color w:val="000000"/>
          <w:sz w:val="28"/>
        </w:rPr>
        <w:t xml:space="preserve">
      вводит в действие нормативные акты военного времени и прекращает их действие, принимает решение о демобилизации; </w:t>
      </w:r>
    </w:p>
    <w:p>
      <w:pPr>
        <w:spacing w:after="0"/>
        <w:ind w:left="0"/>
        <w:jc w:val="both"/>
      </w:pPr>
      <w:r>
        <w:rPr>
          <w:rFonts w:ascii="Times New Roman"/>
          <w:b w:val="false"/>
          <w:i w:val="false"/>
          <w:color w:val="000000"/>
          <w:sz w:val="28"/>
        </w:rPr>
        <w:t xml:space="preserve">
      принимает решение и отдает приказ Вооруженным Силам Республики Казахстан на ведение боевых действий, исходя из положений военной доктрины; </w:t>
      </w:r>
    </w:p>
    <w:p>
      <w:pPr>
        <w:spacing w:after="0"/>
        <w:ind w:left="0"/>
        <w:jc w:val="both"/>
      </w:pPr>
      <w:r>
        <w:rPr>
          <w:rFonts w:ascii="Times New Roman"/>
          <w:b w:val="false"/>
          <w:i w:val="false"/>
          <w:color w:val="000000"/>
          <w:sz w:val="28"/>
        </w:rPr>
        <w:t xml:space="preserve">
      ведет переговоры и подписывает международные договоры Республики Казахстан о сотрудничестве в военной области; </w:t>
      </w:r>
    </w:p>
    <w:p>
      <w:pPr>
        <w:spacing w:after="0"/>
        <w:ind w:left="0"/>
        <w:jc w:val="both"/>
      </w:pPr>
      <w:r>
        <w:rPr>
          <w:rFonts w:ascii="Times New Roman"/>
          <w:b w:val="false"/>
          <w:i w:val="false"/>
          <w:color w:val="000000"/>
          <w:sz w:val="28"/>
        </w:rPr>
        <w:t xml:space="preserve">
      устанавливает полномочия, организацию и порядок деятельности органов военного управления; </w:t>
      </w:r>
    </w:p>
    <w:p>
      <w:pPr>
        <w:spacing w:after="0"/>
        <w:ind w:left="0"/>
        <w:jc w:val="both"/>
      </w:pPr>
      <w:r>
        <w:rPr>
          <w:rFonts w:ascii="Times New Roman"/>
          <w:b w:val="false"/>
          <w:i w:val="false"/>
          <w:color w:val="000000"/>
          <w:sz w:val="28"/>
        </w:rPr>
        <w:t xml:space="preserve">
      назначает на должности и освобождает от должностей высшее командование Вооруженных Сил; присваивает высшие воинские звания; </w:t>
      </w:r>
    </w:p>
    <w:p>
      <w:pPr>
        <w:spacing w:after="0"/>
        <w:ind w:left="0"/>
        <w:jc w:val="both"/>
      </w:pPr>
      <w:r>
        <w:rPr>
          <w:rFonts w:ascii="Times New Roman"/>
          <w:b w:val="false"/>
          <w:i w:val="false"/>
          <w:color w:val="000000"/>
          <w:sz w:val="28"/>
        </w:rPr>
        <w:t xml:space="preserve">
      утверждает текст военной присяги, уставы, знамена и флаги, военную форму одежды и знаки различия Вооруженных Сил, других войск и воинских формирований Республики Казахстан; </w:t>
      </w:r>
    </w:p>
    <w:p>
      <w:pPr>
        <w:spacing w:after="0"/>
        <w:ind w:left="0"/>
        <w:jc w:val="both"/>
      </w:pPr>
      <w:r>
        <w:rPr>
          <w:rFonts w:ascii="Times New Roman"/>
          <w:b w:val="false"/>
          <w:i w:val="false"/>
          <w:color w:val="000000"/>
          <w:sz w:val="28"/>
        </w:rPr>
        <w:t xml:space="preserve">
      принимает решения о призыве граждан Республики Казахстан на срочную военную службу и увольнение в запас военнослужащих срочной службы.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13. Полномочия Парламента Республики Казахстан </w:t>
      </w:r>
    </w:p>
    <w:p>
      <w:pPr>
        <w:spacing w:after="0"/>
        <w:ind w:left="0"/>
        <w:jc w:val="both"/>
      </w:pPr>
      <w:r>
        <w:rPr>
          <w:rFonts w:ascii="Times New Roman"/>
          <w:b w:val="false"/>
          <w:i w:val="false"/>
          <w:color w:val="000000"/>
          <w:sz w:val="28"/>
        </w:rPr>
        <w:t xml:space="preserve">
      Парламент Республики Казахстан: </w:t>
      </w:r>
    </w:p>
    <w:p>
      <w:pPr>
        <w:spacing w:after="0"/>
        <w:ind w:left="0"/>
        <w:jc w:val="both"/>
      </w:pPr>
      <w:r>
        <w:rPr>
          <w:rFonts w:ascii="Times New Roman"/>
          <w:b w:val="false"/>
          <w:i w:val="false"/>
          <w:color w:val="000000"/>
          <w:sz w:val="28"/>
        </w:rPr>
        <w:t xml:space="preserve">
      осуществляет законодательное регулирование вопросов в области обороны и безопасности государства; </w:t>
      </w:r>
    </w:p>
    <w:p>
      <w:pPr>
        <w:spacing w:after="0"/>
        <w:ind w:left="0"/>
        <w:jc w:val="both"/>
      </w:pPr>
      <w:r>
        <w:rPr>
          <w:rFonts w:ascii="Times New Roman"/>
          <w:b w:val="false"/>
          <w:i w:val="false"/>
          <w:color w:val="000000"/>
          <w:sz w:val="28"/>
        </w:rPr>
        <w:t xml:space="preserve">
      утверждает ежегодные расходы на оборону; </w:t>
      </w:r>
    </w:p>
    <w:p>
      <w:pPr>
        <w:spacing w:after="0"/>
        <w:ind w:left="0"/>
        <w:jc w:val="both"/>
      </w:pPr>
      <w:r>
        <w:rPr>
          <w:rFonts w:ascii="Times New Roman"/>
          <w:b w:val="false"/>
          <w:i w:val="false"/>
          <w:color w:val="000000"/>
          <w:sz w:val="28"/>
        </w:rPr>
        <w:t xml:space="preserve">
      устанавливает воинские звания; </w:t>
      </w:r>
    </w:p>
    <w:p>
      <w:pPr>
        <w:spacing w:after="0"/>
        <w:ind w:left="0"/>
        <w:jc w:val="both"/>
      </w:pPr>
      <w:r>
        <w:rPr>
          <w:rFonts w:ascii="Times New Roman"/>
          <w:b w:val="false"/>
          <w:i w:val="false"/>
          <w:color w:val="000000"/>
          <w:sz w:val="28"/>
        </w:rPr>
        <w:t xml:space="preserve">
      ратифицирует и денонсирует международные договоры Республики Казахстан по вопросам обороны и военного сотрудничества; </w:t>
      </w:r>
    </w:p>
    <w:p>
      <w:pPr>
        <w:spacing w:after="0"/>
        <w:ind w:left="0"/>
        <w:jc w:val="both"/>
      </w:pPr>
      <w:r>
        <w:rPr>
          <w:rFonts w:ascii="Times New Roman"/>
          <w:b w:val="false"/>
          <w:i w:val="false"/>
          <w:color w:val="000000"/>
          <w:sz w:val="28"/>
        </w:rPr>
        <w:t xml:space="preserve">
      принимает по предложению Президента Республики Казахстан решение об использовании Вооруженных Сил, других войск и воинских формирований для выполнения международных обязательств по поддержанию мира и безопасности; </w:t>
      </w:r>
    </w:p>
    <w:p>
      <w:pPr>
        <w:spacing w:after="0"/>
        <w:ind w:left="0"/>
        <w:jc w:val="both"/>
      </w:pPr>
      <w:r>
        <w:rPr>
          <w:rFonts w:ascii="Times New Roman"/>
          <w:b w:val="false"/>
          <w:i w:val="false"/>
          <w:color w:val="000000"/>
          <w:sz w:val="28"/>
        </w:rPr>
        <w:t xml:space="preserve">
      решает вопросы войны и мира".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В статье 15: </w:t>
      </w:r>
    </w:p>
    <w:p>
      <w:pPr>
        <w:spacing w:after="0"/>
        <w:ind w:left="0"/>
        <w:jc w:val="both"/>
      </w:pPr>
      <w:r>
        <w:rPr>
          <w:rFonts w:ascii="Times New Roman"/>
          <w:b w:val="false"/>
          <w:i w:val="false"/>
          <w:color w:val="000000"/>
          <w:sz w:val="28"/>
        </w:rPr>
        <w:t xml:space="preserve">
      абзац второй изложить в следующей редакции: </w:t>
      </w:r>
    </w:p>
    <w:p>
      <w:pPr>
        <w:spacing w:after="0"/>
        <w:ind w:left="0"/>
        <w:jc w:val="both"/>
      </w:pPr>
      <w:r>
        <w:rPr>
          <w:rFonts w:ascii="Times New Roman"/>
          <w:b w:val="false"/>
          <w:i w:val="false"/>
          <w:color w:val="000000"/>
          <w:sz w:val="28"/>
        </w:rPr>
        <w:t xml:space="preserve">
      "разрабатывает основные направления политики государства в области обеспечения его обороноспособности, безопасности и организует их осуществление"; </w:t>
      </w:r>
    </w:p>
    <w:p>
      <w:pPr>
        <w:spacing w:after="0"/>
        <w:ind w:left="0"/>
        <w:jc w:val="both"/>
      </w:pPr>
      <w:r>
        <w:rPr>
          <w:rFonts w:ascii="Times New Roman"/>
          <w:b w:val="false"/>
          <w:i w:val="false"/>
          <w:color w:val="000000"/>
          <w:sz w:val="28"/>
        </w:rPr>
        <w:t xml:space="preserve">
      абзац четвертый изложить в следующей редакции: </w:t>
      </w:r>
    </w:p>
    <w:p>
      <w:pPr>
        <w:spacing w:after="0"/>
        <w:ind w:left="0"/>
        <w:jc w:val="both"/>
      </w:pPr>
      <w:r>
        <w:rPr>
          <w:rFonts w:ascii="Times New Roman"/>
          <w:b w:val="false"/>
          <w:i w:val="false"/>
          <w:color w:val="000000"/>
          <w:sz w:val="28"/>
        </w:rPr>
        <w:t xml:space="preserve">
      "организует обеспечение Вооруженных Сил, других войск и воинских формирований Республики Казахстан оружием, военной техникой и материально-техническими ресурсами";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абзаце восьмом слова "положения о порядке прохождения военной службы военнослужащих в Республике Казахстан, а также", "и допризывников" исключить; </w:t>
      </w:r>
    </w:p>
    <w:p>
      <w:pPr>
        <w:spacing w:after="0"/>
        <w:ind w:left="0"/>
        <w:jc w:val="both"/>
      </w:pPr>
      <w:r>
        <w:rPr>
          <w:rFonts w:ascii="Times New Roman"/>
          <w:b w:val="false"/>
          <w:i w:val="false"/>
          <w:color w:val="000000"/>
          <w:sz w:val="28"/>
        </w:rPr>
        <w:t xml:space="preserve">
      абзац тринадцатый изложить в следующей редакции: </w:t>
      </w:r>
    </w:p>
    <w:p>
      <w:pPr>
        <w:spacing w:after="0"/>
        <w:ind w:left="0"/>
        <w:jc w:val="both"/>
      </w:pPr>
      <w:r>
        <w:rPr>
          <w:rFonts w:ascii="Times New Roman"/>
          <w:b w:val="false"/>
          <w:i w:val="false"/>
          <w:color w:val="000000"/>
          <w:sz w:val="28"/>
        </w:rPr>
        <w:t xml:space="preserve">
      "организует разработку мобилизационных планов экономики, устанавливает министерствам, ведомствам и организациям, независимо от форм собственности, задания по накоплению и сохранению мобилизационных резервов и мобилизационных мощностей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абзац девятнадцатый изложить в следующей редакции: </w:t>
      </w:r>
    </w:p>
    <w:p>
      <w:pPr>
        <w:spacing w:after="0"/>
        <w:ind w:left="0"/>
        <w:jc w:val="both"/>
      </w:pPr>
      <w:r>
        <w:rPr>
          <w:rFonts w:ascii="Times New Roman"/>
          <w:b w:val="false"/>
          <w:i w:val="false"/>
          <w:color w:val="000000"/>
          <w:sz w:val="28"/>
        </w:rPr>
        <w:t xml:space="preserve">
      "устанавливает порядок передачи, сдачи в аренду, реализации и утилизации оружия, военной техники, оборонных объектов и другого военного имущества"; </w:t>
      </w:r>
    </w:p>
    <w:p>
      <w:pPr>
        <w:spacing w:after="0"/>
        <w:ind w:left="0"/>
        <w:jc w:val="both"/>
      </w:pPr>
      <w:r>
        <w:rPr>
          <w:rFonts w:ascii="Times New Roman"/>
          <w:b w:val="false"/>
          <w:i w:val="false"/>
          <w:color w:val="000000"/>
          <w:sz w:val="28"/>
        </w:rPr>
        <w:t xml:space="preserve">
      дополнить статью новым абзацем следующего содержания: </w:t>
      </w:r>
    </w:p>
    <w:p>
      <w:pPr>
        <w:spacing w:after="0"/>
        <w:ind w:left="0"/>
        <w:jc w:val="both"/>
      </w:pPr>
      <w:r>
        <w:rPr>
          <w:rFonts w:ascii="Times New Roman"/>
          <w:b w:val="false"/>
          <w:i w:val="false"/>
          <w:color w:val="000000"/>
          <w:sz w:val="28"/>
        </w:rPr>
        <w:t xml:space="preserve">
      "утверждает качественные требования и порядок технической приемки продукции, изготовляемой по государственному оборонному заказу".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В статье 16: </w:t>
      </w:r>
    </w:p>
    <w:p>
      <w:pPr>
        <w:spacing w:after="0"/>
        <w:ind w:left="0"/>
        <w:jc w:val="both"/>
      </w:pPr>
      <w:r>
        <w:rPr>
          <w:rFonts w:ascii="Times New Roman"/>
          <w:b w:val="false"/>
          <w:i w:val="false"/>
          <w:color w:val="000000"/>
          <w:sz w:val="28"/>
        </w:rPr>
        <w:t xml:space="preserve">
      часть первую изложить в следующей редакции: </w:t>
      </w:r>
    </w:p>
    <w:p>
      <w:pPr>
        <w:spacing w:after="0"/>
        <w:ind w:left="0"/>
        <w:jc w:val="both"/>
      </w:pPr>
      <w:r>
        <w:rPr>
          <w:rFonts w:ascii="Times New Roman"/>
          <w:b w:val="false"/>
          <w:i w:val="false"/>
          <w:color w:val="000000"/>
          <w:sz w:val="28"/>
        </w:rPr>
        <w:t xml:space="preserve">
      "Министерство обороны Республики Казахстан является центральным органом военного управления Вооруженными Силами Республики Казахстан и несет полную ответственность за их развитие и подготовку к выполнению задач по обороне государства"; </w:t>
      </w:r>
    </w:p>
    <w:p>
      <w:pPr>
        <w:spacing w:after="0"/>
        <w:ind w:left="0"/>
        <w:jc w:val="both"/>
      </w:pPr>
      <w:r>
        <w:rPr>
          <w:rFonts w:ascii="Times New Roman"/>
          <w:b w:val="false"/>
          <w:i w:val="false"/>
          <w:color w:val="000000"/>
          <w:sz w:val="28"/>
        </w:rPr>
        <w:t xml:space="preserve">
      в части второй: </w:t>
      </w:r>
    </w:p>
    <w:p>
      <w:pPr>
        <w:spacing w:after="0"/>
        <w:ind w:left="0"/>
        <w:jc w:val="both"/>
      </w:pPr>
      <w:r>
        <w:rPr>
          <w:rFonts w:ascii="Times New Roman"/>
          <w:b w:val="false"/>
          <w:i w:val="false"/>
          <w:color w:val="000000"/>
          <w:sz w:val="28"/>
        </w:rPr>
        <w:t xml:space="preserve">
      в абзаце седьмом слово "Армии" заменить словами "Вооруженных Сил"; </w:t>
      </w:r>
    </w:p>
    <w:p>
      <w:pPr>
        <w:spacing w:after="0"/>
        <w:ind w:left="0"/>
        <w:jc w:val="both"/>
      </w:pPr>
      <w:r>
        <w:rPr>
          <w:rFonts w:ascii="Times New Roman"/>
          <w:b w:val="false"/>
          <w:i w:val="false"/>
          <w:color w:val="000000"/>
          <w:sz w:val="28"/>
        </w:rPr>
        <w:t xml:space="preserve">
      абзац восьмой после слова "разрабатывает" дополнить словами "и утверждает", слова "и допризывников" исключить; </w:t>
      </w:r>
    </w:p>
    <w:p>
      <w:pPr>
        <w:spacing w:after="0"/>
        <w:ind w:left="0"/>
        <w:jc w:val="both"/>
      </w:pPr>
      <w:r>
        <w:rPr>
          <w:rFonts w:ascii="Times New Roman"/>
          <w:b w:val="false"/>
          <w:i w:val="false"/>
          <w:color w:val="000000"/>
          <w:sz w:val="28"/>
        </w:rPr>
        <w:t xml:space="preserve">
      абзац девятый изложить в следующей редакции: </w:t>
      </w:r>
    </w:p>
    <w:p>
      <w:pPr>
        <w:spacing w:after="0"/>
        <w:ind w:left="0"/>
        <w:jc w:val="both"/>
      </w:pPr>
      <w:r>
        <w:rPr>
          <w:rFonts w:ascii="Times New Roman"/>
          <w:b w:val="false"/>
          <w:i w:val="false"/>
          <w:color w:val="000000"/>
          <w:sz w:val="28"/>
        </w:rPr>
        <w:t xml:space="preserve">
      "определяет оперативное предназначение и задачи видов Вооруженных Сил, родов войск и специальных войск, их применению во взаимодействии с другими войсками и воинскими формированиями Республики Казахстан, а также с Вооруженными Силами других государств на основе международных договоров"; </w:t>
      </w:r>
    </w:p>
    <w:p>
      <w:pPr>
        <w:spacing w:after="0"/>
        <w:ind w:left="0"/>
        <w:jc w:val="both"/>
      </w:pPr>
      <w:r>
        <w:rPr>
          <w:rFonts w:ascii="Times New Roman"/>
          <w:b w:val="false"/>
          <w:i w:val="false"/>
          <w:color w:val="000000"/>
          <w:sz w:val="28"/>
        </w:rPr>
        <w:t xml:space="preserve">
      абзацы четырнадцатый и пятнадцатый изложить в следующей редакции: </w:t>
      </w:r>
    </w:p>
    <w:p>
      <w:pPr>
        <w:spacing w:after="0"/>
        <w:ind w:left="0"/>
        <w:jc w:val="both"/>
      </w:pPr>
      <w:r>
        <w:rPr>
          <w:rFonts w:ascii="Times New Roman"/>
          <w:b w:val="false"/>
          <w:i w:val="false"/>
          <w:color w:val="000000"/>
          <w:sz w:val="28"/>
        </w:rPr>
        <w:t xml:space="preserve">
      "проводит в соответствии с указами Президента Республики Казахстан и постановлениями Правительства Республики Казахстан призывы граждан на срочную военную службу и увольнение в запас военнослужащих, выслуживших установленные сроки службы, призывы военнообязанных на военную службу, сборы, а также призыв граждан по мобилизации в военное время и увольнение по демобилизации; </w:t>
      </w:r>
    </w:p>
    <w:p>
      <w:pPr>
        <w:spacing w:after="0"/>
        <w:ind w:left="0"/>
        <w:jc w:val="both"/>
      </w:pPr>
      <w:r>
        <w:rPr>
          <w:rFonts w:ascii="Times New Roman"/>
          <w:b w:val="false"/>
          <w:i w:val="false"/>
          <w:color w:val="000000"/>
          <w:sz w:val="28"/>
        </w:rPr>
        <w:t xml:space="preserve">
      обеспечивает социальные и правовые гарантии военнослужащим, гражданскому персоналу Вооруженных Сил Республики Казахстан, снабжает военнослужащих всеми видами довольствия; выплачивает пенсии лицам офицерского состава, прапорщикам, мичманам, военнослужащим по контракту, уволенным с военной службы, оказывает помощь семьям погибших (умерших) военнослужащих"; </w:t>
      </w:r>
    </w:p>
    <w:p>
      <w:pPr>
        <w:spacing w:after="0"/>
        <w:ind w:left="0"/>
        <w:jc w:val="both"/>
      </w:pPr>
      <w:r>
        <w:rPr>
          <w:rFonts w:ascii="Times New Roman"/>
          <w:b w:val="false"/>
          <w:i w:val="false"/>
          <w:color w:val="000000"/>
          <w:sz w:val="28"/>
        </w:rPr>
        <w:t xml:space="preserve">
      в абзаце шестнадцатом слово "политическое" заменить словом "патриотическое"; </w:t>
      </w:r>
    </w:p>
    <w:p>
      <w:pPr>
        <w:spacing w:after="0"/>
        <w:ind w:left="0"/>
        <w:jc w:val="both"/>
      </w:pPr>
      <w:r>
        <w:rPr>
          <w:rFonts w:ascii="Times New Roman"/>
          <w:b w:val="false"/>
          <w:i w:val="false"/>
          <w:color w:val="000000"/>
          <w:sz w:val="28"/>
        </w:rPr>
        <w:t xml:space="preserve">
      абзац семнадцатый изложить в следующей редакции: </w:t>
      </w:r>
    </w:p>
    <w:p>
      <w:pPr>
        <w:spacing w:after="0"/>
        <w:ind w:left="0"/>
        <w:jc w:val="both"/>
      </w:pPr>
      <w:r>
        <w:rPr>
          <w:rFonts w:ascii="Times New Roman"/>
          <w:b w:val="false"/>
          <w:i w:val="false"/>
          <w:color w:val="000000"/>
          <w:sz w:val="28"/>
        </w:rPr>
        <w:t xml:space="preserve">
      "принимает меры по обеспечению безопасности и сохранению жизни и здоровья военнослужащих, гражданского персонала"; </w:t>
      </w:r>
    </w:p>
    <w:p>
      <w:pPr>
        <w:spacing w:after="0"/>
        <w:ind w:left="0"/>
        <w:jc w:val="both"/>
      </w:pPr>
      <w:r>
        <w:rPr>
          <w:rFonts w:ascii="Times New Roman"/>
          <w:b w:val="false"/>
          <w:i w:val="false"/>
          <w:color w:val="000000"/>
          <w:sz w:val="28"/>
        </w:rPr>
        <w:t xml:space="preserve">
      в абзаце восемнадцатом слова "оказывает помощь ДОСААФ и военно-патриотическим клубам" исключить; </w:t>
      </w:r>
    </w:p>
    <w:p>
      <w:pPr>
        <w:spacing w:after="0"/>
        <w:ind w:left="0"/>
        <w:jc w:val="both"/>
      </w:pPr>
      <w:r>
        <w:rPr>
          <w:rFonts w:ascii="Times New Roman"/>
          <w:b w:val="false"/>
          <w:i w:val="false"/>
          <w:color w:val="000000"/>
          <w:sz w:val="28"/>
        </w:rPr>
        <w:t xml:space="preserve">
      абзац девятнадцатый изложить в следующей редакции: </w:t>
      </w:r>
    </w:p>
    <w:p>
      <w:pPr>
        <w:spacing w:after="0"/>
        <w:ind w:left="0"/>
        <w:jc w:val="both"/>
      </w:pPr>
      <w:r>
        <w:rPr>
          <w:rFonts w:ascii="Times New Roman"/>
          <w:b w:val="false"/>
          <w:i w:val="false"/>
          <w:color w:val="000000"/>
          <w:sz w:val="28"/>
        </w:rPr>
        <w:t xml:space="preserve">
      "осуществляет контроль за состоянием здоровья допризывной и призывной молодежи"; </w:t>
      </w:r>
    </w:p>
    <w:p>
      <w:pPr>
        <w:spacing w:after="0"/>
        <w:ind w:left="0"/>
        <w:jc w:val="both"/>
      </w:pPr>
      <w:r>
        <w:rPr>
          <w:rFonts w:ascii="Times New Roman"/>
          <w:b w:val="false"/>
          <w:i w:val="false"/>
          <w:color w:val="000000"/>
          <w:sz w:val="28"/>
        </w:rPr>
        <w:t xml:space="preserve">
      дополнить статью частью третьей следующего содержания: </w:t>
      </w:r>
    </w:p>
    <w:p>
      <w:pPr>
        <w:spacing w:after="0"/>
        <w:ind w:left="0"/>
        <w:jc w:val="both"/>
      </w:pPr>
      <w:r>
        <w:rPr>
          <w:rFonts w:ascii="Times New Roman"/>
          <w:b w:val="false"/>
          <w:i w:val="false"/>
          <w:color w:val="000000"/>
          <w:sz w:val="28"/>
        </w:rPr>
        <w:t xml:space="preserve">
      "Полномочия органов управления других войск и воинских формирований определяются соответствующими положениями"; </w:t>
      </w:r>
    </w:p>
    <w:p>
      <w:pPr>
        <w:spacing w:after="0"/>
        <w:ind w:left="0"/>
        <w:jc w:val="both"/>
      </w:pPr>
      <w:r>
        <w:rPr>
          <w:rFonts w:ascii="Times New Roman"/>
          <w:b w:val="false"/>
          <w:i w:val="false"/>
          <w:color w:val="000000"/>
          <w:sz w:val="28"/>
        </w:rPr>
        <w:t xml:space="preserve">
      части третью, четвертую и пятую считать соответственно частями четвертой, пятой, шестой и изложить в следующей редакции: </w:t>
      </w:r>
    </w:p>
    <w:p>
      <w:pPr>
        <w:spacing w:after="0"/>
        <w:ind w:left="0"/>
        <w:jc w:val="both"/>
      </w:pPr>
      <w:r>
        <w:rPr>
          <w:rFonts w:ascii="Times New Roman"/>
          <w:b w:val="false"/>
          <w:i w:val="false"/>
          <w:color w:val="000000"/>
          <w:sz w:val="28"/>
        </w:rPr>
        <w:t xml:space="preserve">
      "Основным органом военного управления является Главный штаб Вооруженных Сил Республики Казахстан. </w:t>
      </w:r>
    </w:p>
    <w:p>
      <w:pPr>
        <w:spacing w:after="0"/>
        <w:ind w:left="0"/>
        <w:jc w:val="both"/>
      </w:pPr>
      <w:r>
        <w:rPr>
          <w:rFonts w:ascii="Times New Roman"/>
          <w:b w:val="false"/>
          <w:i w:val="false"/>
          <w:color w:val="000000"/>
          <w:sz w:val="28"/>
        </w:rPr>
        <w:t xml:space="preserve">
      В мирное время Главный штаб Вооруженных Сил Республики Казахстан совместно со штабами других войск и воинских формирований Республики Казахстан планирует варианты совместных действий и организует взаимодействие. </w:t>
      </w:r>
    </w:p>
    <w:p>
      <w:pPr>
        <w:spacing w:after="0"/>
        <w:ind w:left="0"/>
        <w:jc w:val="both"/>
      </w:pPr>
      <w:r>
        <w:rPr>
          <w:rFonts w:ascii="Times New Roman"/>
          <w:b w:val="false"/>
          <w:i w:val="false"/>
          <w:color w:val="000000"/>
          <w:sz w:val="28"/>
        </w:rPr>
        <w:t xml:space="preserve">
      В военное время все военные структуры Республики переходят в подчинение Министерства обороны Республики Казахстан. Руководство и боевое применение частей и подразделений осуществляется по планам, разработанным Главным штабом Вооруженных Сил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В статье 17: </w:t>
      </w:r>
    </w:p>
    <w:p>
      <w:pPr>
        <w:spacing w:after="0"/>
        <w:ind w:left="0"/>
        <w:jc w:val="both"/>
      </w:pPr>
      <w:r>
        <w:rPr>
          <w:rFonts w:ascii="Times New Roman"/>
          <w:b w:val="false"/>
          <w:i w:val="false"/>
          <w:color w:val="000000"/>
          <w:sz w:val="28"/>
        </w:rPr>
        <w:t xml:space="preserve">
      название статьи, части первую и вторую изложить в следующей редакции: </w:t>
      </w:r>
    </w:p>
    <w:p>
      <w:pPr>
        <w:spacing w:after="0"/>
        <w:ind w:left="0"/>
        <w:jc w:val="both"/>
      </w:pPr>
      <w:r>
        <w:rPr>
          <w:rFonts w:ascii="Times New Roman"/>
          <w:b w:val="false"/>
          <w:i w:val="false"/>
          <w:color w:val="000000"/>
          <w:sz w:val="28"/>
        </w:rPr>
        <w:t xml:space="preserve">
      "Статья 17. Полномочия министерств, государственных комитетов </w:t>
      </w:r>
    </w:p>
    <w:p>
      <w:pPr>
        <w:spacing w:after="0"/>
        <w:ind w:left="0"/>
        <w:jc w:val="both"/>
      </w:pPr>
      <w:r>
        <w:rPr>
          <w:rFonts w:ascii="Times New Roman"/>
          <w:b w:val="false"/>
          <w:i w:val="false"/>
          <w:color w:val="000000"/>
          <w:sz w:val="28"/>
        </w:rPr>
        <w:t xml:space="preserve">
                        и организаций </w:t>
      </w:r>
    </w:p>
    <w:p>
      <w:pPr>
        <w:spacing w:after="0"/>
        <w:ind w:left="0"/>
        <w:jc w:val="both"/>
      </w:pPr>
      <w:r>
        <w:rPr>
          <w:rFonts w:ascii="Times New Roman"/>
          <w:b w:val="false"/>
          <w:i w:val="false"/>
          <w:color w:val="000000"/>
          <w:sz w:val="28"/>
        </w:rPr>
        <w:t xml:space="preserve">
      Министерство экономики Республики Казахстан разрабатывает мобилизационный план, формирует и представляет на утверждение в Правительство Республики Казахстан проект государственного оборонного заказа, который предусматривает государственные нужды обороны и безопасности Республики Казахстан, а также экспорт вооружения, военной техники и других материальных средств в соответствии с межправительственными соглашениями и решениями Правительства Республики Казахстан. </w:t>
      </w:r>
    </w:p>
    <w:p>
      <w:pPr>
        <w:spacing w:after="0"/>
        <w:ind w:left="0"/>
        <w:jc w:val="both"/>
      </w:pPr>
      <w:r>
        <w:rPr>
          <w:rFonts w:ascii="Times New Roman"/>
          <w:b w:val="false"/>
          <w:i w:val="false"/>
          <w:color w:val="000000"/>
          <w:sz w:val="28"/>
        </w:rPr>
        <w:t xml:space="preserve">
      Порядок формирования, утверждения и исполнения мобилизационного плана, государственных оборонных заказов устанавливается законодательством Республики Казахстан"; </w:t>
      </w:r>
    </w:p>
    <w:p>
      <w:pPr>
        <w:spacing w:after="0"/>
        <w:ind w:left="0"/>
        <w:jc w:val="both"/>
      </w:pPr>
      <w:r>
        <w:rPr>
          <w:rFonts w:ascii="Times New Roman"/>
          <w:b w:val="false"/>
          <w:i w:val="false"/>
          <w:color w:val="000000"/>
          <w:sz w:val="28"/>
        </w:rPr>
        <w:t xml:space="preserve">
      в частях четвертой, пятой, шестой, седьмой слова "объединения предприятий" заменить словом "организации"; </w:t>
      </w:r>
    </w:p>
    <w:p>
      <w:pPr>
        <w:spacing w:after="0"/>
        <w:ind w:left="0"/>
        <w:jc w:val="both"/>
      </w:pPr>
      <w:r>
        <w:rPr>
          <w:rFonts w:ascii="Times New Roman"/>
          <w:b w:val="false"/>
          <w:i w:val="false"/>
          <w:color w:val="000000"/>
          <w:sz w:val="28"/>
        </w:rPr>
        <w:t xml:space="preserve">
      часть пятую дополнить новым абзацем следующего содержания: </w:t>
      </w:r>
    </w:p>
    <w:p>
      <w:pPr>
        <w:spacing w:after="0"/>
        <w:ind w:left="0"/>
        <w:jc w:val="both"/>
      </w:pPr>
      <w:r>
        <w:rPr>
          <w:rFonts w:ascii="Times New Roman"/>
          <w:b w:val="false"/>
          <w:i w:val="false"/>
          <w:color w:val="000000"/>
          <w:sz w:val="28"/>
        </w:rPr>
        <w:t xml:space="preserve">
      "предоставляют без оплаты аэродромные сети воздушным судам Вооруженных Сил, других войск и воинских формирований по их заявкам".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 статье 18: </w:t>
      </w:r>
    </w:p>
    <w:p>
      <w:pPr>
        <w:spacing w:after="0"/>
        <w:ind w:left="0"/>
        <w:jc w:val="both"/>
      </w:pPr>
      <w:r>
        <w:rPr>
          <w:rFonts w:ascii="Times New Roman"/>
          <w:b w:val="false"/>
          <w:i w:val="false"/>
          <w:color w:val="000000"/>
          <w:sz w:val="28"/>
        </w:rPr>
        <w:t xml:space="preserve">
      название статьи изложить в следующей редакции: </w:t>
      </w:r>
    </w:p>
    <w:p>
      <w:pPr>
        <w:spacing w:after="0"/>
        <w:ind w:left="0"/>
        <w:jc w:val="both"/>
      </w:pPr>
      <w:r>
        <w:rPr>
          <w:rFonts w:ascii="Times New Roman"/>
          <w:b w:val="false"/>
          <w:i w:val="false"/>
          <w:color w:val="000000"/>
          <w:sz w:val="28"/>
        </w:rPr>
        <w:t xml:space="preserve">
      "Статья 18. Полномочия местных представительных и </w:t>
      </w:r>
    </w:p>
    <w:p>
      <w:pPr>
        <w:spacing w:after="0"/>
        <w:ind w:left="0"/>
        <w:jc w:val="both"/>
      </w:pPr>
      <w:r>
        <w:rPr>
          <w:rFonts w:ascii="Times New Roman"/>
          <w:b w:val="false"/>
          <w:i w:val="false"/>
          <w:color w:val="000000"/>
          <w:sz w:val="28"/>
        </w:rPr>
        <w:t xml:space="preserve">
                        исполнительных органов"; </w:t>
      </w:r>
    </w:p>
    <w:p>
      <w:pPr>
        <w:spacing w:after="0"/>
        <w:ind w:left="0"/>
        <w:jc w:val="both"/>
      </w:pPr>
      <w:r>
        <w:rPr>
          <w:rFonts w:ascii="Times New Roman"/>
          <w:b w:val="false"/>
          <w:i w:val="false"/>
          <w:color w:val="000000"/>
          <w:sz w:val="28"/>
        </w:rPr>
        <w:t xml:space="preserve">
            в частях первой и второй слова "органы государственной власти и управления" заменить словами "представительные и исполнительные органы"; </w:t>
      </w:r>
    </w:p>
    <w:p>
      <w:pPr>
        <w:spacing w:after="0"/>
        <w:ind w:left="0"/>
        <w:jc w:val="both"/>
      </w:pPr>
      <w:r>
        <w:rPr>
          <w:rFonts w:ascii="Times New Roman"/>
          <w:b w:val="false"/>
          <w:i w:val="false"/>
          <w:color w:val="000000"/>
          <w:sz w:val="28"/>
        </w:rPr>
        <w:t xml:space="preserve">
            абзацы четвертый и седьмой части второй изложить в следующей редакции: </w:t>
      </w:r>
    </w:p>
    <w:p>
      <w:pPr>
        <w:spacing w:after="0"/>
        <w:ind w:left="0"/>
        <w:jc w:val="both"/>
      </w:pPr>
      <w:r>
        <w:rPr>
          <w:rFonts w:ascii="Times New Roman"/>
          <w:b w:val="false"/>
          <w:i w:val="false"/>
          <w:color w:val="000000"/>
          <w:sz w:val="28"/>
        </w:rPr>
        <w:t xml:space="preserve">
            "содействуют в размещении и расквартировании войск, обеспечивают на договорной основе поставку в приоритетном порядке воинским частям, учреждениям и организациям продукции производственно-технического назначения и продовольствия, производимых предприятиями местного подчинения, а также отвечают за бесперебойное снабжение водой, электро- и теплоэнергией, предоставление средств связи, коммунально-бытовых и других услуг"; </w:t>
      </w:r>
    </w:p>
    <w:p>
      <w:pPr>
        <w:spacing w:after="0"/>
        <w:ind w:left="0"/>
        <w:jc w:val="both"/>
      </w:pPr>
      <w:r>
        <w:rPr>
          <w:rFonts w:ascii="Times New Roman"/>
          <w:b w:val="false"/>
          <w:i w:val="false"/>
          <w:color w:val="000000"/>
          <w:sz w:val="28"/>
        </w:rPr>
        <w:t xml:space="preserve">
            "предусматривают в местном бюджете и осуществляют расходы по проведению учетно-призывной и мобилизационной работы, возложенной на них законодательством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В статье 19: </w:t>
      </w:r>
    </w:p>
    <w:p>
      <w:pPr>
        <w:spacing w:after="0"/>
        <w:ind w:left="0"/>
        <w:jc w:val="both"/>
      </w:pPr>
      <w:r>
        <w:rPr>
          <w:rFonts w:ascii="Times New Roman"/>
          <w:b w:val="false"/>
          <w:i w:val="false"/>
          <w:color w:val="000000"/>
          <w:sz w:val="28"/>
        </w:rPr>
        <w:t xml:space="preserve">
      в абзаце первом слово "законами" заменить словом "законодательством"; </w:t>
      </w:r>
    </w:p>
    <w:p>
      <w:pPr>
        <w:spacing w:after="0"/>
        <w:ind w:left="0"/>
        <w:jc w:val="both"/>
      </w:pPr>
      <w:r>
        <w:rPr>
          <w:rFonts w:ascii="Times New Roman"/>
          <w:b w:val="false"/>
          <w:i w:val="false"/>
          <w:color w:val="000000"/>
          <w:sz w:val="28"/>
        </w:rPr>
        <w:t xml:space="preserve">
      абзацы второй и третий изложить в следующей редакции: </w:t>
      </w:r>
    </w:p>
    <w:p>
      <w:pPr>
        <w:spacing w:after="0"/>
        <w:ind w:left="0"/>
        <w:jc w:val="both"/>
      </w:pPr>
      <w:r>
        <w:rPr>
          <w:rFonts w:ascii="Times New Roman"/>
          <w:b w:val="false"/>
          <w:i w:val="false"/>
          <w:color w:val="000000"/>
          <w:sz w:val="28"/>
        </w:rPr>
        <w:t xml:space="preserve">
      "в приоритетном порядке выполняют заявки государственных нужд обороны, договорные обязательства по созданию, производству, поставке и ремонту необходимых для обороны вооружений, техники и другого имущества, продукции производственно-технического назначения, продовольствия, электроэнергии, топлива, горюче-смазочных материалов, а также осуществляют подрядные работы и предоставляют коммунальные, бытовые услуги воинским частям; </w:t>
      </w:r>
    </w:p>
    <w:p>
      <w:pPr>
        <w:spacing w:after="0"/>
        <w:ind w:left="0"/>
        <w:jc w:val="both"/>
      </w:pPr>
      <w:r>
        <w:rPr>
          <w:rFonts w:ascii="Times New Roman"/>
          <w:b w:val="false"/>
          <w:i w:val="false"/>
          <w:color w:val="000000"/>
          <w:sz w:val="28"/>
        </w:rPr>
        <w:t xml:space="preserve">
      создают своим работникам необходимые условия для выполнения ими воинской обязанности в соответствии с действующим законодательством"; </w:t>
      </w:r>
    </w:p>
    <w:p>
      <w:pPr>
        <w:spacing w:after="0"/>
        <w:ind w:left="0"/>
        <w:jc w:val="both"/>
      </w:pPr>
      <w:r>
        <w:rPr>
          <w:rFonts w:ascii="Times New Roman"/>
          <w:b w:val="false"/>
          <w:i w:val="false"/>
          <w:color w:val="000000"/>
          <w:sz w:val="28"/>
        </w:rPr>
        <w:t xml:space="preserve">
      дополнить статью новым абзацем следующего содержания: </w:t>
      </w:r>
    </w:p>
    <w:p>
      <w:pPr>
        <w:spacing w:after="0"/>
        <w:ind w:left="0"/>
        <w:jc w:val="both"/>
      </w:pPr>
      <w:r>
        <w:rPr>
          <w:rFonts w:ascii="Times New Roman"/>
          <w:b w:val="false"/>
          <w:i w:val="false"/>
          <w:color w:val="000000"/>
          <w:sz w:val="28"/>
        </w:rPr>
        <w:t xml:space="preserve">
      "обеспечивают создание, развитие и сохранение мобилизационных мощностей, а также накопление, освежение, хранение и неприкосновенность материальных ценностей мобилизационного резерва, установленных Правительством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В части первой статьи 20 слова "Верховным Советом" заменить словом "Парламентом".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В части второй статьи 21 слова "расширяется юрисдикция военно-прокурорских и военно-судебных органов"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В статье 22: </w:t>
      </w:r>
    </w:p>
    <w:p>
      <w:pPr>
        <w:spacing w:after="0"/>
        <w:ind w:left="0"/>
        <w:jc w:val="both"/>
      </w:pPr>
      <w:r>
        <w:rPr>
          <w:rFonts w:ascii="Times New Roman"/>
          <w:b w:val="false"/>
          <w:i w:val="false"/>
          <w:color w:val="000000"/>
          <w:sz w:val="28"/>
        </w:rPr>
        <w:t xml:space="preserve">
      в части первой слова "общая или частичная" заменить словами "частичная или общая"; </w:t>
      </w:r>
    </w:p>
    <w:p>
      <w:pPr>
        <w:spacing w:after="0"/>
        <w:ind w:left="0"/>
        <w:jc w:val="both"/>
      </w:pPr>
      <w:r>
        <w:rPr>
          <w:rFonts w:ascii="Times New Roman"/>
          <w:b w:val="false"/>
          <w:i w:val="false"/>
          <w:color w:val="000000"/>
          <w:sz w:val="28"/>
        </w:rPr>
        <w:t xml:space="preserve">
      в части второй слова "и переводу их с мирного на военное положение (общая мобилизация) или какой-либо их части (частичная мобилизация)"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Часть вторую статьи 24 изложить в следующей редакции: </w:t>
      </w:r>
    </w:p>
    <w:p>
      <w:pPr>
        <w:spacing w:after="0"/>
        <w:ind w:left="0"/>
        <w:jc w:val="both"/>
      </w:pPr>
      <w:r>
        <w:rPr>
          <w:rFonts w:ascii="Times New Roman"/>
          <w:b w:val="false"/>
          <w:i w:val="false"/>
          <w:color w:val="000000"/>
          <w:sz w:val="28"/>
        </w:rPr>
        <w:t xml:space="preserve">
      "Подготовка и переподготовка военных кадров осуществляется в военных и гражданских учебных заведениях Республики Казахстан, а также за рубежом на основе международных договоров".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В статье 25: </w:t>
      </w:r>
    </w:p>
    <w:p>
      <w:pPr>
        <w:spacing w:after="0"/>
        <w:ind w:left="0"/>
        <w:jc w:val="both"/>
      </w:pPr>
      <w:r>
        <w:rPr>
          <w:rFonts w:ascii="Times New Roman"/>
          <w:b w:val="false"/>
          <w:i w:val="false"/>
          <w:color w:val="000000"/>
          <w:sz w:val="28"/>
        </w:rPr>
        <w:t xml:space="preserve">
      в части первой слова "бюджете республики", "Верховным Советом Республики Казахстан" заменить соответственно словами "республиканском и местных бюджетах", "Парламентом Республики Казахстан и маслихатами"; </w:t>
      </w:r>
    </w:p>
    <w:p>
      <w:pPr>
        <w:spacing w:after="0"/>
        <w:ind w:left="0"/>
        <w:jc w:val="both"/>
      </w:pPr>
      <w:r>
        <w:rPr>
          <w:rFonts w:ascii="Times New Roman"/>
          <w:b w:val="false"/>
          <w:i w:val="false"/>
          <w:color w:val="000000"/>
          <w:sz w:val="28"/>
        </w:rPr>
        <w:t xml:space="preserve">
      в части второй слова "Стратегических Сил"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В статье 26: </w:t>
      </w:r>
    </w:p>
    <w:p>
      <w:pPr>
        <w:spacing w:after="0"/>
        <w:ind w:left="0"/>
        <w:jc w:val="both"/>
      </w:pPr>
      <w:r>
        <w:rPr>
          <w:rFonts w:ascii="Times New Roman"/>
          <w:b w:val="false"/>
          <w:i w:val="false"/>
          <w:color w:val="000000"/>
          <w:sz w:val="28"/>
        </w:rPr>
        <w:t xml:space="preserve">
      в части второй слова "Министерства обороны, Республиканской гвардии, Комитета национальной безопасности, Министерства внутренних дел, Пограничных и Внутренних войск, других военных организаций, расположенных на территории Республики Казахстан" заменить словами "Вооруженных Сил, других войск и воинских формирований"; </w:t>
      </w:r>
    </w:p>
    <w:p>
      <w:pPr>
        <w:spacing w:after="0"/>
        <w:ind w:left="0"/>
        <w:jc w:val="both"/>
      </w:pPr>
      <w:r>
        <w:rPr>
          <w:rFonts w:ascii="Times New Roman"/>
          <w:b w:val="false"/>
          <w:i w:val="false"/>
          <w:color w:val="000000"/>
          <w:sz w:val="28"/>
        </w:rPr>
        <w:t xml:space="preserve">
      часть третью изложить в новой редакции: </w:t>
      </w:r>
    </w:p>
    <w:p>
      <w:pPr>
        <w:spacing w:after="0"/>
        <w:ind w:left="0"/>
        <w:jc w:val="both"/>
      </w:pPr>
      <w:r>
        <w:rPr>
          <w:rFonts w:ascii="Times New Roman"/>
          <w:b w:val="false"/>
          <w:i w:val="false"/>
          <w:color w:val="000000"/>
          <w:sz w:val="28"/>
        </w:rPr>
        <w:t xml:space="preserve">
      "Порядок формирования государственного оборонного заказа, его материально-техническое и финансовое обеспечение и условия закупки устанавливаются Правительством Республики Казахстан. Министерства, ведомства и другие государственные органы, организации не вправе уклоняться от исполнения государственного оборонного заказа"; </w:t>
      </w:r>
    </w:p>
    <w:p>
      <w:pPr>
        <w:spacing w:after="0"/>
        <w:ind w:left="0"/>
        <w:jc w:val="both"/>
      </w:pPr>
      <w:r>
        <w:rPr>
          <w:rFonts w:ascii="Times New Roman"/>
          <w:b w:val="false"/>
          <w:i w:val="false"/>
          <w:color w:val="000000"/>
          <w:sz w:val="28"/>
        </w:rPr>
        <w:t xml:space="preserve">
      части четвертую, пятую, шестую и седьмую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В части третьей статьи 27 слова "органам государственной власти и управления" заменить словами "исполнительным органам".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В статье 28: </w:t>
      </w:r>
    </w:p>
    <w:p>
      <w:pPr>
        <w:spacing w:after="0"/>
        <w:ind w:left="0"/>
        <w:jc w:val="both"/>
      </w:pPr>
      <w:r>
        <w:rPr>
          <w:rFonts w:ascii="Times New Roman"/>
          <w:b w:val="false"/>
          <w:i w:val="false"/>
          <w:color w:val="000000"/>
          <w:sz w:val="28"/>
        </w:rPr>
        <w:t xml:space="preserve">
      в части первой слово "Земельным" исключить; </w:t>
      </w:r>
    </w:p>
    <w:p>
      <w:pPr>
        <w:spacing w:after="0"/>
        <w:ind w:left="0"/>
        <w:jc w:val="both"/>
      </w:pPr>
      <w:r>
        <w:rPr>
          <w:rFonts w:ascii="Times New Roman"/>
          <w:b w:val="false"/>
          <w:i w:val="false"/>
          <w:color w:val="000000"/>
          <w:sz w:val="28"/>
        </w:rPr>
        <w:t xml:space="preserve">
      часть пятую изложить в следующей редакции: </w:t>
      </w:r>
    </w:p>
    <w:p>
      <w:pPr>
        <w:spacing w:after="0"/>
        <w:ind w:left="0"/>
        <w:jc w:val="both"/>
      </w:pPr>
      <w:r>
        <w:rPr>
          <w:rFonts w:ascii="Times New Roman"/>
          <w:b w:val="false"/>
          <w:i w:val="false"/>
          <w:color w:val="000000"/>
          <w:sz w:val="28"/>
        </w:rPr>
        <w:t xml:space="preserve">
      "При пользовании землями, предоставленными для нужд обороны, Вооруженные Силы, другие войска и воинские формирования обязаны соблюдать законодательство Республики Казахстан, а при передислокации и перемещении проводят за свой счет рекультивацию освобождаемых земель"; </w:t>
      </w:r>
    </w:p>
    <w:p>
      <w:pPr>
        <w:spacing w:after="0"/>
        <w:ind w:left="0"/>
        <w:jc w:val="both"/>
      </w:pPr>
      <w:r>
        <w:rPr>
          <w:rFonts w:ascii="Times New Roman"/>
          <w:b w:val="false"/>
          <w:i w:val="false"/>
          <w:color w:val="000000"/>
          <w:sz w:val="28"/>
        </w:rPr>
        <w:t xml:space="preserve">
      часть седьмую изложить в следующей редакции: </w:t>
      </w:r>
    </w:p>
    <w:p>
      <w:pPr>
        <w:spacing w:after="0"/>
        <w:ind w:left="0"/>
        <w:jc w:val="both"/>
      </w:pPr>
      <w:r>
        <w:rPr>
          <w:rFonts w:ascii="Times New Roman"/>
          <w:b w:val="false"/>
          <w:i w:val="false"/>
          <w:color w:val="000000"/>
          <w:sz w:val="28"/>
        </w:rPr>
        <w:t xml:space="preserve">
      "Порядок предоставления во владение и пользование земель, движимого и недвижимого имущества военных объектов Республики Казахстан, в том числе передаваемых в аренду воинским формированиям других государств, определяется международными договорами".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Часть первую статьи 29 изложить в следующей редакции: </w:t>
      </w:r>
    </w:p>
    <w:p>
      <w:pPr>
        <w:spacing w:after="0"/>
        <w:ind w:left="0"/>
        <w:jc w:val="both"/>
      </w:pPr>
      <w:r>
        <w:rPr>
          <w:rFonts w:ascii="Times New Roman"/>
          <w:b w:val="false"/>
          <w:i w:val="false"/>
          <w:color w:val="000000"/>
          <w:sz w:val="28"/>
        </w:rPr>
        <w:t xml:space="preserve">
      "Защита Республики Казахстан и служба в Вооруженных Силах, других войсках и воинских формированиях Республики Казахстан являются священным долгом и обязанностью каждого ее гражданина".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Статью 31 изложить в следующей редакции: </w:t>
      </w:r>
    </w:p>
    <w:p>
      <w:pPr>
        <w:spacing w:after="0"/>
        <w:ind w:left="0"/>
        <w:jc w:val="both"/>
      </w:pPr>
      <w:r>
        <w:rPr>
          <w:rFonts w:ascii="Times New Roman"/>
          <w:b w:val="false"/>
          <w:i w:val="false"/>
          <w:color w:val="000000"/>
          <w:sz w:val="28"/>
        </w:rPr>
        <w:t xml:space="preserve">
      "Статья 31. Гражданская оборона </w:t>
      </w:r>
    </w:p>
    <w:p>
      <w:pPr>
        <w:spacing w:after="0"/>
        <w:ind w:left="0"/>
        <w:jc w:val="both"/>
      </w:pPr>
      <w:r>
        <w:rPr>
          <w:rFonts w:ascii="Times New Roman"/>
          <w:b w:val="false"/>
          <w:i w:val="false"/>
          <w:color w:val="000000"/>
          <w:sz w:val="28"/>
        </w:rPr>
        <w:t xml:space="preserve">
      Гражданская оборона Республики Казахстан является составной частью общегосударственных оборонных мероприятий и предназначена для осуществления в мирное и военное время мероприятий по защите населения и экономики республики от последствий стихийных бедствий, крупных аварий, катастроф и применения агрессором современных средств поражения, а также для проведения спасательных и других неотложных работ в районах возникновения чрезвычайных ситуаций и в очагах поражения. </w:t>
      </w:r>
    </w:p>
    <w:p>
      <w:pPr>
        <w:spacing w:after="0"/>
        <w:ind w:left="0"/>
        <w:jc w:val="both"/>
      </w:pPr>
      <w:r>
        <w:rPr>
          <w:rFonts w:ascii="Times New Roman"/>
          <w:b w:val="false"/>
          <w:i w:val="false"/>
          <w:color w:val="000000"/>
          <w:sz w:val="28"/>
        </w:rPr>
        <w:t xml:space="preserve">
      Задачи, организация и порядок ликвидации последствий чрезвычайных ситуаций определяются законодательством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Часть первую статьи 32 изложить в следующей редакции: </w:t>
      </w:r>
    </w:p>
    <w:p>
      <w:pPr>
        <w:spacing w:after="0"/>
        <w:ind w:left="0"/>
        <w:jc w:val="both"/>
      </w:pPr>
      <w:r>
        <w:rPr>
          <w:rFonts w:ascii="Times New Roman"/>
          <w:b w:val="false"/>
          <w:i w:val="false"/>
          <w:color w:val="000000"/>
          <w:sz w:val="28"/>
        </w:rPr>
        <w:t xml:space="preserve">
      "Территориальная оборона организуется Правительством Республики Казахстан и осуществляется в целях защиты участков государственной границы, важных объектов и коммуникаций на территории Республики Казахстан, борьбы с десантами и диверсионными силами в случае агрессии, а также поддерживания режима военного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В статье 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частях первой и второй слова "соответствии с" заменить </w:t>
      </w:r>
    </w:p>
    <w:p>
      <w:pPr>
        <w:spacing w:after="0"/>
        <w:ind w:left="0"/>
        <w:jc w:val="both"/>
      </w:pPr>
      <w:r>
        <w:rPr>
          <w:rFonts w:ascii="Times New Roman"/>
          <w:b w:val="false"/>
          <w:i w:val="false"/>
          <w:color w:val="000000"/>
          <w:sz w:val="28"/>
        </w:rPr>
        <w:t>
      словами "порядке, устанавливаемом".</w:t>
      </w:r>
    </w:p>
    <w:p>
      <w:pPr>
        <w:spacing w:after="0"/>
        <w:ind w:left="0"/>
        <w:jc w:val="both"/>
      </w:pPr>
      <w:r>
        <w:rPr>
          <w:rFonts w:ascii="Times New Roman"/>
          <w:b w:val="false"/>
          <w:i w:val="false"/>
          <w:color w:val="000000"/>
          <w:sz w:val="28"/>
        </w:rPr>
        <w:t>
      II. Правительству Республики Казахстан в двухмесячный срок</w:t>
      </w:r>
    </w:p>
    <w:p>
      <w:pPr>
        <w:spacing w:after="0"/>
        <w:ind w:left="0"/>
        <w:jc w:val="both"/>
      </w:pPr>
      <w:r>
        <w:rPr>
          <w:rFonts w:ascii="Times New Roman"/>
          <w:b w:val="false"/>
          <w:i w:val="false"/>
          <w:color w:val="000000"/>
          <w:sz w:val="28"/>
        </w:rPr>
        <w:t>
      привести решения Правительства Республики Казахстан в соответствие</w:t>
      </w:r>
    </w:p>
    <w:p>
      <w:pPr>
        <w:spacing w:after="0"/>
        <w:ind w:left="0"/>
        <w:jc w:val="both"/>
      </w:pPr>
      <w:r>
        <w:rPr>
          <w:rFonts w:ascii="Times New Roman"/>
          <w:b w:val="false"/>
          <w:i w:val="false"/>
          <w:color w:val="000000"/>
          <w:sz w:val="28"/>
        </w:rPr>
        <w:t>
      с настоящим Указом;</w:t>
      </w:r>
    </w:p>
    <w:p>
      <w:pPr>
        <w:spacing w:after="0"/>
        <w:ind w:left="0"/>
        <w:jc w:val="both"/>
      </w:pPr>
      <w:r>
        <w:rPr>
          <w:rFonts w:ascii="Times New Roman"/>
          <w:b w:val="false"/>
          <w:i w:val="false"/>
          <w:color w:val="000000"/>
          <w:sz w:val="28"/>
        </w:rPr>
        <w:t>
      обеспечить пересмотр и отмену министерствами, государственными</w:t>
      </w:r>
    </w:p>
    <w:p>
      <w:pPr>
        <w:spacing w:after="0"/>
        <w:ind w:left="0"/>
        <w:jc w:val="both"/>
      </w:pPr>
      <w:r>
        <w:rPr>
          <w:rFonts w:ascii="Times New Roman"/>
          <w:b w:val="false"/>
          <w:i w:val="false"/>
          <w:color w:val="000000"/>
          <w:sz w:val="28"/>
        </w:rPr>
        <w:t>
      комитетами и ведомствами Республики Казахстан их нормативных</w:t>
      </w:r>
    </w:p>
    <w:p>
      <w:pPr>
        <w:spacing w:after="0"/>
        <w:ind w:left="0"/>
        <w:jc w:val="both"/>
      </w:pPr>
      <w:r>
        <w:rPr>
          <w:rFonts w:ascii="Times New Roman"/>
          <w:b w:val="false"/>
          <w:i w:val="false"/>
          <w:color w:val="000000"/>
          <w:sz w:val="28"/>
        </w:rPr>
        <w:t>
      актов, противоречащих данному Указу.</w:t>
      </w:r>
    </w:p>
    <w:p>
      <w:pPr>
        <w:spacing w:after="0"/>
        <w:ind w:left="0"/>
        <w:jc w:val="both"/>
      </w:pPr>
      <w:r>
        <w:rPr>
          <w:rFonts w:ascii="Times New Roman"/>
          <w:b w:val="false"/>
          <w:i w:val="false"/>
          <w:color w:val="000000"/>
          <w:sz w:val="28"/>
        </w:rPr>
        <w:t>
      III. Настоящий Указ вступает в силу со дня опубликования.</w:t>
      </w:r>
    </w:p>
    <w:p>
      <w:pPr>
        <w:spacing w:after="0"/>
        <w:ind w:left="0"/>
        <w:jc w:val="both"/>
      </w:pPr>
      <w:r>
        <w:rPr>
          <w:rFonts w:ascii="Times New Roman"/>
          <w:b w:val="false"/>
          <w:i w:val="false"/>
          <w:color w:val="000000"/>
          <w:sz w:val="28"/>
        </w:rPr>
        <w:t>
      Президент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