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5be9" w14:textId="7e85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лекарственных средствах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Казахстан, имеющий силу Закона, от 23 ноября 1995 г. N 2655. Утратил силу - Законом РК от 13 января 2004 г. N 522 (Z040522).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и в целях закрепления правовых, экономических и организационных основ разработки, производства, импорта, экспорта и реализации лекарственных средств, а также гарантированного получения населением безопасной, эффективной и качественной лекарственной помощи издаю настоящий Указ. </w:t>
      </w:r>
    </w:p>
    <w:bookmarkEnd w:id="0"/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I. Общие положения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1. Основные понятия, используемые в настоящем Указе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"Лекарственные средства" (лечебные препараты) - вещества различного происхождения (растительного, животного, синтетического, минерального, биотехнологического и др.), обладающие специфической фармакологической активностью, и лекарственные формы этих веществ, применяющиеся для профилактики, диагностики и лечения заболеваний.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лекарственным средствам приравниваются вещества, их лекарственные формы, являющиеся составными частями лекарственных средств, предметы и материалы, предназначенные для временного или длительного нахождения внутри тела или на теле человека, а также лечебно-профилактические продукты питания, пищевые добавки, изделия, устройства, приборы, используемые с целью диагностики, профилактики, лечения заболеваний.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"Обращение с лекарственными средствами" - проведение научных изысканий и разработок новых лекарственных средств, субстанций, приготовление лекарственной формы, изготовление, обработка, переработка, упаковка или другие действия, направленные на получение лекарственного средства, а также продажа, раздача и другие способы введения их в обращение, приобретение, применение, хранение, распределение, отпуск, переработка и уничтожение.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"Фармацевтическая деятельность" - производство, переработка, приобретение, хранение, распространение, реализация лекарственных средств, сбор и заготовка лекарственного сырья.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"Аптечные организации" - аптеки, аптечные склады, аптечные пункты, аптечные киоски.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Фармакопея Республики Казахстан" - свод государственных стандартов, нормирующих качество лекарственных средств, зарегистрированных и разрешенных к применению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"Государственный Реестр лекарственных средств Республики Казахстан" - перечень лекарственных средств, зарегистрированных и разрешенных к применению и производству Министерством здравоохранения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2. Законодательство Республики Казахстан о лекарственных средствах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о лекарственных средствах состоит из Конституции Республики Казахстан, настоящего Указа, законодательных актов Республики Казахстан и принятых в соответствии с ними актов Президента и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международным договором, участником которого является Республика Казахстан, установлены иные правила, чем те, которые содержатся в законодательстве Республики Казахстан о лекарственных средствах, то применяются правила международного договора.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3. Основные принципы организации лекарственной помощи населению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политика в области организации лекарственной помощи населению осуществляется на принципах: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гарантий для реализации права граждан на лекарственную помощь путем обеспечения доступа к получению безопасных, эффективных и качественных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бесплатной или льготной лекарственной помощи отдельным категориям граждан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комплексного решения задач организации лекарственной помощи на базе целевых государственных программ;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научных исследований с целью изыскания новых безопасных, эффективных и качественных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широкого использования достижений науки, техники и передового опыта в области фармацевтической промышленности и организации лекарственной помощи населению;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контроля за фармацевтической деятельностью;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лицензирования производства, импорта, экспорта и реализации лекарственных средств.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II. Права и обязанности граждан в сфере</w:t>
      </w:r>
      <w:r>
        <w:br/>
      </w:r>
      <w:r>
        <w:rPr>
          <w:rFonts w:ascii="Times New Roman"/>
          <w:b/>
          <w:i w:val="false"/>
          <w:color w:val="000000"/>
        </w:rPr>
        <w:t>обеспечения лекарственной помощью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4. Право граждан на лекарственную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Республики Казахстан, иностранные граждане и лица без гражданства имеют право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гарантированное получение безопасной, эффективной и качественной лекарственной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неотложную лекарственную помощь в любой аптечной и лечебно-профилактической организации, независимо от ведомственной подчиненности и формы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и получение от аптечных, лечебно-профилактических, санитарно-эпидемиологических организаций информации, характеризующей качество и безопасность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к экспертным органам и организациям для получения заключения о безопасности, эффективности и качестве оказанной им лекарственной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Категории граждан Республики Казахстан, имеющих право на получение лекарственной помощи в гарантированном объеме бесплатно или на льготных условиях, определяются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5. Право граждан на отказ от лекарственной помощи и на возмещение ущерба, причиненного их здоровью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Казахстан, иностранные граждане и лица без гражданства имеют право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применения лекарственного средства в случае сомнения в его безопасности, эффективности и качестве;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возмещение ущерба, причиненного их здоровью неправильным назначением, отпуском и применением медицинскими работниками лекарственных средств. Порядок и условия возмещения ущерба определяются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6. Обязанности граждан в сфере лекарственной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Казахстан, иностранные граждане и лица без гражданства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законодательство о лекарственных средствах;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принимать лекарственные средства в случае установления у них заболевания, представляющего опасность для здоровья других граждан.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7. Порядок и условия оказания лекарственной помощи иностранным гражданам и лицам без гражданства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условия оказания лекарственной помощи иностранным гражданам и лицам без гражданства, проживающим постоянно или временно на территории Республики Казахстан, не предусмотренные настоящим Указом, определяются Правительством Республики Казахстан. 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III. Государственное управление</w:t>
      </w:r>
      <w:r>
        <w:br/>
      </w:r>
      <w:r>
        <w:rPr>
          <w:rFonts w:ascii="Times New Roman"/>
          <w:b/>
          <w:i w:val="false"/>
          <w:color w:val="000000"/>
        </w:rPr>
        <w:t>лекарственной помощью населению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8. Государственное управление лекарственной помощью населению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управление лекарственной помощью населению осуществляется Правительством Республики Казахстан и Министерством здравоохранения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здравоохранения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разработку и реализацию государственных программ по организации лекарственной помощи населению;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по согласованию с соответствующими министерствами и ведомствами законодательные и иные нормативные правовые акты, регламентирующие порядок деятельности юридических и физических лиц, осуществляющих фармацевтическую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 стратегию потребления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и утверждает перечень основных (жизненно важных) лекарственных средств для их первоочередного производства и импорта;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ресурсы ограниченно поступающих основных (жизненно важных)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контроль за рациональным использованием бюджетных ассигнований, выделяемых на приобретение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государственный контроль за безопасностью, эффективностью и качеством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Государственную Фармакопею и Государственный Реестр лекарственных средств Республики Казахстан, отраслевые нормативные акты, нормативно-техническую документацию на лекарственные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международное сотрудничество в области лекарственной помощи населению. 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IV. Финансирование лекарственной</w:t>
      </w:r>
      <w:r>
        <w:br/>
      </w:r>
      <w:r>
        <w:rPr>
          <w:rFonts w:ascii="Times New Roman"/>
          <w:b/>
          <w:i w:val="false"/>
          <w:color w:val="000000"/>
        </w:rPr>
        <w:t>помощи населению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9. Источники финансирования лекарственной помощи населению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Источниками финансирования лекарственной помощи населению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соответствующие средства республиканского и местных бюджетов, включая ассигнования на бесплатный или льготный отпуск лекарственных средств определенным категориям граждан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Фонда обязательного медицинского страхования, добровольные отчисления юридических и физических лиц, благотворительные взносы иностранных государств и международных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поступления, использование которых не противоречит действующему законодательству.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10. Использование средств, направляемых на финансирование лекарственной помощи населению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направляемые на финансирование лекарственной помощи населению, используются для: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приобретения основных (жизненно важных) лекарственных средств, субстанций и новых технологий фармацевтического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научных исследований по изысканию новых эффективных лекарственных средств, разработку технологии их производства;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целевых комплексных программ по развитию фармацевтической промышленности;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компенсации затрат по выпуску экономически нерентабельных лекарственных средств и отпускаемых бесплатно или на льготных условиях в соответствии с порядком, определяемым Правительством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сырьевой и материально-технической базы организаций, осуществляющих лекарственную помощь населению;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государственного резерва лекарственных средств для использования при чрезвычайном положении;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государственной службы контроля качества, сертификации и стандартизации лекарственных средств. 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V. Обращение с лекарственными</w:t>
      </w:r>
      <w:r>
        <w:br/>
      </w:r>
      <w:r>
        <w:rPr>
          <w:rFonts w:ascii="Times New Roman"/>
          <w:b/>
          <w:i w:val="false"/>
          <w:color w:val="000000"/>
        </w:rPr>
        <w:t>средствами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11. Лицензирование фармацевтической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и физические лица вправе осуществлять производство (изготовление), реализацию, экспорт и импорт лекарственных средств (кроме выращивания, сбора и продажи сырья животного и растительного происхождения) на основании лицензии в порядке, установленном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12. Изыскание, испытание и разрешение к применению лекарственных средст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Изыскание осуществляется в целях создания безопасных, эффективных и качественных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и условия проведения доклинических и клинических испытаний новых лекарственных средств, их регистрации и медицинского применения утверждаются Министерством здравоохранения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 государственную регистрацию лекарственных средств взимается сбор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 xml:space="preserve">K010209_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кодексом Республики Казахстан.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статью 12 внесены изменения -Законом РК от 24 декабря 2001 г. N 276 (вводится в действие с 1 января 2002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Z010276_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13. Требования к безопасности и качеству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Лекарственные средства должны быть безопасными, эффективными и качественными. Безопасность и качество лекарственных средств должны соответствовать требованиям Государственной Фармакопеи Республики Казахстан или государственным стандартам, утвержденным в установленном порядке и являющимся составной частью Государственной Фармакопеи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Нормативно-техническая документация на лекарственное средство действительна только для конкретного производителя и выдается экспертной (испытательной) организации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Безопасность и качество лекарственных средств должны подтверждаться сертификатом соответствия, выданным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14. Права и обязанности производителей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Производители лекарственных средств имеют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определять номенклатуру производимых ими лекарственных средств при наличии утвержденной в установленном порядке нормативно-технической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конкурсе на получение государственного финансирования на производство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Производители лекарственных средств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иметь лицензию на право производства лекарственных средств, выданную уполномоченным органом в порядке, установленном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лекарственные средства, прошедшие государственную регистрацию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сертификацию продукции в органах по сертификации, аккредитованных в установленном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обеспечивать достоверность и гласность информации о производимых ими лекарственных средствах.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15. Сырье для производства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Сырьем для производства лекарственных средств являются минеральные и растительные ресурсы, материалы животного и биотехнологического происхождения, химические вещества и другие продукты. Нужды фармацевтической промышленности в растительном лекарственном сырье обеспечиваются преимущественно за счет выращивания лекарственных растений.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Культивирование и заготовка лекарственных растений, содержащих наркотические, сильнодействующие и ядовитые вещества, а также заготовка дикорастущих лекарственных растений, сбор семенного и посадочного материала для производства лекарственных средств могут производиться по специальному разрешению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16. Импорт, экспорт и реализация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Импорт, экспорт и реализация лекарственных средств, зарегистрированных и разрешенных к применению в Республике Казахстан, осуществляются юридическими и физическими лицами при наличии лицензии и сертификата соответствия, выданных в порядке, установленном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Разовый ввоз не зарегистрированных в Республике Казахстан лекарственных средств допускается в особых случаях (чрезвычайное положение, выставки, испытания, индивидуальное лечение) по разрешению Министерства здравоохранения Республики Казахстан и только при наличии сертификата соответствия, выданного в Республике Казахстан в установленном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Изготовление лекарственных средств по рецептам и отпуск лекарственных средств населению осуществляют лица, имеющие фармацевтическое образование,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Запрещается реализация лекарственных средств: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незарегистрированных и неразрешенных к применению Министерством здравоохранения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исключенных из Государственного Реестра лекарственных средств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соответствующих по качеству требованиям нормативно-технической документации, инструкции к применению, утвержденным в установленном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 сертификата соответствия, выданного в установленном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 аптечных и лечебно-профилактических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предназначенных для профилактики, диагностики и лечения болезней животных через аптечные и лечебно-профилактические организации, оказывающие лекарственную помощь населению.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лекарственных средств, запрещенных к реализации через аптечные организации, определяется Министерством здравоохранения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Импорт, экспорт и реализация наркотических, психотропных и приравненных к ним лекарственных средств осуществляется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17. Информация о лекарственных средствах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здравоохранения Республики Казахстан обеспечивает информацией юридические и физические лица, осуществляющие производство, импорт, экспорт и реализацию лекарственных средств, аптечные, научно-исследовательские и лечебно-профилактические организации, работников здравоохранения о новых эффективных лекарственных средствах, допущенных в обращение на территории Республики Казахстан, а также о лекарственных средствах, исключенных из Государственного Реестра лекарственных средств Республики Казахстан. Информация должна соответствовать современному уровню научных знаний.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Готовое лекарственное средство должно иметь необходимые маркировку и информацию для потребителя в виде краткой инструкции (вкладыша) по применению, по форме, утвержденной Министерством здравоохранения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Реклама лекарственных средств должна быть достоверной. Порядок выдачи разрешений на рекламу лекарственных средств определяется Министерством здравоохранения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18. Хранение, транспортировка и уничтожение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Лекарственные средства хранятся и транспортируются в условиях, обеспечивающих безусловное сохранение их качества в соответствии с нормативно-технической документацией, утвержденной в установленном порядке. Не допускается продление срока годности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Переработка или уничтожение лекарственных средств, непригодных к реализации и употреблению, регламентируется государственной службой по контролю за лекарственными средствами Министерства здравоохранения Республики Казахстан в соответствии с действующим законодательством. </w:t>
      </w:r>
    </w:p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VI. Контроль за безопасностью и</w:t>
      </w:r>
      <w:r>
        <w:br/>
      </w:r>
      <w:r>
        <w:rPr>
          <w:rFonts w:ascii="Times New Roman"/>
          <w:b/>
          <w:i w:val="false"/>
          <w:color w:val="000000"/>
        </w:rPr>
        <w:t>качеством лекарственных средств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19. Органы контроля за безопасностью и качеством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за соблюдением законодательных и иных нормативных актов по обеспечению безопасности, эффективности и качества лекарственных средств на территории Республики Казахстан осуществляют: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здравоохранения Республики Казахстан через государственную службу по контролю за лекарственными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по стандартизации, метрологии и сертификации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по контролю за наркотиками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Ведомственный и независимый контроль за безопасностью и качеством лекарственных средств осуществляют соответствующие аккредитованные организации.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20. Государственная служба по контролю за лекарственными средствами Министерства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служба по контролю за лекарственными средствами Министерства здравоохранения Республики Казахстан представлена единой централизованной системой органов и организаций и выполняет следующие основные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меры, гарантирующие безопасное для здоровья граждан применение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качество лекарственных средств на всех стадиях заготовки сырья, производства, хранения, транспортировки, реализации и применения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регламентирует порядок проведения испытаний лекарственных средств, их производства, хранения, транспортировки, реализации и уничтожения;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регистрацию производимых и импортируемых лекарственных средств и контроль за их безопасностью и качеством;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Государственный Реестр лекарственных средств и Государственную Фармакопею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экспертные работы по лицензированию производства, импорта, экспорта и реализации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экспертизу отраслевых нормативных актов, государственных стандартов, нормативно-технической документации на лекарственные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международное сотрудничество в сфере контроля за безопасностью, эффективностью и качеством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21. Полномочия государственной службы по контролю за лекарственными средствами Министерства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лица государственной службы по контролю за лекарственными средствами Министерства здравоохранения Республики Казахстан имеют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фармацевтической деятельностью;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юридических и физических лиц, занимающихся фармацевтической деятельностью, техническую документацию, характеризующую качество лекарственного сырья и готовых лекарственных средств, а также образцов указанной продукции в технически обоснованных количествах для проведения экспертизы с отнесением их стоимости на счет организаций и частных лиц, которыми они представлены;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выдавать предписания об устранении выявленных недостатков по обращению с лекарственными средствами в соответствии с действующим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(запрещать) в установленном законодательством порядке производственную деятельность организаций или их структурных подразделений при отсутствии или нарушении утвержденных в установленном порядке стандартов и нормативно-технической документации, а также соответствующих лицензий;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соответствующие органы предложения по привлечению к ответственности юридических и физических лиц за нарушение законодательных и иных нормативных актов по обращению с лекарственными средствами.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22. Материально-техническое обеспечение государственной службы по контролю за лекарственными средствами Министерства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Материально-техническое обеспечение государственной службы по контролю за лекарственными средствами Министерства здравоохранения Республики Казахстан осуществляется из средств республиканского и местных бюджетов, иных источников, использование которых не противоречит действующему законодательству.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23. Полномочия государственного органа по контролю за наркотиками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по контролю за наркотиками Республики Казахстан разрабатывает проекты законодательных и нормативных правовых актов по контролю за наркотическими, психотропными и приравненными к ним средствами, осуществляет контроль за соблюдением установленного порядка производства, импорта, экспорта, закупок, реализации и применения наркотических, психотропных и приравненных к ним средств, участвует в международном сотрудничестве в этой области.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24. Ведомственный и независимый контроль за безопасностью и качеством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Ведомственный контроль за безопасностью и качеством лекарственных средств осуществляют контрольно-аналитические (испытательные) лаборатории и центры министерств, ведомств, аккредитованные в соответствии с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Независимый контроль за безопасностью и качеством лекарственных средств осуществляют органы по сертификации, контрольно-аналитические (испытательные) лаборатории и центры, не участвующие в деятельности юридических и физических лиц по производству, импорту, экспорту и реализации лекарственных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и условия осуществления ведомственного и независимого контроля за безопасностью и качеством лекарственных средств определяются действующим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25. Санитарные требования к лекарственным средствам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санитарных правил и норм, гигиенических нормативов в процессе обращения с лекарственными средствами осуществляют органы Государственного санитарно-эпидемиологического надзора. </w:t>
      </w:r>
    </w:p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VII. Заключительные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26. Ответственность за нарушение законодательства о лекарственных средствах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нарушение законодательства о лекарственных средствах наступает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27. О мерах по реализации и порядке вступления в силу настоящего Указа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представить предложения о приведении законодательных актов Республики Казахстан в соответствие с Указом Президента Республики Казахстан, имеющим силу Закона, "О лекарственных средствах";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привести решения Правительства Республики Казахстан в соответствие с Указом Президента Республики Казахстан, имеющим силу Закона, "О лекарственных средствах";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пересмотр и отмену министерствами, государственными комитетами, ведомствами Республики Казахстан их нормативных актов, противоречащих настоящему Указу.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 </w:t>
            </w:r>
          </w:p>
          <w:bookmarkEnd w:id="8"/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