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25d0" w14:textId="4a62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Администрации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ноября 1995 г. N 2656. Утратил силу - Указом Президента РК от 18 октября 1996 г. N 3144 ~U963144.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об Администрации Президента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Президента Республики
Казахстан от 15 марта 1995 г. N 2121 "Об утверждении Положения об
Аппарате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Указом Президента Республики
                                           Казахстан
                                  от 24 ноября 1995 г. N 2656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об Администрации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Положение в соответствии с Конституцией Республики
Казахстан, нормативными правовыми актами Республики определяет статус,
полномочия и организацию деятельности Администрации Президента
Республики Казахстан и служащих Администрации Президента по
обеспечению функционирования президентской формы правления в
Республике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Глава 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Статус Администрации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Администрация Президента Республики Казахстан (в дальнейшем -
Администрация Президента)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государственным органом, образуемым, реорганизуемым и
упраздняемым Президентом Республики, непосредственно ему подчиненным и
подотчетным;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юридическим лицом, имеет печать с изображением
Государственного герба Республики Казахстан и своим наименованием на
казахском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Служба в Администрации Президента является почетной.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Основные задачи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Администрации Президента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обеспечение деятельности Президента,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секретаря Республики, консультативно-совещательных органов при
Президенте Республики;
     2) своевременное и полное информирование Президента Республики о
положении дел в стране и за рубежом;
     3) безусловное, исчерпывающее и своевременное выполнение решений
Президента Республики;
     4) контроль за исполнением и соблюдением актов Президента
Республики, исполнением его поручений.
     Статья 3. Отношение Государственного секретаря Республики
                   с Администрацией Президента
     Полномочия Государственного секретаря Республики по отношению к
Администрации Президента и взаимоотношения между ними устанавливаются
Главой государства при определении статуса и полномочий
Государственного секретаря.
     Статья 4. Непрерывность деятельности Администрации
                           Президента
     Деятельность Администрации Президента осуществляется непрерывно.
     Статья 5. Правовая основа деятельности Администрации
                           Президента
     Правовую основу деятельности Администрации Президента и ее
служащих составляют Конституция, законы и акты Президента Республики,
а также настоящее Положение.
                            Глава II
                 Полномочия Администрации Президента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6. Полномочия Администрации Президента по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направлениям внутренней и внешней политики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                               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Администрация Президента участвует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реализации политики Главы государства по обеспечению и
гарантированию единства народа и государственной власти, незыблемости
Конституции, прав и свобод человека и гражданина, охране и укреплению
государственного суверенитета, конституционного строя, обеспечение
безопасности и территориальной целостности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претворении в жизнь конституционных принципов общественного
согласия и политической стабильности, экономического развития на благо
всего народа Казахстана, казахстанского патриотизма, решения наиболее
важных вопросов государственной жизни демократическими методами;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выработке стратегии социально-экономического развития страны,
комплекса мер по ее реализации, совершенствованию механизмов и тактики
осуществления социально-экономических реформ.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Администрация Президента вносит на рассмотрение Президента
Республики предложения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основным направлениям внутренней и внешней политики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консолидации общества на базе прогресса и духовного
возрождения, утверждению демократического менталитета казахстанского
общества, созданию в Казахстане политической системы, соответствующей
общепринятым международным стандартам и отвечающей интересам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обеспечения согласованного функционирования всех ветвей
государственной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обеспечению установленной Конституцией и законами
ответственности органов власти перед народом Казахстана.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7. Полномочия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по обеспечению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деятельности Главы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Администрация Президента, обеспечивая внешнеполитическую
деятельность Главы государства: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участвует в разработке определяемой Главой государства
внешнеполитической стратегии Республики Казахстан, определении ее
места в мировом сообществе с учетом национальных интересов страны и
реализации международных инициатив Президента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вырабатывает предложения по внешнеэкономическим вопросам, в
том числе по сотрудничеству с международными финансовыми
организациями, интеграции Республики Казахстан в мировое экономическое
пространство;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участвует в мониторинге выполнения международных обязательств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осуществляет протокольное обеспечение внешнеполитических
прерогатив Президента Республики.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8. Организационно-контрольные полномочия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Президента и ее полномочия в области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политики и обеспечения отношений Главы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 акимами и маслихатами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Администрация Президента осуществляет контроль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безусловным и исчерпывающим исполнением законов, актов и
поручений Президента Республики всеми государственными органами и
должностными лицами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соответствием актов Правительства, центральных исполнительных
и иных государственных органов, акимов областей, городов
республиканского значения и столицы Республики, иных должностных лиц
государства Конституции, законам, актам Президента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Для осуществления названного контроля Администрация
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продлит на постоянной основе соответствующие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 необходимости заслушивает устные и истребует письменные
объяснения соответствующих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принимает меры по устранению выявленных нарушений, причин и
условий неисполнения, несоблюдения законов, актов Президента
Республики и неисполнения его поручений.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Результаты проводимых Администрацией Президента проверок и
выводы по ним систематически докладываются Президенту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Администрация 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осуществляет организационное обеспечение деятельности
Президента Республики, в том числе проведения мероприятий с участием
Главы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совместно со Службой охраны Президента организует и
обеспечивает контроль за соблюдением пропускного режима в резиденциях
Главы государства в городах Акмола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Администрация Президента в  области  региональной  политики  и
поддержания отношений Главы государства с акимами и маслихатами: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осуществляет прогнозирование и выработку предложений для
Президента Республики по стратегии региональной политики государства,
конструктивному взаимодействию местных представительных и
исполнительных органов, их взаимодействию с центральными органами
государства, приграничными регионами соседних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обеспечивает взаимодействие Главы государства с акимами и
маслихатами;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вносит Главе государства предложения по отмене либо
приостановлению полностью или частично актов акимов областей,
городов республиканского значения и столицы Республики.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9. Полномочия Администрации Президента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обеспечения кадровой политики Главы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и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Администрация Президента, обеспечивая проведения курса Президента
Республики в области кадровой политики и государственной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анализирует  состояние  кадровой  политики  и  государственной
службы, уровень  профессиональной  подготовки  служащих  Администрации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вносит на рассмотрение Главы государства предложения по
совершенствованию законодательства и системы государственной службы в
Республике, подбору и расстановке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формирует резерв кадров для назначения на должности
руководителей государственных органов, относящихся к ведению Главы
государства, а также для назначения на должности в Администрации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оформляет материалы при назначении на должность и освобождение
от должности, решение иных вопросов, связанных с прохождением
государственной службы должностными лицами, назначаемыми и
согласуемыми с Главой государства, ведет их личные дела, вносит
необходимые записи в их послужные списки;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организует переподготовку (переквалификацию) и повышение
квалификации кадров государственной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организует и проводит аттестацию служащих Администраций
Президента.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10. Полномочия Администрации Президента в области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политики и обеспечения норматворческой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Главы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Администрация президента в области правовой политики обеспечения
норматворческой деятельности Главы государства: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вносит Президенту Республики предложения по основным
направлениям правовой политики государства, формированию эффективного
государственного механизма правовой защиты физических и юридических
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принимает меры по обеспечению комплексного динамичного
осуществления правовой реформы, законности и правопорядка в стране
совершенствованию механизма норматворческой деятельности Президента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правовую экспертизу проектов законов и иных
нормативных правовых актов, вносимых на рассмотрение Главы
государства, разработку проектов законов, актов Президента Республики,
обеспечивая при этом соблюдение требований юридической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вносит на рассмотрение Президента Республики предложения о
правовом регулировании его указами вопросов, не входящих в
законодательную компетенцию Парламента, а также не относящихся к
установленной законами компетенции Правительства и других
государственных органов.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11. Полномочия Администрации Президента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информационно-аналитическому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деятельности Главы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Администрация Президента, осуществляя информационно-аналитическое
обеспечение деятельности Главы государства: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проводит анализ внутри- и внешнеполитической ситуации, работы
государственных органов и должностных лиц государства, изучения
общественного мнения, на основе чего прогнозирует развитие
социально-политической ситуации, определяет государственно значимые
проблемы, подлежащие решению Президентом Республики или под его
непосредственным руководством;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проводит анализ состояния исполнительской дисциплины в
структурных подразделениях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поиск, обработку информацию и обеспечивает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информационно-аналитическими материалами по
вопросам внутренней и внешней политики;
     4) проводит разъяснения проводимой Президентом Республики
внутренней и внешней политики;
     5) обеспечивает освещение деятельности Президента Республики в
средствах массовой информации, взаимодействие с ними Главы государства;
     6) осуществляет издательскую деятельность.
     Статья 12. Полномочия Администрации Президента по
                документационному обеспечению деятельности Главы
                государства
     Администрация Президента осуществляя документационное
обеспечение деятельности Главы государства:
     1) организует делопроизводство в Администрации Президента;
     2) рассматривает служебные документы и обращения граждан;
     3) организует прием граждан;
     4) проводит анализ документопотока, в том числе, поступающей в
адрес Главы государства корреспонденции;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принимает меры, направленные на надлежащее применение
казахского и русского языков, соблюдение правил делопроизводства и их
совершенствование улучшение стиля и методов работы в Администрации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обеспечивает публикацию актов Главы государства в соответствии
с законодательством, редактирование, надлежащее оформление и рассылку
актов Президента Республики, документов
консультативно-совещательных органов при Главе государства
соответствующим государственным органам, должностным лицам и
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ведет регистрацию, в том числе нумерацию, актов, изданных
Президентом Республики, проводит экспертизу архивной ценности
документов, обеспечивает надлежащее хранение подлинников этих актов и
материалов к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организует учебу сотрудников Администрации Президента по
вопросам делопроизводства, оказывает методическую помощь центральным и
местным исполнительным органам в документоведении;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обеспечивает надлежащее применение сохранность гербовых
печатей Главы государства и печатей Администрации Президента.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13. Полномочия Администрации Президента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материально-техническому обеспечению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Главы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Администрация Президента по вопросам, не отнесенным к ведению
управления делами Президента, осуществляет материально-техническое
обеспечение деятельности главы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14. Полномочия Администрации Президента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обеспечению отношений Главы государства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Парламентом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Администрация Президента, обеспечивая взаимоотношения Главы
государства с Парламентом: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осуществляет поддержание связи Президента Республики с Сенатом
и Мажилисом Парламента, регулярное информирование Главы государства о
состоянии законодательного процесса в Парламенте и рассматриваемых им
вопросах, разъяснение позиции Президента Республики по проектам
законов;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подготавливает для Президента Республики информацию,
оглашаемую им при открытии сессии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вносит Президенту Республики предложения по определению
приоритетности рассмотрения Парламентом проектов законов и по внесению
в Парламент предложения об объявлении рассмотрения проекта закона
срочным; о созыве в период между сессиями Парламента внеочередного
совместного заседания Палат; о необходимости присутствия Главы
государства на совместных заседаниях Палат Парламента или на
заседаниях соответствующей Палаты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дает заключения Президенту Республики о законах,
представленных на подпись Главе государства Сенатом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обеспечивает обнародование подписанных Президентом Республики
законов либо по решению Главы государства возврат законов или
отдельных их статей в Парламент для повторного обсуждения и
голосования;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обеспечивает передачу от Президента Республики на рассмотрение
Парламента проекта о внесении изменений и дополнений в Конституцию.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15. Полномочия Администрации Президента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обеспечению отношений Главы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 Правительством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Администрация Президента, обеспечивая поддержание отношений
Главы государства с Правительством, вносит Президенту Республики
предложения об: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издании актов, в соответствии с которыми на Правительство
возлагается осуществление исполнительных функций, кроме тех, что
установлены Конституцией и законами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необходимости дачи законодательных поручений Правительству;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отмене либо приостановлении полностью или частично действия
актов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его председательствовании на заседаниях Правительства по особо
важным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образовании, упразднении и реорганизации центральных
исполнительных органов, не входящих в состав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 Администрацией Президента подлежат согласованию проекты
решений Правительства, выработанные на заседаниях Правительства по
особо важным вопросам под председательством Главы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16. Полномочия Администрации Президента по
                обеспечению отношений Главы государства
                с Конституционным Советом Республики
     1. Администрация Президента обеспечивает поддержание связи Главы
государства с Конституционным Советом.
     2. Администрация Президента осуществляет подготовку текста:
     1) обращения Главы государства в Конституционный Совет в случаях,
предусмотренных статьей 72 Конституции;
     2) возражения Главы государства на решение Конституционного
Совета в целом или в его части.
     Статья 17. Полномочия Администрации Президента по
                обеспечению отношений Главы государства с
                государственными органами, непосредственно
                ему подчиненными и подотчетными, учреждениями
                и организациями при Президенте Республики
     Администрация Президента: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вносит предложения Главе государства об образовании,
упразднении и реорганизации государственных органов, непосредственно
ему подчиненных и подотчетных, учреждений и организаций при Президенте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обеспечивает взаимодействие и координацию деятельности
государственных органов, непосредственно подчиненных и подотчетных
Главе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непосредственное руководство деятельностью
учреждений и организаций при Главе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18. Полномочия Администрации Президента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обеспечению реализации иных полномочий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Главы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Администрация Президента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подготовку ежегодного послания Главы государства к народу
Казахстана о положении в стране и основных направлениях внутренней и
внешней политики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решение Президентом Республики вопросов гражданства,
предоставления политического убежища;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реализацию Президентом Республики полномочий по награждению
государственными наградами Республики и присвоению почетных высших
воинских и иных званий, классных чинов, дипломатических рангов,
квалификационных классов;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осуществлением Президентом Республики функции помилования
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Администрация 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участвует в разработке государственных программ, утверждаемых
Президентом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вносит Президенту Республики предложения по совершенствованию
структуры и реорганизации деятельности государственных органов.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19. Право Администрации Президента истребовать всю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необходимую информацию, документы и материалы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Администрация Президента для реализации предусмотренных
настоящим Положением полномочий имеет право запрашивать и получать всю
необходимую информацию, документы и иные материалы от государственных
органов и должностных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Правом запрашивать и получать всю необходимую информацию,
документы и иные материалы обладают Руководитель администрации
Президента, его заместители, руководители структурных подразделений
Администрации Президента, помощники, советники Главы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Предписания Администрации Президента по представлению
необходимой информации, документов и иных материалов обязательны для
государственных органов, должностных лиц и подлежат исполнению в
семидневный срок со дня получения предписаний, если Администрацией
Президента не будут установлены иные сроки.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20. Право Администрации Президента давать поручения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государственным органам и должностным лицам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обеспечения деятельности Президента Республики, его
своевременного и полного информирования о положении дел в стране,
безусловного и исчерпывающего выполнения решений Президента Республики
и контроля за их исполнением Администрация Президента вправе давать
поручения: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аппарату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министерствам, государственным комитетам и иным центральным
исполнительным органам;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акимам областей, городов республиканского значения и столицы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Верховному Суду, Генеральной Прокуратуре, Комитету
национальной безопасности и Государственному следственному комитету -
по вопросам, не связанным, соответственно, с отправлением правосудия,
осуществлением функций уголовного преследования, дознания,
предварительного следствия и оперативно-розыскной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Национальному Банку;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Счетному комитету по контролю за исполнением республиканского
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Национальному агентству по делам печати и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учреждениям и организациям при Президенте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Названным в пункте 1 настоящей статьи правом обладают
Руководитель Администрации Президента, его заместители, руководители
структурных подразделений Администрации Президента, помощники,
советники Главы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 поручения дается ответ в семидневный срок со дня их дачи,
если Администрацией Президента не будут установлены иные сроки.
#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Глава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Структура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21. Структура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Структуру Администрации образуют Руководитель Администрации,
его заместители, руководители структурных подразделений Администрации
Президента, иные должностные лица Администрации Президента, ее
структурные подразделения и секретариаты
консультативно-совещательных органов при Президенте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Структура и штатная численность Администрации Президента
определяются Президентом Республики.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22. Руководитель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Администрацию Президента возглавляет Руководитель
Администрации Президента, который назначается на должность и
освобождается от должности Президентом Республики и работает под его
непосредственным руководством.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Руководитель Администрации 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представляет на утверждение Главы государства Положение об
Администрации Президента, по согласованию с ним вносит изменения в
структуру и штаты Администрации Президента, устанавливает надбавки к
должностным окладам служащих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вносит на рассмотрение Главы государства предложения о
назначении на должность и освобождении от должности руководителей
структурных подразделений Администрации Президента, назначает на
должность и освобождает от должности служащих Администрации Президента
Республики Казахстан, формирует резерв кадров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утверждает положения о структурных подразделениях
Администрации Президента, о порядке оформления и выдачи служебных
удостоверений руководителям центральных, местных исполнительных и иных
государственных органов, а также должностные инструкции служащих
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организует и направляет работу структурных подразделений
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координирует работу по контролю за исполнением и
соблюдением законов, актов Главы государства, исполнением его
поручений, прохождением документов в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представляет на подпись и рассмотрение Президенту Республики
законы, принятые Парламентом, проекты указов, распоряжений и другие
адресуемые Главе государства документы и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издает приказы и утверждает инструкции по Администрации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устанавливает внутренний трудовой распорядок в Администрации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утверждает смету расходов Администрации Президента и в ее
пределах распоряжается финансовыми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подписывает служебную документацию;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поощряет служащих Администрации Президента и налагает на них
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направляет служащих Администрации Президента в командировки;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образовывает рабочие группы и временные творческие коллективы
для разработки проектов нормативных правовых актов, программ и
концепций;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осуществляет личный прием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контролирует исполнение законодательства о государственной
службе в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обеспечивает на постоянной основе связь Администрации
Президента с Парламентом, его Палатами, рабочими органами и аппаратом;
Правительством и его аппаратом; министерствами, государственными
комитетами и иными центральными исполнительными органами;
Конституционным Советом; Верховным Судом; Генеральной Прокуратурой,
комитетом национальной безопасности, Государственным следственным
комитетом, Национальным агентством по делам печати и массовой
информации, иными государственными органами, подчиненными и
подотчетными Президенту Республики; Национальным Банком; Счетным
комитетом по контролю за исполнением республиканского бюджета; акимами
и маслихатами областей, столицы Республики и городов республиканского
значения; политическими партиями и иными общественными объединениями;
средствами массовой информации; населением;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присутствуют на открытых и закрытых заседаниях Парламента и
его Палат;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участвует в заседаниях Правительства, центральных
исполнительных органов, государственных органов, непосредственно
подчиненных и подотчетных Главе государства и образуемых им,
консультативно-совещательных органов при Президенте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Руководитель Администрации 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организует и обеспечивает реализацию кадровой политики Главы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обеспечивает согласование с Главой государства кандидатур,
предлагаемых к назначению Правительством на руководящие должности в
министерствах, государственных комитетах и иных центральных
исполнительных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Руководитель Администрации Президента осуществляет другие
полномочия, предусмотренные настоящим Положением, а также возложенные
на него Президентом Республики.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23. Заместители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Руководитель Администрации Президента имеет заместителей,
которые назначаются на должность и освобождаются от должности Главой
государства по представлению Руководителя Администрации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Распределение обязанностей между заместителями осуществляется
Руководителем Администрации 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Руководители Администрации Президента в случае его отсутствия
или невозможности исполнять должностные обязанности замещает один из
заместителей, определяемый Руководителем Администрации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23-1. Помощники и советники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Помощники и советники Президента Республики Казахстан (в
дальнейшем - помощники и советники):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назначаются на должность и освобождаются от должности Главой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входят в структуру Администрации Президента и являются ее
служащими;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работают в соответствии с компетенцией, установленной
настоящим Положением, иными актами и отдельными поручениями Главы
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Помощники и советники могут работать на внештатной основе по
усмотрению Главы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Основными задачами помощников и советников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обеспечение деятельности Президента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своевременное и полное информирование Главы государства о
положении дел в стране и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Республики, в зависимости от первоочередности и
важности задач, стоящих перед Главой государства, может возложить на
помощников и советников иные задачи и полномочия, отличные от тех,
что предусмотрены настоящим Положением. При этом Глава государства
по своему усмотрению может варьировать количество и направления
деятельности помощников и советников, а также определять
необходимость наличия при них консультантов.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Помощники и советники несут всю полноту ответственности за
решение поставленных перед ними задач, своевременное, качественное и
исчерпывающее поручение Главы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итогах своей работы помощники и советники систематически
докладывают Главе государства или по его поручению Государственному
секретарю Республики, Руководителю Администрации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Помощники и советники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участвуют в контроле за безусловным и исчерпывающим
соблюдением и исполнением законов, актов и поручений Президента
Республики государственными органами и должностными лицами
государства; разъяснении проводимой Главой государства внутренней и
внешней политики; формировании имиджа Президента Республики и
освещении его деятельности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осуществляют поиск, обработку информации и обеспечивают
Главу государства необходимыми информационно-аналитическими и
справочными 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визируют проекты соответствующих актов Президента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рассматривают направляемую в их адрес корреспонденцию,
служебные документы и обращения граждан, осуществляют прием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сопровождают Главу государства в командировках по стране,
контролируют при этом организацию мероприятий с участием Президента
Республики, в ходе командировки фиксируют поручения, данные Главой
государства, при необходимости участвуют в приеме граждан, изучении
их обращений.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Деятельность помощников и советников координируется
Руководителем Администрации Президента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Помощникам и советникам во исполнение поручений Главы
государства вправе давать указания Государственный секретарь
Республики, Руководитель Администрации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Распределение обязанностей между помощниками и советниками
утверждается Главой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Для решения поставленных перед ними задач помощники и
советники обладают также полномочиями, предусмотренными пунктом 2
статьи 8 и пунктом 2 статьи 24 настоящего Положения.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Положение дополнено статьей 23-1 - Указом Президента
РК от 3 июня 1996 г. N 3016.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24. Руководители структурных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Структурные подразделения Администрации Президента возглавляют
их руководители, которые: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назначаются на должность и освобождаются от должности Главой
государства по представлению Руководителя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несут ответственность за выполнение задач, возложенных на их
структурные подразделения, своевременное и исчерпывающее исполнение
актов и поручений Главы государства, поручений Государственного
секретаря и Руководителя Администрации Президента, распределяют
обязанности между сотрудниками, обеспечивают научную организацию
труда и надлежащую трудовую дисциплину, а также отвечают за правильное
ведение делопроизводства в соответствии с правилами, установленными в
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вносят Руководителю Администрации Президента предложения о
назначении на должность и освобождении от должности служащих
возлагаемых ими структурных подразделений.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Руководители структурных подразделений Администрации
Президента в 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пользоваться любыми информационными банками данных, имеющимися
в распоряжении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использовать соответствующие государственные транспортные
средства, системы связи и 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участвовать в заседаниях коллегий министерств,
государственных комитетов и иных центральных исполнительных органов,
государственных органов, непосредственно подчиненных и подотчетных
Президенту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вести с государственными органами, должностными лицами и
организациями служебную переписку по вопросам, отнесенным к ведению
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привлекать к участию в решении вопросов, отнесенных к ведению
Администрации Президента, служащих аппарата Парламента,
Правительства, министерств, государственных комитетов и иных
центральных исполнительных органов, местных исполнительных органов,
иных государственных органов, а также представителей организаций,
научно-исследовательских учреждений, ученых и специалистов, в том
числе на договорной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осуществлять полномочие, предусмотренное пунктом 1 статьи 19
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Руководители структурных подразделений Администрации
Президента осуществляют другие полномочия, предусмотренные настоящим
Положением и возложенные на них Руководителем Администрации Президента.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25. Сотрудники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Сотрудники Администрации Президента являются служащие,
технические работники и обслуживающий персонал Администрации
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Служащие Администрации Президента: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являются государственными служащими, наделенными полномочиями
по решению задач, стоящих перед Администрацией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назначаются на должность и освобождаются от должности
Руководителем Администрации Президента, за исключением должностных лиц
Администрации Президента, назначаемых Главой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Служащие секретариатов консультативно-совещательных органов
при Президенте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являются служащими Администрации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назначаются на должность и освобождаются от должности
Руководителем Администрации Президента по представлению руководящих
должностных лиц консультативно-совещательных органов при Президенте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Служащие Администрации Президента при исполнении своих
служебных обязанностей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участвовать в заседаниях Правительства, центральных
исполнительных органов, государственных органов, непосредственно
подчиненных и подотчетных Главе государства,
консультативно-совещательных органов при Президенте Республики,
мероприятиях, проводимых центральными исполнительными органами и
акимами;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привлекать работников аппарата Парламента, аппарата
Правительства, центральных и местных исполнительных органов,
представителей организаций к участию в решении вопросов,
рассматриваемых Президентом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установленном порядке вносить руководящим должностным лицам
Администрации Президента предложения о возвращении на доработку
проектов актов, подготовленных Правительством, центральными
исполнительными и иными государственными органами, акимами и иными
должностными лицами государства, не отвечающих установленным
требованиям, а также возвращать документы и материалы, рассмотрение
которых входит в компетенцию других государственных органов,
должностных лиц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по поручению Руководителя Администрации и его заместителей,
руководителей структурных подразделений осуществлять в пределах
компетенции Администрации Президента иные полномочия.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Порядок прохождения государственной службы служащими
Администрации Президента определяется в соответствии с
законодательством о государственной службе Главой государства по
представлению Руководителя Администрации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Организация и условия деятельности технических работников и
обслуживающего персонала Администрации Президента определяются
соответствующими должностными инструкциями по Администрации Президента.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26. Структурные подразделения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Для выполнения возложенных на Администрацию Президента задач
по основным направлениям ее деятельности образуются структурные
подразделения Администрации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Статусом структурных подразделений Администрации Президента
обладают и секретариаты консультативно-совещательных органов при
Президенте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Структурные подразделения Администрации Президента действуют
на основании настоящего Положения, а также положений о структурных
подразделениях, утвержденных Руководителем Администрации Президента.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Глава IV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Обеспечение деятельности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Президента и ее служащих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27. Обеспечение деятельности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Материально-техническое и финансовое обеспечение деятельности
Администрации Президента осуществляется его соответствующим
структурным подразделением, а жилищное обеспечение, медицинское,
транспортное обслуживание, санаторно-курортное лечение служащих
Администрации Президента - Управлением Делами Президента при участии
названного в настоящем пункте структурного подразделения.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Обеспечение Администрации Президента специальными средствами
связи осуществляется Комитетом национальной безопасности.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28. Заработная плата и пенсионное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служащих Администрации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Заработная плата служащих Администрации Президента
определяется Главой государства в соответствии с утвержденной им по
представлению Премьер-Министра единой системой финансирования и оплаты
труда работников для всех органов, содержащихся за счет
государственного бюджета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Пенсионное обеспечение служащих Администрации Президента,
достигших пенсионного возраста, осуществляется в соответствии с
законодательством о государственной службе и пенсионном обеспечении.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