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2a82" w14:textId="2932a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Указы Президента Республики Казахстан, имеющие силу Закона, "О Национальном Банке Республики Казахстан" и "О ценных бумагах и фондовой бирже"</w:t>
      </w:r>
    </w:p>
    <w:p>
      <w:pPr>
        <w:spacing w:after="0"/>
        <w:ind w:left="0"/>
        <w:jc w:val="both"/>
      </w:pPr>
      <w:r>
        <w:rPr>
          <w:rFonts w:ascii="Times New Roman"/>
          <w:b w:val="false"/>
          <w:i w:val="false"/>
          <w:color w:val="000000"/>
          <w:sz w:val="28"/>
        </w:rPr>
        <w:t>Указ Президента Республики Казахстан имеющий силу Закона от 5 декабря 1995 г. N 2672.</w:t>
      </w:r>
    </w:p>
    <w:p>
      <w:pPr>
        <w:spacing w:after="0"/>
        <w:ind w:left="0"/>
        <w:jc w:val="both"/>
      </w:pPr>
      <w:bookmarkStart w:name="z0" w:id="0"/>
      <w:r>
        <w:rPr>
          <w:rFonts w:ascii="Times New Roman"/>
          <w:b w:val="false"/>
          <w:i w:val="false"/>
          <w:color w:val="000000"/>
          <w:sz w:val="28"/>
        </w:rPr>
        <w:t xml:space="preserve">
      В соответствии со статьей I Закона Республики Казахстан от 10 декабря 1993 г. "О временном делегировании Президенту Республики Казахстан и главам местных администраций дополнительных полномочий" и в целях приведения действующих законодательных актов в соответствие с Конституцией Республики Казахстан ПОСТАНОВЛЯЮ: </w:t>
      </w:r>
    </w:p>
    <w:bookmarkEnd w:id="0"/>
    <w:p>
      <w:pPr>
        <w:spacing w:after="0"/>
        <w:ind w:left="0"/>
        <w:jc w:val="both"/>
      </w:pPr>
      <w:r>
        <w:rPr>
          <w:rFonts w:ascii="Times New Roman"/>
          <w:b w:val="false"/>
          <w:i w:val="false"/>
          <w:color w:val="000000"/>
          <w:sz w:val="28"/>
        </w:rPr>
        <w:t xml:space="preserve">
      I. Внести изменения и дополнения в следующие Указы Президента Республики Казахстан, имеющие силу Закона: </w:t>
      </w:r>
    </w:p>
    <w:p>
      <w:pPr>
        <w:spacing w:after="0"/>
        <w:ind w:left="0"/>
        <w:jc w:val="both"/>
      </w:pPr>
      <w:r>
        <w:rPr>
          <w:rFonts w:ascii="Times New Roman"/>
          <w:b w:val="false"/>
          <w:i w:val="false"/>
          <w:color w:val="000000"/>
          <w:sz w:val="28"/>
        </w:rPr>
        <w:t xml:space="preserve">
      1. В Указ Президента Республики Казахстан, имеющий силу Закона, от 30 марта 1995 года N 2155 </w:t>
      </w:r>
      <w:r>
        <w:rPr>
          <w:rFonts w:ascii="Times New Roman"/>
          <w:b w:val="false"/>
          <w:i w:val="false"/>
          <w:color w:val="000000"/>
          <w:sz w:val="28"/>
        </w:rPr>
        <w:t xml:space="preserve">Z952155_ </w:t>
      </w:r>
      <w:r>
        <w:rPr>
          <w:rFonts w:ascii="Times New Roman"/>
          <w:b w:val="false"/>
          <w:i w:val="false"/>
          <w:color w:val="000000"/>
          <w:sz w:val="28"/>
        </w:rPr>
        <w:t xml:space="preserve">"0 Национальном Банке Республики Казахстан" (Ведомости Верховного Совета Республики Казахстан, 1995 г., N З-4, ст.23): </w:t>
      </w:r>
    </w:p>
    <w:p>
      <w:pPr>
        <w:spacing w:after="0"/>
        <w:ind w:left="0"/>
        <w:jc w:val="both"/>
      </w:pPr>
      <w:r>
        <w:rPr>
          <w:rFonts w:ascii="Times New Roman"/>
          <w:b w:val="false"/>
          <w:i w:val="false"/>
          <w:color w:val="000000"/>
          <w:sz w:val="28"/>
        </w:rPr>
        <w:t xml:space="preserve">
      1) в статьях 2, 13, 19, 28, 52, 54 и 58 слова "настоящим Законом" заменить словами "настоящим Указом"; в статьях 28 и 72 слова "настоящего Закона" заменить словами "настоящего Указа"; </w:t>
      </w:r>
    </w:p>
    <w:p>
      <w:pPr>
        <w:spacing w:after="0"/>
        <w:ind w:left="0"/>
        <w:jc w:val="both"/>
      </w:pPr>
      <w:r>
        <w:rPr>
          <w:rFonts w:ascii="Times New Roman"/>
          <w:b w:val="false"/>
          <w:i w:val="false"/>
          <w:color w:val="000000"/>
          <w:sz w:val="28"/>
        </w:rPr>
        <w:t xml:space="preserve">
      2) в статье 1: </w:t>
      </w:r>
    </w:p>
    <w:p>
      <w:pPr>
        <w:spacing w:after="0"/>
        <w:ind w:left="0"/>
        <w:jc w:val="both"/>
      </w:pPr>
      <w:r>
        <w:rPr>
          <w:rFonts w:ascii="Times New Roman"/>
          <w:b w:val="false"/>
          <w:i w:val="false"/>
          <w:color w:val="000000"/>
          <w:sz w:val="28"/>
        </w:rPr>
        <w:t xml:space="preserve">
      в части второй исключить слова "в дальнейшем"; </w:t>
      </w:r>
    </w:p>
    <w:p>
      <w:pPr>
        <w:spacing w:after="0"/>
        <w:ind w:left="0"/>
        <w:jc w:val="both"/>
      </w:pPr>
      <w:r>
        <w:rPr>
          <w:rFonts w:ascii="Times New Roman"/>
          <w:b w:val="false"/>
          <w:i w:val="false"/>
          <w:color w:val="000000"/>
          <w:sz w:val="28"/>
        </w:rPr>
        <w:t xml:space="preserve">
      в части пятой слова "Законом Республики Казахстан "О банках в Республике Казахстан" заменить словами "банковским и иным законодательством Республики Казахстан"; </w:t>
      </w:r>
    </w:p>
    <w:p>
      <w:pPr>
        <w:spacing w:after="0"/>
        <w:ind w:left="0"/>
        <w:jc w:val="both"/>
      </w:pPr>
      <w:r>
        <w:rPr>
          <w:rFonts w:ascii="Times New Roman"/>
          <w:b w:val="false"/>
          <w:i w:val="false"/>
          <w:color w:val="000000"/>
          <w:sz w:val="28"/>
        </w:rPr>
        <w:t xml:space="preserve">
      3) в статье 2 слова "Законом Республики Казахстан "О банках в Республике Казахстан" заменить словами "Указом Президента Республики Казахстан, имеющим силу Закона, "О банках и банковской деятельности в Республике Казахстан"; </w:t>
      </w:r>
    </w:p>
    <w:p>
      <w:pPr>
        <w:spacing w:after="0"/>
        <w:ind w:left="0"/>
        <w:jc w:val="both"/>
      </w:pPr>
      <w:r>
        <w:rPr>
          <w:rFonts w:ascii="Times New Roman"/>
          <w:b w:val="false"/>
          <w:i w:val="false"/>
          <w:color w:val="000000"/>
          <w:sz w:val="28"/>
        </w:rPr>
        <w:t xml:space="preserve">
      4) статью 3 изложить в следующей редакции: </w:t>
      </w:r>
    </w:p>
    <w:p>
      <w:pPr>
        <w:spacing w:after="0"/>
        <w:ind w:left="0"/>
        <w:jc w:val="both"/>
      </w:pPr>
      <w:r>
        <w:rPr>
          <w:rFonts w:ascii="Times New Roman"/>
          <w:b w:val="false"/>
          <w:i w:val="false"/>
          <w:color w:val="000000"/>
          <w:sz w:val="28"/>
        </w:rPr>
        <w:t xml:space="preserve">
      "Национальный Банк Казахстана подотчетен Президенту Республики Казахстан. </w:t>
      </w:r>
    </w:p>
    <w:p>
      <w:pPr>
        <w:spacing w:after="0"/>
        <w:ind w:left="0"/>
        <w:jc w:val="both"/>
      </w:pPr>
      <w:r>
        <w:rPr>
          <w:rFonts w:ascii="Times New Roman"/>
          <w:b w:val="false"/>
          <w:i w:val="false"/>
          <w:color w:val="000000"/>
          <w:sz w:val="28"/>
        </w:rPr>
        <w:t xml:space="preserve">
      Подотчетность Президенту Республики Казахстан означает: </w:t>
      </w:r>
    </w:p>
    <w:p>
      <w:pPr>
        <w:spacing w:after="0"/>
        <w:ind w:left="0"/>
        <w:jc w:val="both"/>
      </w:pPr>
      <w:r>
        <w:rPr>
          <w:rFonts w:ascii="Times New Roman"/>
          <w:b w:val="false"/>
          <w:i w:val="false"/>
          <w:color w:val="000000"/>
          <w:sz w:val="28"/>
        </w:rPr>
        <w:t xml:space="preserve">
      назначение Президентом Республики Казахстан с согласия Парламента Республики Казахстан Председателя Национального Банка Казахстана; освобождение его от должности; </w:t>
      </w:r>
    </w:p>
    <w:p>
      <w:pPr>
        <w:spacing w:after="0"/>
        <w:ind w:left="0"/>
        <w:jc w:val="both"/>
      </w:pPr>
      <w:r>
        <w:rPr>
          <w:rFonts w:ascii="Times New Roman"/>
          <w:b w:val="false"/>
          <w:i w:val="false"/>
          <w:color w:val="000000"/>
          <w:sz w:val="28"/>
        </w:rPr>
        <w:t xml:space="preserve">
      назначение на должность и освобождение от должности Президентом Республики Казахстан заместителей Председателя Национального Банка Казахстана по представлению Председателя Национального Банка Казахстана; </w:t>
      </w:r>
    </w:p>
    <w:p>
      <w:pPr>
        <w:spacing w:after="0"/>
        <w:ind w:left="0"/>
        <w:jc w:val="both"/>
      </w:pPr>
      <w:r>
        <w:rPr>
          <w:rFonts w:ascii="Times New Roman"/>
          <w:b w:val="false"/>
          <w:i w:val="false"/>
          <w:color w:val="000000"/>
          <w:sz w:val="28"/>
        </w:rPr>
        <w:t xml:space="preserve">
      утверждение Президентом Республики Казахстан годового отчета Национального Банка Казахстана; </w:t>
      </w:r>
    </w:p>
    <w:p>
      <w:pPr>
        <w:spacing w:after="0"/>
        <w:ind w:left="0"/>
        <w:jc w:val="both"/>
      </w:pPr>
      <w:r>
        <w:rPr>
          <w:rFonts w:ascii="Times New Roman"/>
          <w:b w:val="false"/>
          <w:i w:val="false"/>
          <w:color w:val="000000"/>
          <w:sz w:val="28"/>
        </w:rPr>
        <w:t xml:space="preserve">
      утверждение Президентом Республики Казахстан концепции дизайна банкнот национальной валюты - казахстанского тенге; </w:t>
      </w:r>
    </w:p>
    <w:p>
      <w:pPr>
        <w:spacing w:after="0"/>
        <w:ind w:left="0"/>
        <w:jc w:val="both"/>
      </w:pPr>
      <w:r>
        <w:rPr>
          <w:rFonts w:ascii="Times New Roman"/>
          <w:b w:val="false"/>
          <w:i w:val="false"/>
          <w:color w:val="000000"/>
          <w:sz w:val="28"/>
        </w:rPr>
        <w:t xml:space="preserve">
      представление Национальным Банком Казахстана по вопросам своей компетенции информации, запрашиваемой Президентом Республики Казахстан "; </w:t>
      </w:r>
    </w:p>
    <w:p>
      <w:pPr>
        <w:spacing w:after="0"/>
        <w:ind w:left="0"/>
        <w:jc w:val="both"/>
      </w:pPr>
      <w:r>
        <w:rPr>
          <w:rFonts w:ascii="Times New Roman"/>
          <w:b w:val="false"/>
          <w:i w:val="false"/>
          <w:color w:val="000000"/>
          <w:sz w:val="28"/>
        </w:rPr>
        <w:t xml:space="preserve">
      5) в статье 8: </w:t>
      </w:r>
    </w:p>
    <w:p>
      <w:pPr>
        <w:spacing w:after="0"/>
        <w:ind w:left="0"/>
        <w:jc w:val="both"/>
      </w:pPr>
      <w:r>
        <w:rPr>
          <w:rFonts w:ascii="Times New Roman"/>
          <w:b w:val="false"/>
          <w:i w:val="false"/>
          <w:color w:val="000000"/>
          <w:sz w:val="28"/>
        </w:rPr>
        <w:t xml:space="preserve">
      подпункт "а)": </w:t>
      </w:r>
    </w:p>
    <w:p>
      <w:pPr>
        <w:spacing w:after="0"/>
        <w:ind w:left="0"/>
        <w:jc w:val="both"/>
      </w:pPr>
      <w:r>
        <w:rPr>
          <w:rFonts w:ascii="Times New Roman"/>
          <w:b w:val="false"/>
          <w:i w:val="false"/>
          <w:color w:val="000000"/>
          <w:sz w:val="28"/>
        </w:rPr>
        <w:t xml:space="preserve">
      после слов "Республики Казахстан" дополнить словами "эмитирует ценные бумаги "; </w:t>
      </w:r>
    </w:p>
    <w:p>
      <w:pPr>
        <w:spacing w:after="0"/>
        <w:ind w:left="0"/>
        <w:jc w:val="both"/>
      </w:pPr>
      <w:r>
        <w:rPr>
          <w:rFonts w:ascii="Times New Roman"/>
          <w:b w:val="false"/>
          <w:i w:val="false"/>
          <w:color w:val="000000"/>
          <w:sz w:val="28"/>
        </w:rPr>
        <w:t xml:space="preserve">
      дополнить абзацем следующего содержания: </w:t>
      </w:r>
    </w:p>
    <w:p>
      <w:pPr>
        <w:spacing w:after="0"/>
        <w:ind w:left="0"/>
        <w:jc w:val="both"/>
      </w:pPr>
      <w:r>
        <w:rPr>
          <w:rFonts w:ascii="Times New Roman"/>
          <w:b w:val="false"/>
          <w:i w:val="false"/>
          <w:color w:val="000000"/>
          <w:sz w:val="28"/>
        </w:rPr>
        <w:t xml:space="preserve">
      "Ценные бумаги, эмитируемые Национальным Банком Казахстана, являются государственными ценными бумагами и ответственность по ним несет Национальный Банк Казахстана "; </w:t>
      </w:r>
    </w:p>
    <w:p>
      <w:pPr>
        <w:spacing w:after="0"/>
        <w:ind w:left="0"/>
        <w:jc w:val="both"/>
      </w:pPr>
      <w:r>
        <w:rPr>
          <w:rFonts w:ascii="Times New Roman"/>
          <w:b w:val="false"/>
          <w:i w:val="false"/>
          <w:color w:val="000000"/>
          <w:sz w:val="28"/>
        </w:rPr>
        <w:t xml:space="preserve">
      подпункт "с)" изложить в следующей редакции: </w:t>
      </w:r>
    </w:p>
    <w:p>
      <w:pPr>
        <w:spacing w:after="0"/>
        <w:ind w:left="0"/>
        <w:jc w:val="both"/>
      </w:pPr>
      <w:r>
        <w:rPr>
          <w:rFonts w:ascii="Times New Roman"/>
          <w:b w:val="false"/>
          <w:i w:val="false"/>
          <w:color w:val="000000"/>
          <w:sz w:val="28"/>
        </w:rPr>
        <w:t xml:space="preserve">
      "с) имеет право списания денежных средств со счетов клиентов и банков без их согласия при наличии документов, подтверждающих подделку платежных документов, и при установлении факта ошибочности их зачисления, а также списания сумм предоставленных кредитов и начисленных процентов со счетов заемщика без его согласия, в случае нарушения им условий кредитного договора "; </w:t>
      </w:r>
    </w:p>
    <w:p>
      <w:pPr>
        <w:spacing w:after="0"/>
        <w:ind w:left="0"/>
        <w:jc w:val="both"/>
      </w:pPr>
      <w:r>
        <w:rPr>
          <w:rFonts w:ascii="Times New Roman"/>
          <w:b w:val="false"/>
          <w:i w:val="false"/>
          <w:color w:val="000000"/>
          <w:sz w:val="28"/>
        </w:rPr>
        <w:t xml:space="preserve">
      6) часть первую статьи 13 изложить в следующей редакции: </w:t>
      </w:r>
    </w:p>
    <w:p>
      <w:pPr>
        <w:spacing w:after="0"/>
        <w:ind w:left="0"/>
        <w:jc w:val="both"/>
      </w:pPr>
      <w:r>
        <w:rPr>
          <w:rFonts w:ascii="Times New Roman"/>
          <w:b w:val="false"/>
          <w:i w:val="false"/>
          <w:color w:val="000000"/>
          <w:sz w:val="28"/>
        </w:rPr>
        <w:t xml:space="preserve">
      "Председатель Национального Банка Казахстана назначается Президентом Республики Казахстан с согласия Парламента сроком на 6 лет "; </w:t>
      </w:r>
    </w:p>
    <w:p>
      <w:pPr>
        <w:spacing w:after="0"/>
        <w:ind w:left="0"/>
        <w:jc w:val="both"/>
      </w:pPr>
      <w:r>
        <w:rPr>
          <w:rFonts w:ascii="Times New Roman"/>
          <w:b w:val="false"/>
          <w:i w:val="false"/>
          <w:color w:val="000000"/>
          <w:sz w:val="28"/>
        </w:rPr>
        <w:t xml:space="preserve">
      7) в части первой статьи 15: </w:t>
      </w:r>
    </w:p>
    <w:p>
      <w:pPr>
        <w:spacing w:after="0"/>
        <w:ind w:left="0"/>
        <w:jc w:val="both"/>
      </w:pPr>
      <w:r>
        <w:rPr>
          <w:rFonts w:ascii="Times New Roman"/>
          <w:b w:val="false"/>
          <w:i w:val="false"/>
          <w:color w:val="000000"/>
          <w:sz w:val="28"/>
        </w:rPr>
        <w:t xml:space="preserve">
      в подпункте "в)" слова "Верховным Советом" заменить словом "Президентом Республики Казахстан"; </w:t>
      </w:r>
    </w:p>
    <w:p>
      <w:pPr>
        <w:spacing w:after="0"/>
        <w:ind w:left="0"/>
        <w:jc w:val="both"/>
      </w:pPr>
      <w:r>
        <w:rPr>
          <w:rFonts w:ascii="Times New Roman"/>
          <w:b w:val="false"/>
          <w:i w:val="false"/>
          <w:color w:val="000000"/>
          <w:sz w:val="28"/>
        </w:rPr>
        <w:t xml:space="preserve">
      подпункт "к)" изложить в следующей редакции: </w:t>
      </w:r>
    </w:p>
    <w:p>
      <w:pPr>
        <w:spacing w:after="0"/>
        <w:ind w:left="0"/>
        <w:jc w:val="both"/>
      </w:pPr>
      <w:r>
        <w:rPr>
          <w:rFonts w:ascii="Times New Roman"/>
          <w:b w:val="false"/>
          <w:i w:val="false"/>
          <w:color w:val="000000"/>
          <w:sz w:val="28"/>
        </w:rPr>
        <w:t xml:space="preserve">
      "к) рассмотрение, принятие и представление на утверждение Президента годового отчета о работе Национального Банка Казахстана"; </w:t>
      </w:r>
    </w:p>
    <w:p>
      <w:pPr>
        <w:spacing w:after="0"/>
        <w:ind w:left="0"/>
        <w:jc w:val="both"/>
      </w:pPr>
      <w:r>
        <w:rPr>
          <w:rFonts w:ascii="Times New Roman"/>
          <w:b w:val="false"/>
          <w:i w:val="false"/>
          <w:color w:val="000000"/>
          <w:sz w:val="28"/>
        </w:rPr>
        <w:t xml:space="preserve">
      в подпункте "л)" слова "счета прибылей и убытков" заменить словами "отчета о прибылях и убытках"; </w:t>
      </w:r>
    </w:p>
    <w:p>
      <w:pPr>
        <w:spacing w:after="0"/>
        <w:ind w:left="0"/>
        <w:jc w:val="both"/>
      </w:pPr>
      <w:r>
        <w:rPr>
          <w:rFonts w:ascii="Times New Roman"/>
          <w:b w:val="false"/>
          <w:i w:val="false"/>
          <w:color w:val="000000"/>
          <w:sz w:val="28"/>
        </w:rPr>
        <w:t xml:space="preserve">
      дополнить подпунктом "р)" следующего содержания: </w:t>
      </w:r>
    </w:p>
    <w:p>
      <w:pPr>
        <w:spacing w:after="0"/>
        <w:ind w:left="0"/>
        <w:jc w:val="both"/>
      </w:pPr>
      <w:r>
        <w:rPr>
          <w:rFonts w:ascii="Times New Roman"/>
          <w:b w:val="false"/>
          <w:i w:val="false"/>
          <w:color w:val="000000"/>
          <w:sz w:val="28"/>
        </w:rPr>
        <w:t xml:space="preserve">
      "р) утверждение состава Совета директоров (Директората) Национального Банка Казахстана"; </w:t>
      </w:r>
    </w:p>
    <w:p>
      <w:pPr>
        <w:spacing w:after="0"/>
        <w:ind w:left="0"/>
        <w:jc w:val="both"/>
      </w:pPr>
      <w:r>
        <w:rPr>
          <w:rFonts w:ascii="Times New Roman"/>
          <w:b w:val="false"/>
          <w:i w:val="false"/>
          <w:color w:val="000000"/>
          <w:sz w:val="28"/>
        </w:rPr>
        <w:t xml:space="preserve">
      8) статью 16 изложить в следующей редакции: </w:t>
      </w:r>
    </w:p>
    <w:p>
      <w:pPr>
        <w:spacing w:after="0"/>
        <w:ind w:left="0"/>
        <w:jc w:val="both"/>
      </w:pPr>
      <w:r>
        <w:rPr>
          <w:rFonts w:ascii="Times New Roman"/>
          <w:b w:val="false"/>
          <w:i w:val="false"/>
          <w:color w:val="000000"/>
          <w:sz w:val="28"/>
        </w:rPr>
        <w:t xml:space="preserve">
      "Правление Национального Банка Казахстана состоит из девяти человек. </w:t>
      </w:r>
    </w:p>
    <w:p>
      <w:pPr>
        <w:spacing w:after="0"/>
        <w:ind w:left="0"/>
        <w:jc w:val="both"/>
      </w:pPr>
      <w:r>
        <w:rPr>
          <w:rFonts w:ascii="Times New Roman"/>
          <w:b w:val="false"/>
          <w:i w:val="false"/>
          <w:color w:val="000000"/>
          <w:sz w:val="28"/>
        </w:rPr>
        <w:t xml:space="preserve">
      В состав Правления Национального Банка Казахстана входят Председатель Национального Банка Казахстана, четыре его заместителя и руководитель бухгалтерской службы Национального Банка Казахстана, один представитель от Президента Республики Казахстан и два представителя от Правительства Республики Казахстан. </w:t>
      </w:r>
    </w:p>
    <w:p>
      <w:pPr>
        <w:spacing w:after="0"/>
        <w:ind w:left="0"/>
        <w:jc w:val="both"/>
      </w:pPr>
      <w:r>
        <w:rPr>
          <w:rFonts w:ascii="Times New Roman"/>
          <w:b w:val="false"/>
          <w:i w:val="false"/>
          <w:color w:val="000000"/>
          <w:sz w:val="28"/>
        </w:rPr>
        <w:t xml:space="preserve">
      Члены Правления Национального Банка Казахстана от Президента Республики Казахстан, Правительства Республики Казахстан и Национального Банка Казахстана назначаются и освобождаются соответственно Президентом Республики Казахстан, Правительством Республики Казахстан и Председателем Национального Банка Казахстана"; </w:t>
      </w:r>
    </w:p>
    <w:p>
      <w:pPr>
        <w:spacing w:after="0"/>
        <w:ind w:left="0"/>
        <w:jc w:val="both"/>
      </w:pPr>
      <w:r>
        <w:rPr>
          <w:rFonts w:ascii="Times New Roman"/>
          <w:b w:val="false"/>
          <w:i w:val="false"/>
          <w:color w:val="000000"/>
          <w:sz w:val="28"/>
        </w:rPr>
        <w:t xml:space="preserve">
      9) в статье 18: </w:t>
      </w:r>
    </w:p>
    <w:p>
      <w:pPr>
        <w:spacing w:after="0"/>
        <w:ind w:left="0"/>
        <w:jc w:val="both"/>
      </w:pPr>
      <w:r>
        <w:rPr>
          <w:rFonts w:ascii="Times New Roman"/>
          <w:b w:val="false"/>
          <w:i w:val="false"/>
          <w:color w:val="000000"/>
          <w:sz w:val="28"/>
        </w:rPr>
        <w:t xml:space="preserve">
      часть вторую изложить в следующей редакции: </w:t>
      </w:r>
    </w:p>
    <w:p>
      <w:pPr>
        <w:spacing w:after="0"/>
        <w:ind w:left="0"/>
        <w:jc w:val="both"/>
      </w:pPr>
      <w:r>
        <w:rPr>
          <w:rFonts w:ascii="Times New Roman"/>
          <w:b w:val="false"/>
          <w:i w:val="false"/>
          <w:color w:val="000000"/>
          <w:sz w:val="28"/>
        </w:rPr>
        <w:t xml:space="preserve">
      "Председатель Национального Банка Казахстана освобождается от должности Президентом Республики Казахстан "; </w:t>
      </w:r>
    </w:p>
    <w:p>
      <w:pPr>
        <w:spacing w:after="0"/>
        <w:ind w:left="0"/>
        <w:jc w:val="both"/>
      </w:pPr>
      <w:r>
        <w:rPr>
          <w:rFonts w:ascii="Times New Roman"/>
          <w:b w:val="false"/>
          <w:i w:val="false"/>
          <w:color w:val="000000"/>
          <w:sz w:val="28"/>
        </w:rPr>
        <w:t xml:space="preserve">
      в части четвертой исключить слова "и члены Правления Национального Банка Казахстана"; </w:t>
      </w:r>
    </w:p>
    <w:p>
      <w:pPr>
        <w:spacing w:after="0"/>
        <w:ind w:left="0"/>
        <w:jc w:val="both"/>
      </w:pPr>
      <w:r>
        <w:rPr>
          <w:rFonts w:ascii="Times New Roman"/>
          <w:b w:val="false"/>
          <w:i w:val="false"/>
          <w:color w:val="000000"/>
          <w:sz w:val="28"/>
        </w:rPr>
        <w:t xml:space="preserve">
      10) часть вторую статьи 19 изложить в следующей редакции: </w:t>
      </w:r>
    </w:p>
    <w:p>
      <w:pPr>
        <w:spacing w:after="0"/>
        <w:ind w:left="0"/>
        <w:jc w:val="both"/>
      </w:pPr>
      <w:r>
        <w:rPr>
          <w:rFonts w:ascii="Times New Roman"/>
          <w:b w:val="false"/>
          <w:i w:val="false"/>
          <w:color w:val="000000"/>
          <w:sz w:val="28"/>
        </w:rPr>
        <w:t xml:space="preserve">
      "В состав Совета директоров входят Председатель Национального Банка Казахстана, его заместители, руководители структурных подразделений Национального Банка Казахстана по представлению Председателя Национального Банка Казахстана. Состав Совета директоров Национального Банка Казахстана утверждается Правлением Национального Банка Казахстана"; </w:t>
      </w:r>
    </w:p>
    <w:p>
      <w:pPr>
        <w:spacing w:after="0"/>
        <w:ind w:left="0"/>
        <w:jc w:val="both"/>
      </w:pPr>
      <w:r>
        <w:rPr>
          <w:rFonts w:ascii="Times New Roman"/>
          <w:b w:val="false"/>
          <w:i w:val="false"/>
          <w:color w:val="000000"/>
          <w:sz w:val="28"/>
        </w:rPr>
        <w:t xml:space="preserve">
      11) в статье 21 слово "законом" заменить словами "законодательными актами"; </w:t>
      </w:r>
    </w:p>
    <w:p>
      <w:pPr>
        <w:spacing w:after="0"/>
        <w:ind w:left="0"/>
        <w:jc w:val="both"/>
      </w:pPr>
      <w:r>
        <w:rPr>
          <w:rFonts w:ascii="Times New Roman"/>
          <w:b w:val="false"/>
          <w:i w:val="false"/>
          <w:color w:val="000000"/>
          <w:sz w:val="28"/>
        </w:rPr>
        <w:t xml:space="preserve">
      12) в части первой статьи 34 слова "в Законе "О республиканском бюджете" ежегодно" заменить словами "ежегодно в республиканском бюджете на очередной финансовый год"; </w:t>
      </w:r>
    </w:p>
    <w:p>
      <w:pPr>
        <w:spacing w:after="0"/>
        <w:ind w:left="0"/>
        <w:jc w:val="both"/>
      </w:pPr>
      <w:r>
        <w:rPr>
          <w:rFonts w:ascii="Times New Roman"/>
          <w:b w:val="false"/>
          <w:i w:val="false"/>
          <w:color w:val="000000"/>
          <w:sz w:val="28"/>
        </w:rPr>
        <w:t xml:space="preserve">
      13) статью 44 изложить в следующей редакции: </w:t>
      </w:r>
    </w:p>
    <w:p>
      <w:pPr>
        <w:spacing w:after="0"/>
        <w:ind w:left="0"/>
        <w:jc w:val="both"/>
      </w:pPr>
      <w:r>
        <w:rPr>
          <w:rFonts w:ascii="Times New Roman"/>
          <w:b w:val="false"/>
          <w:i w:val="false"/>
          <w:color w:val="000000"/>
          <w:sz w:val="28"/>
        </w:rPr>
        <w:t xml:space="preserve">
      "Право на замену денежной единицы имеет Президент Республики Казахстан. Президент Республики Казахстан определяет порядок, сроки и условия функционирования денежной единицы Республики Казахстан"; </w:t>
      </w:r>
    </w:p>
    <w:p>
      <w:pPr>
        <w:spacing w:after="0"/>
        <w:ind w:left="0"/>
        <w:jc w:val="both"/>
      </w:pPr>
      <w:r>
        <w:rPr>
          <w:rFonts w:ascii="Times New Roman"/>
          <w:b w:val="false"/>
          <w:i w:val="false"/>
          <w:color w:val="000000"/>
          <w:sz w:val="28"/>
        </w:rPr>
        <w:t xml:space="preserve">
      14) абзац седьмой статьи 57 изложить в следующей редакции: </w:t>
      </w:r>
    </w:p>
    <w:p>
      <w:pPr>
        <w:spacing w:after="0"/>
        <w:ind w:left="0"/>
        <w:jc w:val="both"/>
      </w:pPr>
      <w:r>
        <w:rPr>
          <w:rFonts w:ascii="Times New Roman"/>
          <w:b w:val="false"/>
          <w:i w:val="false"/>
          <w:color w:val="000000"/>
          <w:sz w:val="28"/>
        </w:rPr>
        <w:t xml:space="preserve">
      "- производить лицензирование операций, связанных с драгоценными металлами, драгоценными камнями и ювелирными изделиями в порядке, определяемом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15) в статье 58: </w:t>
      </w:r>
    </w:p>
    <w:p>
      <w:pPr>
        <w:spacing w:after="0"/>
        <w:ind w:left="0"/>
        <w:jc w:val="both"/>
      </w:pPr>
      <w:r>
        <w:rPr>
          <w:rFonts w:ascii="Times New Roman"/>
          <w:b w:val="false"/>
          <w:i w:val="false"/>
          <w:color w:val="000000"/>
          <w:sz w:val="28"/>
        </w:rPr>
        <w:t xml:space="preserve">
      часть вторую после слов "Республики Казахстан" дополнить словами "за исключением случаев, предусмотренных решениями Президента Республики Казахстан"; </w:t>
      </w:r>
    </w:p>
    <w:p>
      <w:pPr>
        <w:spacing w:after="0"/>
        <w:ind w:left="0"/>
        <w:jc w:val="both"/>
      </w:pPr>
      <w:r>
        <w:rPr>
          <w:rFonts w:ascii="Times New Roman"/>
          <w:b w:val="false"/>
          <w:i w:val="false"/>
          <w:color w:val="000000"/>
          <w:sz w:val="28"/>
        </w:rPr>
        <w:t xml:space="preserve">
      в части третьей: </w:t>
      </w:r>
    </w:p>
    <w:p>
      <w:pPr>
        <w:spacing w:after="0"/>
        <w:ind w:left="0"/>
        <w:jc w:val="both"/>
      </w:pPr>
      <w:r>
        <w:rPr>
          <w:rFonts w:ascii="Times New Roman"/>
          <w:b w:val="false"/>
          <w:i w:val="false"/>
          <w:color w:val="000000"/>
          <w:sz w:val="28"/>
        </w:rPr>
        <w:t xml:space="preserve">
      в абзаце втором слова "Законом Республики Казахстан "О золотом запасе и алмазном фонде" заменить словами "действующим законодательством Республики Казахстан, регулирующим отношения, связанные с драгоценными металлами и драгоценными камнями"; </w:t>
      </w:r>
    </w:p>
    <w:p>
      <w:pPr>
        <w:spacing w:after="0"/>
        <w:ind w:left="0"/>
        <w:jc w:val="both"/>
      </w:pPr>
      <w:r>
        <w:rPr>
          <w:rFonts w:ascii="Times New Roman"/>
          <w:b w:val="false"/>
          <w:i w:val="false"/>
          <w:color w:val="000000"/>
          <w:sz w:val="28"/>
        </w:rPr>
        <w:t xml:space="preserve">
      в абзаце шестом исключить слова "Верховным Советом и"; </w:t>
      </w:r>
    </w:p>
    <w:p>
      <w:pPr>
        <w:spacing w:after="0"/>
        <w:ind w:left="0"/>
        <w:jc w:val="both"/>
      </w:pPr>
      <w:r>
        <w:rPr>
          <w:rFonts w:ascii="Times New Roman"/>
          <w:b w:val="false"/>
          <w:i w:val="false"/>
          <w:color w:val="000000"/>
          <w:sz w:val="28"/>
        </w:rPr>
        <w:t xml:space="preserve">
      16) статью 66 изложить в следующей редакции: </w:t>
      </w:r>
    </w:p>
    <w:p>
      <w:pPr>
        <w:spacing w:after="0"/>
        <w:ind w:left="0"/>
        <w:jc w:val="both"/>
      </w:pPr>
      <w:r>
        <w:rPr>
          <w:rFonts w:ascii="Times New Roman"/>
          <w:b w:val="false"/>
          <w:i w:val="false"/>
          <w:color w:val="000000"/>
          <w:sz w:val="28"/>
        </w:rPr>
        <w:t xml:space="preserve">
      "Национальный Банк Казахстана ежегодно представляет на утверждение Президенту Республики Казахстан годовой отчет. </w:t>
      </w:r>
    </w:p>
    <w:p>
      <w:pPr>
        <w:spacing w:after="0"/>
        <w:ind w:left="0"/>
        <w:jc w:val="both"/>
      </w:pPr>
      <w:r>
        <w:rPr>
          <w:rFonts w:ascii="Times New Roman"/>
          <w:b w:val="false"/>
          <w:i w:val="false"/>
          <w:color w:val="000000"/>
          <w:sz w:val="28"/>
        </w:rPr>
        <w:t xml:space="preserve">
      Президент Республики Казахстан рассматривает отчет Национального Банка Казахстана и принимает решение об его утверждении. </w:t>
      </w:r>
    </w:p>
    <w:p>
      <w:pPr>
        <w:spacing w:after="0"/>
        <w:ind w:left="0"/>
        <w:jc w:val="both"/>
      </w:pPr>
      <w:r>
        <w:rPr>
          <w:rFonts w:ascii="Times New Roman"/>
          <w:b w:val="false"/>
          <w:i w:val="false"/>
          <w:color w:val="000000"/>
          <w:sz w:val="28"/>
        </w:rPr>
        <w:t xml:space="preserve">
      Национальный Банк Казахстана в согласованные сроки представляет Министерству финансов Республики Казахстан для формирования сводного финансового баланса Республики Казахстан годовой баланс и отчет о прибылях и убытках Национального Банка Казахстана"; </w:t>
      </w:r>
    </w:p>
    <w:p>
      <w:pPr>
        <w:spacing w:after="0"/>
        <w:ind w:left="0"/>
        <w:jc w:val="both"/>
      </w:pPr>
      <w:r>
        <w:rPr>
          <w:rFonts w:ascii="Times New Roman"/>
          <w:b w:val="false"/>
          <w:i w:val="false"/>
          <w:color w:val="000000"/>
          <w:sz w:val="28"/>
        </w:rPr>
        <w:t xml:space="preserve">
      17) в части первой статьи 67 слова "счет прибылей и убытков" заменить словами "отчет о прибылях и убытках"; </w:t>
      </w:r>
    </w:p>
    <w:p>
      <w:pPr>
        <w:spacing w:after="0"/>
        <w:ind w:left="0"/>
        <w:jc w:val="both"/>
      </w:pPr>
      <w:r>
        <w:rPr>
          <w:rFonts w:ascii="Times New Roman"/>
          <w:b w:val="false"/>
          <w:i w:val="false"/>
          <w:color w:val="000000"/>
          <w:sz w:val="28"/>
        </w:rPr>
        <w:t xml:space="preserve">
      18) в части третьей статьи 68 исключить слова "Верховного Совета либо"; </w:t>
      </w:r>
    </w:p>
    <w:p>
      <w:pPr>
        <w:spacing w:after="0"/>
        <w:ind w:left="0"/>
        <w:jc w:val="both"/>
      </w:pPr>
      <w:r>
        <w:rPr>
          <w:rFonts w:ascii="Times New Roman"/>
          <w:b w:val="false"/>
          <w:i w:val="false"/>
          <w:color w:val="000000"/>
          <w:sz w:val="28"/>
        </w:rPr>
        <w:t xml:space="preserve">
      19) в статье 69 слова "настоящем" заменить словом "соответствующем"; </w:t>
      </w:r>
    </w:p>
    <w:p>
      <w:pPr>
        <w:spacing w:after="0"/>
        <w:ind w:left="0"/>
        <w:jc w:val="both"/>
      </w:pPr>
      <w:r>
        <w:rPr>
          <w:rFonts w:ascii="Times New Roman"/>
          <w:b w:val="false"/>
          <w:i w:val="false"/>
          <w:color w:val="000000"/>
          <w:sz w:val="28"/>
        </w:rPr>
        <w:t xml:space="preserve">
      20) название и статью 71 изложить в следующей редакции: </w:t>
      </w:r>
    </w:p>
    <w:p>
      <w:pPr>
        <w:spacing w:after="0"/>
        <w:ind w:left="0"/>
        <w:jc w:val="both"/>
      </w:pPr>
      <w:r>
        <w:rPr>
          <w:rFonts w:ascii="Times New Roman"/>
          <w:b w:val="false"/>
          <w:i w:val="false"/>
          <w:color w:val="000000"/>
          <w:sz w:val="28"/>
        </w:rPr>
        <w:t xml:space="preserve">
      "Статья 71. Сроки претензионной и исковой давности </w:t>
      </w:r>
    </w:p>
    <w:p>
      <w:pPr>
        <w:spacing w:after="0"/>
        <w:ind w:left="0"/>
        <w:jc w:val="both"/>
      </w:pPr>
      <w:r>
        <w:rPr>
          <w:rFonts w:ascii="Times New Roman"/>
          <w:b w:val="false"/>
          <w:i w:val="false"/>
          <w:color w:val="000000"/>
          <w:sz w:val="28"/>
        </w:rPr>
        <w:t xml:space="preserve">
      На требования Национального Банка Казахстана к заемщикам по ненадлежащему исполнению кредитных договоров сроки претензионной и исковой давности не распространяются". </w:t>
      </w:r>
    </w:p>
    <w:p>
      <w:pPr>
        <w:spacing w:after="0"/>
        <w:ind w:left="0"/>
        <w:jc w:val="both"/>
      </w:pPr>
      <w:r>
        <w:rPr>
          <w:rFonts w:ascii="Times New Roman"/>
          <w:b w:val="false"/>
          <w:i w:val="false"/>
          <w:color w:val="000000"/>
          <w:sz w:val="28"/>
        </w:rPr>
        <w:t xml:space="preserve">
      2. Абзац четвертый статьи 3 Указа Президента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Казахстан, имеющего силу Закона, от 21 апреля 1995 г. N 2227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U952227_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"0 </w:t>
      </w:r>
      <w:r>
        <w:rPr>
          <w:rFonts w:ascii="Times New Roman"/>
          <w:b w:val="false"/>
          <w:i w:val="false"/>
          <w:color w:val="000000"/>
          <w:sz w:val="28"/>
          <w:u w:val="single"/>
        </w:rPr>
        <w:t>ценных</w:t>
      </w:r>
      <w:r>
        <w:rPr>
          <w:rFonts w:ascii="Times New Roman"/>
          <w:b w:val="false"/>
          <w:i w:val="false"/>
          <w:color w:val="000000"/>
          <w:sz w:val="28"/>
          <w:u w:val="single"/>
        </w:rPr>
        <w:t xml:space="preserve"> </w:t>
      </w:r>
      <w:r>
        <w:rPr>
          <w:rFonts w:ascii="Times New Roman"/>
          <w:b w:val="false"/>
          <w:i w:val="false"/>
          <w:color w:val="000000"/>
          <w:sz w:val="28"/>
          <w:u w:val="single"/>
        </w:rPr>
        <w:t>бумагах</w:t>
      </w:r>
      <w:r>
        <w:rPr>
          <w:rFonts w:ascii="Times New Roman"/>
          <w:b w:val="false"/>
          <w:i w:val="false"/>
          <w:color w:val="000000"/>
          <w:sz w:val="28"/>
          <w:u w:val="single"/>
        </w:rPr>
        <w:t xml:space="preserve"> </w:t>
      </w:r>
      <w:r>
        <w:rPr>
          <w:rFonts w:ascii="Times New Roman"/>
          <w:b w:val="false"/>
          <w:i w:val="false"/>
          <w:color w:val="000000"/>
          <w:sz w:val="28"/>
          <w:u w:val="single"/>
        </w:rPr>
        <w:t>и</w:t>
      </w:r>
      <w:r>
        <w:rPr>
          <w:rFonts w:ascii="Times New Roman"/>
          <w:b w:val="false"/>
          <w:i w:val="false"/>
          <w:color w:val="000000"/>
          <w:sz w:val="28"/>
          <w:u w:val="single"/>
        </w:rPr>
        <w:t xml:space="preserve"> </w:t>
      </w:r>
      <w:r>
        <w:rPr>
          <w:rFonts w:ascii="Times New Roman"/>
          <w:b w:val="false"/>
          <w:i w:val="false"/>
          <w:color w:val="000000"/>
          <w:sz w:val="28"/>
          <w:u w:val="single"/>
        </w:rPr>
        <w:t>фондовой</w:t>
      </w:r>
      <w:r>
        <w:rPr>
          <w:rFonts w:ascii="Times New Roman"/>
          <w:b w:val="false"/>
          <w:i w:val="false"/>
          <w:color w:val="000000"/>
          <w:sz w:val="28"/>
          <w:u w:val="single"/>
        </w:rPr>
        <w:t xml:space="preserve"> </w:t>
      </w:r>
      <w:r>
        <w:rPr>
          <w:rFonts w:ascii="Times New Roman"/>
          <w:b w:val="false"/>
          <w:i w:val="false"/>
          <w:color w:val="000000"/>
          <w:sz w:val="28"/>
          <w:u w:val="single"/>
        </w:rPr>
        <w:t>бирже</w:t>
      </w:r>
      <w:r>
        <w:rPr>
          <w:rFonts w:ascii="Times New Roman"/>
          <w:b w:val="false"/>
          <w:i w:val="false"/>
          <w:color w:val="000000"/>
          <w:sz w:val="28"/>
          <w:u w:val="single"/>
        </w:rPr>
        <w:t xml:space="preserve"> (</w:t>
      </w:r>
      <w:r>
        <w:rPr>
          <w:rFonts w:ascii="Times New Roman"/>
          <w:b w:val="false"/>
          <w:i w:val="false"/>
          <w:color w:val="000000"/>
          <w:sz w:val="28"/>
          <w:u w:val="single"/>
        </w:rPr>
        <w:t>Ведомости</w:t>
      </w:r>
      <w:r>
        <w:rPr>
          <w:rFonts w:ascii="Times New Roman"/>
          <w:b w:val="false"/>
          <w:i w:val="false"/>
          <w:color w:val="000000"/>
          <w:sz w:val="28"/>
          <w:u w:val="single"/>
        </w:rPr>
        <w:t xml:space="preserve"> </w:t>
      </w:r>
      <w:r>
        <w:rPr>
          <w:rFonts w:ascii="Times New Roman"/>
          <w:b w:val="false"/>
          <w:i w:val="false"/>
          <w:color w:val="000000"/>
          <w:sz w:val="28"/>
          <w:u w:val="single"/>
        </w:rPr>
        <w:t>Верховного</w:t>
      </w:r>
      <w:r>
        <w:rPr>
          <w:rFonts w:ascii="Times New Roman"/>
          <w:b w:val="false"/>
          <w:i w:val="false"/>
          <w:color w:val="000000"/>
          <w:sz w:val="28"/>
          <w:u w:val="single"/>
        </w:rPr>
        <w:t xml:space="preserve"> </w:t>
      </w:r>
      <w:r>
        <w:rPr>
          <w:rFonts w:ascii="Times New Roman"/>
          <w:b w:val="false"/>
          <w:i w:val="false"/>
          <w:color w:val="000000"/>
          <w:sz w:val="28"/>
          <w:u w:val="single"/>
        </w:rPr>
        <w:t>Совета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 xml:space="preserve">, 1995 </w:t>
      </w:r>
      <w:r>
        <w:rPr>
          <w:rFonts w:ascii="Times New Roman"/>
          <w:b w:val="false"/>
          <w:i w:val="false"/>
          <w:color w:val="000000"/>
          <w:sz w:val="28"/>
          <w:u w:val="single"/>
        </w:rPr>
        <w:t>г</w:t>
      </w:r>
      <w:r>
        <w:rPr>
          <w:rFonts w:ascii="Times New Roman"/>
          <w:b w:val="false"/>
          <w:i w:val="false"/>
          <w:color w:val="000000"/>
          <w:sz w:val="28"/>
          <w:u w:val="single"/>
        </w:rPr>
        <w:t xml:space="preserve">., N 5, </w:t>
      </w:r>
      <w:r>
        <w:rPr>
          <w:rFonts w:ascii="Times New Roman"/>
          <w:b w:val="false"/>
          <w:i w:val="false"/>
          <w:color w:val="000000"/>
          <w:sz w:val="28"/>
          <w:u w:val="single"/>
        </w:rPr>
        <w:t>ст</w:t>
      </w:r>
      <w:r>
        <w:rPr>
          <w:rFonts w:ascii="Times New Roman"/>
          <w:b w:val="false"/>
          <w:i w:val="false"/>
          <w:color w:val="000000"/>
          <w:sz w:val="28"/>
          <w:u w:val="single"/>
        </w:rPr>
        <w:t xml:space="preserve">. 39) </w:t>
      </w:r>
      <w:r>
        <w:rPr>
          <w:rFonts w:ascii="Times New Roman"/>
          <w:b w:val="false"/>
          <w:i w:val="false"/>
          <w:color w:val="000000"/>
          <w:sz w:val="28"/>
          <w:u w:val="single"/>
        </w:rPr>
        <w:t>после</w:t>
      </w:r>
      <w:r>
        <w:rPr>
          <w:rFonts w:ascii="Times New Roman"/>
          <w:b w:val="false"/>
          <w:i w:val="false"/>
          <w:color w:val="000000"/>
          <w:sz w:val="28"/>
          <w:u w:val="single"/>
        </w:rPr>
        <w:t xml:space="preserve"> </w:t>
      </w:r>
      <w:r>
        <w:rPr>
          <w:rFonts w:ascii="Times New Roman"/>
          <w:b w:val="false"/>
          <w:i w:val="false"/>
          <w:color w:val="000000"/>
          <w:sz w:val="28"/>
          <w:u w:val="single"/>
        </w:rPr>
        <w:t>слов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w:t>
      </w:r>
      <w:r>
        <w:rPr>
          <w:rFonts w:ascii="Times New Roman"/>
          <w:b w:val="false"/>
          <w:i w:val="false"/>
          <w:color w:val="000000"/>
          <w:sz w:val="28"/>
          <w:u w:val="single"/>
        </w:rPr>
        <w:t>государственного</w:t>
      </w:r>
      <w:r>
        <w:rPr>
          <w:rFonts w:ascii="Times New Roman"/>
          <w:b w:val="false"/>
          <w:i w:val="false"/>
          <w:color w:val="000000"/>
          <w:sz w:val="28"/>
          <w:u w:val="single"/>
        </w:rPr>
        <w:t xml:space="preserve"> </w:t>
      </w:r>
      <w:r>
        <w:rPr>
          <w:rFonts w:ascii="Times New Roman"/>
          <w:b w:val="false"/>
          <w:i w:val="false"/>
          <w:color w:val="000000"/>
          <w:sz w:val="28"/>
          <w:u w:val="single"/>
        </w:rPr>
        <w:t>долга</w:t>
      </w:r>
      <w:r>
        <w:rPr>
          <w:rFonts w:ascii="Times New Roman"/>
          <w:b w:val="false"/>
          <w:i w:val="false"/>
          <w:color w:val="000000"/>
          <w:sz w:val="28"/>
          <w:u w:val="single"/>
        </w:rPr>
        <w:t xml:space="preserve">" </w:t>
      </w:r>
      <w:r>
        <w:rPr>
          <w:rFonts w:ascii="Times New Roman"/>
          <w:b w:val="false"/>
          <w:i w:val="false"/>
          <w:color w:val="000000"/>
          <w:sz w:val="28"/>
          <w:u w:val="single"/>
        </w:rPr>
        <w:t>дополнить</w:t>
      </w:r>
      <w:r>
        <w:rPr>
          <w:rFonts w:ascii="Times New Roman"/>
          <w:b w:val="false"/>
          <w:i w:val="false"/>
          <w:color w:val="000000"/>
          <w:sz w:val="28"/>
          <w:u w:val="single"/>
        </w:rPr>
        <w:t xml:space="preserve"> </w:t>
      </w:r>
      <w:r>
        <w:rPr>
          <w:rFonts w:ascii="Times New Roman"/>
          <w:b w:val="false"/>
          <w:i w:val="false"/>
          <w:color w:val="000000"/>
          <w:sz w:val="28"/>
          <w:u w:val="single"/>
        </w:rPr>
        <w:t>словами</w:t>
      </w:r>
      <w:r>
        <w:rPr>
          <w:rFonts w:ascii="Times New Roman"/>
          <w:b w:val="false"/>
          <w:i w:val="false"/>
          <w:color w:val="000000"/>
          <w:sz w:val="28"/>
          <w:u w:val="single"/>
        </w:rPr>
        <w:t xml:space="preserve"> "</w:t>
      </w:r>
      <w:r>
        <w:rPr>
          <w:rFonts w:ascii="Times New Roman"/>
          <w:b w:val="false"/>
          <w:i w:val="false"/>
          <w:color w:val="000000"/>
          <w:sz w:val="28"/>
          <w:u w:val="single"/>
        </w:rPr>
        <w:t>и</w:t>
      </w:r>
      <w:r>
        <w:rPr>
          <w:rFonts w:ascii="Times New Roman"/>
          <w:b w:val="false"/>
          <w:i w:val="false"/>
          <w:color w:val="000000"/>
          <w:sz w:val="28"/>
          <w:u w:val="single"/>
        </w:rPr>
        <w:t xml:space="preserve"> </w:t>
      </w:r>
      <w:r>
        <w:rPr>
          <w:rFonts w:ascii="Times New Roman"/>
          <w:b w:val="false"/>
          <w:i w:val="false"/>
          <w:color w:val="000000"/>
          <w:sz w:val="28"/>
          <w:u w:val="single"/>
        </w:rPr>
        <w:t>ценные</w:t>
      </w:r>
      <w:r>
        <w:rPr>
          <w:rFonts w:ascii="Times New Roman"/>
          <w:b w:val="false"/>
          <w:i w:val="false"/>
          <w:color w:val="000000"/>
          <w:sz w:val="28"/>
          <w:u w:val="single"/>
        </w:rPr>
        <w:t xml:space="preserve"> </w:t>
      </w:r>
      <w:r>
        <w:rPr>
          <w:rFonts w:ascii="Times New Roman"/>
          <w:b w:val="false"/>
          <w:i w:val="false"/>
          <w:color w:val="000000"/>
          <w:sz w:val="28"/>
          <w:u w:val="single"/>
        </w:rPr>
        <w:t>бумаги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Национального</w:t>
      </w:r>
      <w:r>
        <w:rPr>
          <w:rFonts w:ascii="Times New Roman"/>
          <w:b w:val="false"/>
          <w:i w:val="false"/>
          <w:color w:val="000000"/>
          <w:sz w:val="28"/>
          <w:u w:val="single"/>
        </w:rPr>
        <w:t xml:space="preserve"> </w:t>
      </w:r>
      <w:r>
        <w:rPr>
          <w:rFonts w:ascii="Times New Roman"/>
          <w:b w:val="false"/>
          <w:i w:val="false"/>
          <w:color w:val="000000"/>
          <w:sz w:val="28"/>
          <w:u w:val="single"/>
        </w:rPr>
        <w:t>Банка</w:t>
      </w:r>
      <w:r>
        <w:rPr>
          <w:rFonts w:ascii="Times New Roman"/>
          <w:b w:val="false"/>
          <w:i w:val="false"/>
          <w:color w:val="000000"/>
          <w:sz w:val="28"/>
          <w:u w:val="single"/>
        </w:rPr>
        <w:t xml:space="preserve"> </w:t>
      </w:r>
      <w:r>
        <w:rPr>
          <w:rFonts w:ascii="Times New Roman"/>
          <w:b w:val="false"/>
          <w:i w:val="false"/>
          <w:color w:val="000000"/>
          <w:sz w:val="28"/>
          <w:u w:val="single"/>
        </w:rPr>
        <w:t>Республики</w:t>
      </w:r>
      <w:r>
        <w:rPr>
          <w:rFonts w:ascii="Times New Roman"/>
          <w:b w:val="false"/>
          <w:i w:val="false"/>
          <w:color w:val="000000"/>
          <w:sz w:val="28"/>
          <w:u w:val="single"/>
        </w:rPr>
        <w:t xml:space="preserve"> </w:t>
      </w:r>
      <w:r>
        <w:rPr>
          <w:rFonts w:ascii="Times New Roman"/>
          <w:b w:val="false"/>
          <w:i w:val="false"/>
          <w:color w:val="000000"/>
          <w:sz w:val="28"/>
          <w:u w:val="single"/>
        </w:rPr>
        <w:t>Казахстан</w:t>
      </w:r>
      <w:r>
        <w:rPr>
          <w:rFonts w:ascii="Times New Roman"/>
          <w:b w:val="false"/>
          <w:i w:val="false"/>
          <w:color w:val="000000"/>
          <w:sz w:val="28"/>
          <w:u w:val="single"/>
        </w:rPr>
        <w:t>;".</w:t>
      </w:r>
    </w:p>
    <w:p>
      <w:pPr>
        <w:spacing w:after="0"/>
        <w:ind w:left="0"/>
        <w:jc w:val="both"/>
      </w:pPr>
      <w:r>
        <w:rPr>
          <w:rFonts w:ascii="Times New Roman"/>
          <w:b w:val="false"/>
          <w:i w:val="false"/>
          <w:color w:val="000000"/>
          <w:sz w:val="28"/>
        </w:rPr>
        <w:t>
      II. Настоящий Указ вступает в силу со дня опубликования.</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