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6058" w14:textId="7866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административно-территориальном устройстве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декабря 1995 г. N 2691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Внести в Закон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(Ведомости Верховного Совета Республики Казахстан, 1993 г., N 23-24, ст. 507)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статье 5 слова "Верховный Совет Республики Казахстан, Кабинет Министров республики" заменить словами "Президент и Правительство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статье 7 слова "Кабинет Министров" заменить словом "Правительстве".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Статью 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9. Полномочия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по представлению Правительства Республики Казахстан и с учетом мнения местных представительных и исполнительных органов: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образует и упраздняет области и районы, устанавливает и переносит их административные центры;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устанавливает и изменяет границы областей и городов республиканского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относит населенные пункты к категории городов республиканского, областного и районного значения, устанавливает и изменяет их подчиненность;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решает вопросы наименования и переименования областей, районов и городов, а также изменения транскрипции их названий".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статье 10 слова "в Верховный Совет" заменить словами "Президенту"; слова "Кабинета Министров", "Кабинет Министров", "Кабинете Министров" соответственно заменить словами "Правительства", "Правительство", "Правительстве".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статье 11 слова "Кабинет Министров", "Кабинетом Министров", "Кабинете Министров" заменить соответственно словами "Правительство", "Правительством", "Правительстве".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статье 13 слова "Кабинет Министров" заменить словом "Правительство".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статье 14 слова "главы поселковой, сельской администрации",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поселковой, сельской администрации" заменить словами "акима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поселка, села", "Аким поселка, села".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стать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подпункте 1) слова "постановление Верховного Совета"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словами "решение Президента";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подпункте 2) слова "Кабинета Министров" заменить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подпункте 3) слова "глав поселковой, сельской администрации"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словами "акимов поселков, сел";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подпункте 4) слова "Кабинета Министров" заменить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