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6dcc" w14:textId="6ef6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республиканском бюджете на 1996 год</w:t>
      </w:r>
    </w:p>
    <w:p>
      <w:pPr>
        <w:spacing w:after="0"/>
        <w:ind w:left="0"/>
        <w:jc w:val="both"/>
      </w:pPr>
      <w:r>
        <w:rPr>
          <w:rFonts w:ascii="Times New Roman"/>
          <w:b w:val="false"/>
          <w:i w:val="false"/>
          <w:color w:val="000000"/>
          <w:sz w:val="28"/>
        </w:rPr>
        <w:t>Указ Президента Республики Казахстан от 21 декабря 1995 г. N 2700 имеющий силу Закона.</w:t>
      </w:r>
    </w:p>
    <w:p>
      <w:pPr>
        <w:spacing w:after="0"/>
        <w:ind w:left="0"/>
        <w:jc w:val="both"/>
      </w:pPr>
      <w:bookmarkStart w:name="z0" w:id="0"/>
      <w:r>
        <w:rPr>
          <w:rFonts w:ascii="Times New Roman"/>
          <w:b w:val="false"/>
          <w:i w:val="false"/>
          <w:color w:val="000000"/>
          <w:sz w:val="28"/>
        </w:rPr>
        <w:t xml:space="preserve">
      В соответствии со статьей 1 Закона Республики Казахстан от 10 декабря 1993 г. "О временном делегировании Президенту Республики Казахстан и главам местных администраций дополнительных полномочий" издаю настоящий Указ.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 Утвердить республиканский бюджет на 1996 год: по доходам в сумме 149646054 тыс. тенге, по расходам - 193597186 тыс. тенге, с предельным размером дефицита - 43951132 тыс. тенге, по действующей бюджетной классификации согласно приложению 1.  </w:t>
      </w:r>
    </w:p>
    <w:p>
      <w:pPr>
        <w:spacing w:after="0"/>
        <w:ind w:left="0"/>
        <w:jc w:val="both"/>
      </w:pPr>
      <w:r>
        <w:rPr>
          <w:rFonts w:ascii="Times New Roman"/>
          <w:b w:val="false"/>
          <w:i w:val="false"/>
          <w:color w:val="000000"/>
          <w:sz w:val="28"/>
        </w:rPr>
        <w:t xml:space="preserve">
      Поручить Национальному Банку Республики Казахстан и Министерству финансов Республики Казахстан в течение 1996 года осуществить поэтапный переход к исполнению республиканского бюджета по новой бюджетной классификации согласно приложению 2.  </w:t>
      </w:r>
    </w:p>
    <w:p>
      <w:pPr>
        <w:spacing w:after="0"/>
        <w:ind w:left="0"/>
        <w:jc w:val="both"/>
      </w:pPr>
      <w:r>
        <w:rPr>
          <w:rFonts w:ascii="Times New Roman"/>
          <w:b w:val="false"/>
          <w:i w:val="false"/>
          <w:color w:val="000000"/>
          <w:sz w:val="28"/>
        </w:rPr>
        <w:t xml:space="preserve">
      Правительству Республики Казахстан:  </w:t>
      </w:r>
    </w:p>
    <w:p>
      <w:pPr>
        <w:spacing w:after="0"/>
        <w:ind w:left="0"/>
        <w:jc w:val="both"/>
      </w:pPr>
      <w:r>
        <w:rPr>
          <w:rFonts w:ascii="Times New Roman"/>
          <w:b w:val="false"/>
          <w:i w:val="false"/>
          <w:color w:val="000000"/>
          <w:sz w:val="28"/>
        </w:rPr>
        <w:t xml:space="preserve">
      - по мере перехода на новую бюджетную классификацию утвердить доходную часть республиканского бюджета с учетом специфики доходов и расходную часть республиканского бюджета по ведомственной классификации;  </w:t>
      </w:r>
    </w:p>
    <w:p>
      <w:pPr>
        <w:spacing w:after="0"/>
        <w:ind w:left="0"/>
        <w:jc w:val="both"/>
      </w:pPr>
      <w:r>
        <w:rPr>
          <w:rFonts w:ascii="Times New Roman"/>
          <w:b w:val="false"/>
          <w:i w:val="false"/>
          <w:color w:val="000000"/>
          <w:sz w:val="28"/>
        </w:rPr>
        <w:t xml:space="preserve">
      - произвести адресное распределение доходов и расходов республиканского бюджета в пределах сумм согласно приложению 1 и 2 настоящего Указа.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 На период действия настоящего Указа приостанавливается действие Законов Казахской ССР от 17 июня 1991 г. "О минимальном потребительском бюджете" (Ведомости Верховного Совета Казахской ССР, 1991 г., N 25, ст. 324, ст. 325; Ведомости Верховного Совета Республики Казахстан, 1994 г., N 8, ст. 140) и от 17 июня 1991 г. "О минимальной заработной плате и государственных социальных гарантиях в области оплаты труда" (Ведомости Верховного Совета Казахской ССР, 1991 г., N 25, ст. 326, ст. 327), а также действия законодательных актов Казахской ССР и Республики Казахстан, Указов Президента Республики Казахстан, имеющих силу Закона, в части, противоречащей данному Указу, и использования понятия "минимальная заработная плата".  </w:t>
      </w:r>
    </w:p>
    <w:p>
      <w:pPr>
        <w:spacing w:after="0"/>
        <w:ind w:left="0"/>
        <w:jc w:val="both"/>
      </w:pPr>
      <w:r>
        <w:rPr>
          <w:rFonts w:ascii="Times New Roman"/>
          <w:b w:val="false"/>
          <w:i w:val="false"/>
          <w:color w:val="000000"/>
          <w:sz w:val="28"/>
        </w:rPr>
        <w:t xml:space="preserve">
      До внесения соответствующих изменений в действующее законодательство государственным органам руководствоваться частью третьей статьи 12 настоящего Указа. Вместо понятия "минимальная заработная плата" применять понятия "расчетный показатель, установленный статьей 12 Указа Президента Республики Казахстан, имеющего силу Закона, "О республиканском бюджете на 1996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 Установить, что доход республиканского бюджета на 1996 год формируется за счет:  </w:t>
      </w:r>
    </w:p>
    <w:p>
      <w:pPr>
        <w:spacing w:after="0"/>
        <w:ind w:left="0"/>
        <w:jc w:val="both"/>
      </w:pPr>
      <w:r>
        <w:rPr>
          <w:rFonts w:ascii="Times New Roman"/>
          <w:b w:val="false"/>
          <w:i w:val="false"/>
          <w:color w:val="000000"/>
          <w:sz w:val="28"/>
        </w:rPr>
        <w:t xml:space="preserve">
      - налога на добавленную стоимость;  </w:t>
      </w:r>
    </w:p>
    <w:p>
      <w:pPr>
        <w:spacing w:after="0"/>
        <w:ind w:left="0"/>
        <w:jc w:val="both"/>
      </w:pPr>
      <w:r>
        <w:rPr>
          <w:rFonts w:ascii="Times New Roman"/>
          <w:b w:val="false"/>
          <w:i w:val="false"/>
          <w:color w:val="000000"/>
          <w:sz w:val="28"/>
        </w:rPr>
        <w:t xml:space="preserve">
      - акцизов;  </w:t>
      </w:r>
    </w:p>
    <w:p>
      <w:pPr>
        <w:spacing w:after="0"/>
        <w:ind w:left="0"/>
        <w:jc w:val="both"/>
      </w:pPr>
      <w:r>
        <w:rPr>
          <w:rFonts w:ascii="Times New Roman"/>
          <w:b w:val="false"/>
          <w:i w:val="false"/>
          <w:color w:val="000000"/>
          <w:sz w:val="28"/>
        </w:rPr>
        <w:t xml:space="preserve">
      - подоходного налога с юридических лиц и подоходного налога с физических лиц, удерживаемого у источника выплаты;  </w:t>
      </w:r>
    </w:p>
    <w:p>
      <w:pPr>
        <w:spacing w:after="0"/>
        <w:ind w:left="0"/>
        <w:jc w:val="both"/>
      </w:pPr>
      <w:r>
        <w:rPr>
          <w:rFonts w:ascii="Times New Roman"/>
          <w:b w:val="false"/>
          <w:i w:val="false"/>
          <w:color w:val="000000"/>
          <w:sz w:val="28"/>
        </w:rPr>
        <w:t xml:space="preserve">
      - налога на операции с ценными бумагами;  </w:t>
      </w:r>
    </w:p>
    <w:p>
      <w:pPr>
        <w:spacing w:after="0"/>
        <w:ind w:left="0"/>
        <w:jc w:val="both"/>
      </w:pPr>
      <w:r>
        <w:rPr>
          <w:rFonts w:ascii="Times New Roman"/>
          <w:b w:val="false"/>
          <w:i w:val="false"/>
          <w:color w:val="000000"/>
          <w:sz w:val="28"/>
        </w:rPr>
        <w:t xml:space="preserve">
      - бонусов, роялти, налога на сверхприбыль, включая фиксированные (рентные) платежи (до заключения недропользователями индивидуальных контрактов с Правительством Республики Казахстан);  </w:t>
      </w:r>
    </w:p>
    <w:p>
      <w:pPr>
        <w:spacing w:after="0"/>
        <w:ind w:left="0"/>
        <w:jc w:val="both"/>
      </w:pPr>
      <w:r>
        <w:rPr>
          <w:rFonts w:ascii="Times New Roman"/>
          <w:b w:val="false"/>
          <w:i w:val="false"/>
          <w:color w:val="000000"/>
          <w:sz w:val="28"/>
        </w:rPr>
        <w:t xml:space="preserve">
      - поступлений от реализации государственного имущества, дивидендов от принадлежащих государству пакетов акций и прочих доходов от собственности;  </w:t>
      </w:r>
    </w:p>
    <w:p>
      <w:pPr>
        <w:spacing w:after="0"/>
        <w:ind w:left="0"/>
        <w:jc w:val="both"/>
      </w:pPr>
      <w:r>
        <w:rPr>
          <w:rFonts w:ascii="Times New Roman"/>
          <w:b w:val="false"/>
          <w:i w:val="false"/>
          <w:color w:val="000000"/>
          <w:sz w:val="28"/>
        </w:rPr>
        <w:t xml:space="preserve">
      - таможенных пошлин на экспортируемые и импортируемые товары, оплата таможенных процедур и прочих доходов от внешнеэкономической деятельности;  </w:t>
      </w:r>
    </w:p>
    <w:p>
      <w:pPr>
        <w:spacing w:after="0"/>
        <w:ind w:left="0"/>
        <w:jc w:val="both"/>
      </w:pPr>
      <w:r>
        <w:rPr>
          <w:rFonts w:ascii="Times New Roman"/>
          <w:b w:val="false"/>
          <w:i w:val="false"/>
          <w:color w:val="000000"/>
          <w:sz w:val="28"/>
        </w:rPr>
        <w:t xml:space="preserve">
      - возмещение юридическими лицами расходов, связанных с выполнением ими внешних обязательств по полученным иностранным кредитам под Правительственные гарантии и погашенным за счет республиканского бюджета;  </w:t>
      </w:r>
    </w:p>
    <w:p>
      <w:pPr>
        <w:spacing w:after="0"/>
        <w:ind w:left="0"/>
        <w:jc w:val="both"/>
      </w:pPr>
      <w:r>
        <w:rPr>
          <w:rFonts w:ascii="Times New Roman"/>
          <w:b w:val="false"/>
          <w:i w:val="false"/>
          <w:color w:val="000000"/>
          <w:sz w:val="28"/>
        </w:rPr>
        <w:t xml:space="preserve">
      - поступлений от продажи на внутреннем рынке импортируемых государством товаров первой необходимости и возврата средств в национальной валюте по кредитам, выданным по прямому финансированию, а также погашения по критическому импорту;  </w:t>
      </w:r>
    </w:p>
    <w:p>
      <w:pPr>
        <w:spacing w:after="0"/>
        <w:ind w:left="0"/>
        <w:jc w:val="both"/>
      </w:pPr>
      <w:r>
        <w:rPr>
          <w:rFonts w:ascii="Times New Roman"/>
          <w:b w:val="false"/>
          <w:i w:val="false"/>
          <w:color w:val="000000"/>
          <w:sz w:val="28"/>
        </w:rPr>
        <w:t xml:space="preserve">
      - возмещения непогашенной задолженности по результатам внутриреспубликанского зачета и по директивным кредитам;  </w:t>
      </w:r>
    </w:p>
    <w:p>
      <w:pPr>
        <w:spacing w:after="0"/>
        <w:ind w:left="0"/>
        <w:jc w:val="both"/>
      </w:pPr>
      <w:r>
        <w:rPr>
          <w:rFonts w:ascii="Times New Roman"/>
          <w:b w:val="false"/>
          <w:i w:val="false"/>
          <w:color w:val="000000"/>
          <w:sz w:val="28"/>
        </w:rPr>
        <w:t xml:space="preserve">
      - других общереспубликанский платежей в бюджет и разных налоговых поступлений.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 Установить в составе доходов республиканского бюджета отчисления и поступления в следующие фонды:  </w:t>
      </w:r>
    </w:p>
    <w:p>
      <w:pPr>
        <w:spacing w:after="0"/>
        <w:ind w:left="0"/>
        <w:jc w:val="both"/>
      </w:pPr>
      <w:r>
        <w:rPr>
          <w:rFonts w:ascii="Times New Roman"/>
          <w:b w:val="false"/>
          <w:i w:val="false"/>
          <w:color w:val="000000"/>
          <w:sz w:val="28"/>
        </w:rPr>
        <w:t xml:space="preserve">
      - Республиканский фонд охраны недр и воспроизводства минерально-сырьевой базы (до заключения индивидуальных контрактов с недропользователями), на основе ставок, утвержденных Правительством Республики Казахстан, в процентах к стоимости реализованного минерального сырья;  </w:t>
      </w:r>
    </w:p>
    <w:p>
      <w:pPr>
        <w:spacing w:after="0"/>
        <w:ind w:left="0"/>
        <w:jc w:val="both"/>
      </w:pPr>
      <w:r>
        <w:rPr>
          <w:rFonts w:ascii="Times New Roman"/>
          <w:b w:val="false"/>
          <w:i w:val="false"/>
          <w:color w:val="000000"/>
          <w:sz w:val="28"/>
        </w:rPr>
        <w:t xml:space="preserve">
      - Республиканский фонд охраны природы за счет платежей и штрафных санкций за загрязнение окружающей природной среды, предусмотренных Законом Казахской ССР от 18 июня 1991 г. "Об охране окружающей природной среды" (Ведомости Верховного Совета Казахской ССР, 1991 г., N 26, ст. 332).  </w:t>
      </w:r>
    </w:p>
    <w:p>
      <w:pPr>
        <w:spacing w:after="0"/>
        <w:ind w:left="0"/>
        <w:jc w:val="both"/>
      </w:pPr>
      <w:r>
        <w:rPr>
          <w:rFonts w:ascii="Times New Roman"/>
          <w:b w:val="false"/>
          <w:i w:val="false"/>
          <w:color w:val="000000"/>
          <w:sz w:val="28"/>
        </w:rPr>
        <w:t xml:space="preserve">
      Правительству Республики Казахстан осуществить финансирование расходов:  </w:t>
      </w:r>
    </w:p>
    <w:p>
      <w:pPr>
        <w:spacing w:after="0"/>
        <w:ind w:left="0"/>
        <w:jc w:val="both"/>
      </w:pPr>
      <w:r>
        <w:rPr>
          <w:rFonts w:ascii="Times New Roman"/>
          <w:b w:val="false"/>
          <w:i w:val="false"/>
          <w:color w:val="000000"/>
          <w:sz w:val="28"/>
        </w:rPr>
        <w:t xml:space="preserve">
      - по реализации функций Республиканского фонда охраны природы в размере 75 процентов от фактических поступлений;  </w:t>
      </w:r>
    </w:p>
    <w:p>
      <w:pPr>
        <w:spacing w:after="0"/>
        <w:ind w:left="0"/>
        <w:jc w:val="both"/>
      </w:pPr>
      <w:r>
        <w:rPr>
          <w:rFonts w:ascii="Times New Roman"/>
          <w:b w:val="false"/>
          <w:i w:val="false"/>
          <w:color w:val="000000"/>
          <w:sz w:val="28"/>
        </w:rPr>
        <w:t xml:space="preserve">
      - на геологические исследования и охрану недр в размере 70 процентов от совокупных поступлений в Республиканский фонд охраны недр и воспроизводства минерально-сырьевой базы и роялти по мере заключения индивидуальных контрактов с внутренними недропользователями в пределах предусмотренных расходов на эти цели.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 Установить поступление средств от продажи объектов в рамках малой приватизации в сумме 900000 тыс. тенге, из них по 50 процентов зачислять в доходы местных республиканских бюджетов.  </w:t>
      </w:r>
    </w:p>
    <w:p>
      <w:pPr>
        <w:spacing w:after="0"/>
        <w:ind w:left="0"/>
        <w:jc w:val="both"/>
      </w:pPr>
      <w:r>
        <w:rPr>
          <w:rFonts w:ascii="Times New Roman"/>
          <w:b w:val="false"/>
          <w:i w:val="false"/>
          <w:color w:val="000000"/>
          <w:sz w:val="28"/>
        </w:rPr>
        <w:t xml:space="preserve">
      Предусмотреть поступление средств от массовой приватизации в сумме 2500000 тыс. тенге и от приватизации по индивидуальным проектам в сумме 11600000 тыс. тенге, а также поступления дивидендов от принадлежащих государству пакетов акций в сумме 2800000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 Установить в доходах республиканского бюджета поступления от размещения депозитов Правительства Республики Казахстан в банках второго уровня - 824300 тыс. тенге.&lt;*&gt;  </w:t>
      </w:r>
    </w:p>
    <w:p>
      <w:pPr>
        <w:spacing w:after="0"/>
        <w:ind w:left="0"/>
        <w:jc w:val="both"/>
      </w:pPr>
      <w:r>
        <w:rPr>
          <w:rFonts w:ascii="Times New Roman"/>
          <w:b w:val="false"/>
          <w:i w:val="false"/>
          <w:color w:val="000000"/>
          <w:sz w:val="28"/>
        </w:rPr>
        <w:t xml:space="preserve">
      Сноска. Статья 6 в редакции Закона Республики Казахстан от 31 декабря 1996 г.  </w:t>
      </w:r>
      <w:r>
        <w:rPr>
          <w:rFonts w:ascii="Times New Roman"/>
          <w:b w:val="false"/>
          <w:i w:val="false"/>
          <w:color w:val="000000"/>
          <w:sz w:val="28"/>
        </w:rPr>
        <w:t xml:space="preserve">N 60-1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7. Поручить Правительству Республики Казахстан осуществить постепенный переход на распределение доходов между республиканским и местными бюджетами на основе долговременных стабильных нормативов.  </w:t>
      </w:r>
    </w:p>
    <w:p>
      <w:pPr>
        <w:spacing w:after="0"/>
        <w:ind w:left="0"/>
        <w:jc w:val="both"/>
      </w:pPr>
      <w:r>
        <w:rPr>
          <w:rFonts w:ascii="Times New Roman"/>
          <w:b w:val="false"/>
          <w:i w:val="false"/>
          <w:color w:val="000000"/>
          <w:sz w:val="28"/>
        </w:rPr>
        <w:t xml:space="preserve">
      В этих целях установить на 1996 год распределение общей суммы поступлений от общегосударственных налогов в бюджеты областей и города Алматы в следующих размерах:  </w:t>
      </w:r>
    </w:p>
    <w:p>
      <w:pPr>
        <w:spacing w:after="0"/>
        <w:ind w:left="0"/>
        <w:jc w:val="both"/>
      </w:pPr>
      <w:r>
        <w:rPr>
          <w:rFonts w:ascii="Times New Roman"/>
          <w:b w:val="false"/>
          <w:i w:val="false"/>
          <w:color w:val="000000"/>
          <w:sz w:val="28"/>
        </w:rPr>
        <w:t xml:space="preserve">
      а) по подоходному налогу с юридических лиц:  </w:t>
      </w:r>
    </w:p>
    <w:p>
      <w:pPr>
        <w:spacing w:after="0"/>
        <w:ind w:left="0"/>
        <w:jc w:val="both"/>
      </w:pPr>
      <w:r>
        <w:rPr>
          <w:rFonts w:ascii="Times New Roman"/>
          <w:b w:val="false"/>
          <w:i w:val="false"/>
          <w:color w:val="000000"/>
          <w:sz w:val="28"/>
        </w:rPr>
        <w:t xml:space="preserve">
      в городе Алматы и Мангистауской области по 20 процентов, остальных областях по 40 процентов;  </w:t>
      </w:r>
    </w:p>
    <w:p>
      <w:pPr>
        <w:spacing w:after="0"/>
        <w:ind w:left="0"/>
        <w:jc w:val="both"/>
      </w:pPr>
      <w:r>
        <w:rPr>
          <w:rFonts w:ascii="Times New Roman"/>
          <w:b w:val="false"/>
          <w:i w:val="false"/>
          <w:color w:val="000000"/>
          <w:sz w:val="28"/>
        </w:rPr>
        <w:t xml:space="preserve">
      б) по акцизам:  </w:t>
      </w:r>
    </w:p>
    <w:p>
      <w:pPr>
        <w:spacing w:after="0"/>
        <w:ind w:left="0"/>
        <w:jc w:val="both"/>
      </w:pPr>
      <w:r>
        <w:rPr>
          <w:rFonts w:ascii="Times New Roman"/>
          <w:b w:val="false"/>
          <w:i w:val="false"/>
          <w:color w:val="000000"/>
          <w:sz w:val="28"/>
        </w:rPr>
        <w:t xml:space="preserve">
      в городе Алматы и Павлодарской области по 20 процентов, остальных областях по 100 процентов;  </w:t>
      </w:r>
    </w:p>
    <w:p>
      <w:pPr>
        <w:spacing w:after="0"/>
        <w:ind w:left="0"/>
        <w:jc w:val="both"/>
      </w:pPr>
      <w:r>
        <w:rPr>
          <w:rFonts w:ascii="Times New Roman"/>
          <w:b w:val="false"/>
          <w:i w:val="false"/>
          <w:color w:val="000000"/>
          <w:sz w:val="28"/>
        </w:rPr>
        <w:t xml:space="preserve">
      в) по налогу на добавленную стоимость:  </w:t>
      </w:r>
    </w:p>
    <w:p>
      <w:pPr>
        <w:spacing w:after="0"/>
        <w:ind w:left="0"/>
        <w:jc w:val="both"/>
      </w:pPr>
      <w:r>
        <w:rPr>
          <w:rFonts w:ascii="Times New Roman"/>
          <w:b w:val="false"/>
          <w:i w:val="false"/>
          <w:color w:val="000000"/>
          <w:sz w:val="28"/>
        </w:rPr>
        <w:t xml:space="preserve">
      в Алматинской, Восточно-Казахстанской, Жамбылской, Западно-Казахстанской, Кзыл-Ординской, Кокшетауской, Северо-Казахстанской, Семипалатинской, Талдыкорганской, Тургайской и Южно-Казахстанской по 100 процентов, Акмолинской - 70 процентов, Карагандинской и Кустанайской по 50 процентов, Актюбинской и Жезказганской по 20 процентов, Атырауской, Мангистауской , Павлодарской и городе Алматы по 10 процентов;  </w:t>
      </w:r>
    </w:p>
    <w:p>
      <w:pPr>
        <w:spacing w:after="0"/>
        <w:ind w:left="0"/>
        <w:jc w:val="both"/>
      </w:pPr>
      <w:r>
        <w:rPr>
          <w:rFonts w:ascii="Times New Roman"/>
          <w:b w:val="false"/>
          <w:i w:val="false"/>
          <w:color w:val="000000"/>
          <w:sz w:val="28"/>
        </w:rPr>
        <w:t xml:space="preserve">
      г) по подоходному налогу с физических лиц, удерживаемому у источника выплат:  </w:t>
      </w:r>
    </w:p>
    <w:p>
      <w:pPr>
        <w:spacing w:after="0"/>
        <w:ind w:left="0"/>
        <w:jc w:val="both"/>
      </w:pPr>
      <w:r>
        <w:rPr>
          <w:rFonts w:ascii="Times New Roman"/>
          <w:b w:val="false"/>
          <w:i w:val="false"/>
          <w:color w:val="000000"/>
          <w:sz w:val="28"/>
        </w:rPr>
        <w:t xml:space="preserve">
      в Алматинской, Восточно-Казахстанской, Жамбылской, Западно-Казахстанской, Кзыл-Ординской, Кокшетауской, Северо-Казахстанской, Семипалатинской, Талдыкорганской, Тургайской, Южно-Казахстанской по 100 процентов, Карагандинской - 85,9, Актюбинской - 79,6, Жезказганской - 66,2, Кустанайской - 65,2, Акмолинской - 63,7, Павлодарской - 62, Мангистауской - 36, городе Алматы - 31,5 и Атырауской области - 10,1 процента. </w:t>
      </w:r>
    </w:p>
    <w:p>
      <w:pPr>
        <w:spacing w:after="0"/>
        <w:ind w:left="0"/>
        <w:jc w:val="both"/>
      </w:pPr>
      <w:r>
        <w:rPr>
          <w:rFonts w:ascii="Times New Roman"/>
          <w:b w:val="false"/>
          <w:i w:val="false"/>
          <w:color w:val="000000"/>
          <w:sz w:val="28"/>
        </w:rPr>
        <w:t xml:space="preserve">
      Статья 8. Выделить в 1996 году субвенцию бюджетам областей в сумме 20018054 тыс. тенге, в том числе: </w:t>
      </w:r>
    </w:p>
    <w:p>
      <w:pPr>
        <w:spacing w:after="0"/>
        <w:ind w:left="0"/>
        <w:jc w:val="both"/>
      </w:pP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
           Алматинской                 - 2971028 </w:t>
      </w:r>
    </w:p>
    <w:p>
      <w:pPr>
        <w:spacing w:after="0"/>
        <w:ind w:left="0"/>
        <w:jc w:val="both"/>
      </w:pPr>
      <w:r>
        <w:rPr>
          <w:rFonts w:ascii="Times New Roman"/>
          <w:b w:val="false"/>
          <w:i w:val="false"/>
          <w:color w:val="000000"/>
          <w:sz w:val="28"/>
        </w:rPr>
        <w:t xml:space="preserve">
           Восточно-Казахстанской      -  185414 </w:t>
      </w:r>
    </w:p>
    <w:p>
      <w:pPr>
        <w:spacing w:after="0"/>
        <w:ind w:left="0"/>
        <w:jc w:val="both"/>
      </w:pPr>
      <w:r>
        <w:rPr>
          <w:rFonts w:ascii="Times New Roman"/>
          <w:b w:val="false"/>
          <w:i w:val="false"/>
          <w:color w:val="000000"/>
          <w:sz w:val="28"/>
        </w:rPr>
        <w:t xml:space="preserve">
           Жамбылской                  - 2060584 </w:t>
      </w:r>
    </w:p>
    <w:p>
      <w:pPr>
        <w:spacing w:after="0"/>
        <w:ind w:left="0"/>
        <w:jc w:val="both"/>
      </w:pPr>
      <w:r>
        <w:rPr>
          <w:rFonts w:ascii="Times New Roman"/>
          <w:b w:val="false"/>
          <w:i w:val="false"/>
          <w:color w:val="000000"/>
          <w:sz w:val="28"/>
        </w:rPr>
        <w:t xml:space="preserve">
           Западно-Казахстанской       - 1034859 </w:t>
      </w:r>
    </w:p>
    <w:p>
      <w:pPr>
        <w:spacing w:after="0"/>
        <w:ind w:left="0"/>
        <w:jc w:val="both"/>
      </w:pPr>
      <w:r>
        <w:rPr>
          <w:rFonts w:ascii="Times New Roman"/>
          <w:b w:val="false"/>
          <w:i w:val="false"/>
          <w:color w:val="000000"/>
          <w:sz w:val="28"/>
        </w:rPr>
        <w:t xml:space="preserve">
           Кзыл-Ординской, включая </w:t>
      </w:r>
    </w:p>
    <w:p>
      <w:pPr>
        <w:spacing w:after="0"/>
        <w:ind w:left="0"/>
        <w:jc w:val="both"/>
      </w:pPr>
      <w:r>
        <w:rPr>
          <w:rFonts w:ascii="Times New Roman"/>
          <w:b w:val="false"/>
          <w:i w:val="false"/>
          <w:color w:val="000000"/>
          <w:sz w:val="28"/>
        </w:rPr>
        <w:t xml:space="preserve">
           пос.Тюре-Там и пос. Акай    - 3961832 </w:t>
      </w:r>
    </w:p>
    <w:p>
      <w:pPr>
        <w:spacing w:after="0"/>
        <w:ind w:left="0"/>
        <w:jc w:val="both"/>
      </w:pPr>
      <w:r>
        <w:rPr>
          <w:rFonts w:ascii="Times New Roman"/>
          <w:b w:val="false"/>
          <w:i w:val="false"/>
          <w:color w:val="000000"/>
          <w:sz w:val="28"/>
        </w:rPr>
        <w:t xml:space="preserve">
           Кокшетауской                - 1370055 </w:t>
      </w:r>
    </w:p>
    <w:p>
      <w:pPr>
        <w:spacing w:after="0"/>
        <w:ind w:left="0"/>
        <w:jc w:val="both"/>
      </w:pPr>
      <w:r>
        <w:rPr>
          <w:rFonts w:ascii="Times New Roman"/>
          <w:b w:val="false"/>
          <w:i w:val="false"/>
          <w:color w:val="000000"/>
          <w:sz w:val="28"/>
        </w:rPr>
        <w:t xml:space="preserve">
           Северо-Казахстанской        -  915921 </w:t>
      </w:r>
    </w:p>
    <w:p>
      <w:pPr>
        <w:spacing w:after="0"/>
        <w:ind w:left="0"/>
        <w:jc w:val="both"/>
      </w:pPr>
      <w:r>
        <w:rPr>
          <w:rFonts w:ascii="Times New Roman"/>
          <w:b w:val="false"/>
          <w:i w:val="false"/>
          <w:color w:val="000000"/>
          <w:sz w:val="28"/>
        </w:rPr>
        <w:t xml:space="preserve">
           Семипалатинской             - 1892027 </w:t>
      </w:r>
    </w:p>
    <w:p>
      <w:pPr>
        <w:spacing w:after="0"/>
        <w:ind w:left="0"/>
        <w:jc w:val="both"/>
      </w:pPr>
      <w:r>
        <w:rPr>
          <w:rFonts w:ascii="Times New Roman"/>
          <w:b w:val="false"/>
          <w:i w:val="false"/>
          <w:color w:val="000000"/>
          <w:sz w:val="28"/>
        </w:rPr>
        <w:t xml:space="preserve">
           Талдыкорганской             - 2563054 </w:t>
      </w:r>
    </w:p>
    <w:p>
      <w:pPr>
        <w:spacing w:after="0"/>
        <w:ind w:left="0"/>
        <w:jc w:val="both"/>
      </w:pPr>
      <w:r>
        <w:rPr>
          <w:rFonts w:ascii="Times New Roman"/>
          <w:b w:val="false"/>
          <w:i w:val="false"/>
          <w:color w:val="000000"/>
          <w:sz w:val="28"/>
        </w:rPr>
        <w:t xml:space="preserve">
           Тургайской                  - 1105497 </w:t>
      </w:r>
    </w:p>
    <w:p>
      <w:pPr>
        <w:spacing w:after="0"/>
        <w:ind w:left="0"/>
        <w:jc w:val="both"/>
      </w:pPr>
      <w:r>
        <w:rPr>
          <w:rFonts w:ascii="Times New Roman"/>
          <w:b w:val="false"/>
          <w:i w:val="false"/>
          <w:color w:val="000000"/>
          <w:sz w:val="28"/>
        </w:rPr>
        <w:t xml:space="preserve">
           Южно-Казахстанской          - 1957783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9. Установить, что в доходы местных бюджетов полностью зачисляются местные налоги и сборы, предусмотренные в Указе Президента Республики Казахстан, имеющем силу Закона, от 24 апреля 1995 г. N 2235 "О налогах и других обязательных платежах в бюджет" (Ведомости Верховного Совета Республики Казахстан, 1995 г., N 6, ст. 43), а также следующие платежи: подоходный налог с физических лиц, занимающихся предпринимательской деятельностью, доходы от аренды государственного имущества, плата за лесные пользования, плата за воду, государственная пошлина, поступления по штрафам и санкциям, прочие неналоговые поступления, за исключением зачисляемых в республиканский бюджет.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10. Установить с 1 января 1996 года тариф отчислений на государственное социальное страхование для юридических лиц (включая юридические лица с иностранным участием и представительства иностранных юридических лиц в части фонда заработной платы граждан Республики Казахстан) в размере 30 процентов от фонда оплаты труда. Для Добровольного общества инвалидов Республики Казахстан, Казахского общества слепых, Казахского общества глухих, а также для производственных, учебно-производственных организаций, являющихся собственностью этих обществ и созданных за счет их средств, в которых инвалиды составляют не менее 50 процентов от общего числа работников, Республиканское объединение предприятий пенсионеров "Ветеран", а также для производственных, учебно-производственных организаций, являющихся собственностью данного объединения и созданных за счет его средств, в которых работают только пенсионеры, Республиканское объединение предприятий Казахской республиканской организации ветеранов войны в Афганистане (без производственных организаций), Общества Красного Полумесяца и Красного Креста, коллегии адвокатов, крестьянских (фермерских) хозяйств, лиц, осуществляющих хозяйственную деятельность без образования юридического лица, установить тариф отчислений на государственное социальное страхование в размере 5 процентов.  </w:t>
      </w:r>
    </w:p>
    <w:p>
      <w:pPr>
        <w:spacing w:after="0"/>
        <w:ind w:left="0"/>
        <w:jc w:val="both"/>
      </w:pPr>
      <w:r>
        <w:rPr>
          <w:rFonts w:ascii="Times New Roman"/>
          <w:b w:val="false"/>
          <w:i w:val="false"/>
          <w:color w:val="000000"/>
          <w:sz w:val="28"/>
        </w:rPr>
        <w:t xml:space="preserve">
      Общая сумма отчислений на государственное страхование распределяется по нормативам: в Пенсионный фонд Республики Казахстан - 85 процентов, Фонд обязательного медицинского страхования - 10 процентов и Фонд государственного социального страхования - 5 процентов.  </w:t>
      </w:r>
    </w:p>
    <w:p>
      <w:pPr>
        <w:spacing w:after="0"/>
        <w:ind w:left="0"/>
        <w:jc w:val="both"/>
      </w:pPr>
      <w:r>
        <w:rPr>
          <w:rFonts w:ascii="Times New Roman"/>
          <w:b w:val="false"/>
          <w:i w:val="false"/>
          <w:color w:val="000000"/>
          <w:sz w:val="28"/>
        </w:rPr>
        <w:t xml:space="preserve">
      Учесть, что в составе бюджетов областей и г. Алматы предусмотрены ассигнования в сумме 12104013 тыс. тенге для передачи указанных средств страховыми платежами областным и Алматинскому городскому отделениям Фонд обязательного медицинского страхования.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11. Установить, что с 1 января 1996 года Государственный фонд содействия занятости Республики Казахстан формируется за счет обязательных отчислений юридических лиц (включая юридические лица с иностранными участием и представительства иностранных юридических лиц в части фонда заработной платы граждан Республики Казахстан) в размере 2 процентов от фонда оплаты труда.  </w:t>
      </w:r>
    </w:p>
    <w:p>
      <w:pPr>
        <w:spacing w:after="0"/>
        <w:ind w:left="0"/>
        <w:jc w:val="both"/>
      </w:pPr>
      <w:r>
        <w:rPr>
          <w:rFonts w:ascii="Times New Roman"/>
          <w:b w:val="false"/>
          <w:i w:val="false"/>
          <w:color w:val="000000"/>
          <w:sz w:val="28"/>
        </w:rPr>
        <w:t xml:space="preserve">
      Освободить от взносов в Государственный фонд содействия занятости Республики Казахстан организации, содержащиеся за счет государственного бюджета Республики, Добровольного общества инвалидов Республики Казахстан, Казахского общества глухих, Казахского общества слепых, а также производственные, учебно-производственные организации, являющиеся собственностью этих обществ и созданные за счет их средств, в которых инвалиды составляют не менее 50 процентов от общего числа работников.  </w:t>
      </w:r>
    </w:p>
    <w:p>
      <w:pPr>
        <w:spacing w:after="0"/>
        <w:ind w:left="0"/>
        <w:jc w:val="both"/>
      </w:pPr>
      <w:r>
        <w:rPr>
          <w:rFonts w:ascii="Times New Roman"/>
          <w:b w:val="false"/>
          <w:i w:val="false"/>
          <w:color w:val="000000"/>
          <w:sz w:val="28"/>
        </w:rPr>
        <w:t xml:space="preserve">
      Определить, что финансирование расходов по переселенческим мероприятиям по ежегодно устанавливаемой квоте иммиграции осуществляется за счет средств Государственного фонда содействия занятости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12. В целях повышения жизненного уровня работников организаций, содержащихся за счет государственного бюджета, увеличить в 1996 году заработную плату указанным категориям работников в среднем в два раза в расчете на год.  </w:t>
      </w:r>
    </w:p>
    <w:p>
      <w:pPr>
        <w:spacing w:after="0"/>
        <w:ind w:left="0"/>
        <w:jc w:val="both"/>
      </w:pPr>
      <w:r>
        <w:rPr>
          <w:rFonts w:ascii="Times New Roman"/>
          <w:b w:val="false"/>
          <w:i w:val="false"/>
          <w:color w:val="000000"/>
          <w:sz w:val="28"/>
        </w:rPr>
        <w:t xml:space="preserve">
      Правительству Республики Казахстан до 1 января 1996 года разработать и утвердить систему оплаты труда работников организаций социальной сферы, содержащихся за счет государственного бюджета. </w:t>
      </w:r>
    </w:p>
    <w:p>
      <w:pPr>
        <w:spacing w:after="0"/>
        <w:ind w:left="0"/>
        <w:jc w:val="both"/>
      </w:pPr>
      <w:r>
        <w:rPr>
          <w:rFonts w:ascii="Times New Roman"/>
          <w:b w:val="false"/>
          <w:i w:val="false"/>
          <w:color w:val="000000"/>
          <w:sz w:val="28"/>
        </w:rPr>
        <w:t xml:space="preserve">
      Установить с 1 января 1996 года расчетный показатель для исчисления пенсий, пособий и иных социальных выплат, а также для применения штрафных санкций, налоговых и других платежей в соответствии с действующим законодательством, в ежемесячном исчислении, в следующих размерах: </w:t>
      </w:r>
    </w:p>
    <w:p>
      <w:pPr>
        <w:spacing w:after="0"/>
        <w:ind w:left="0"/>
        <w:jc w:val="both"/>
      </w:pPr>
      <w:r>
        <w:rPr>
          <w:rFonts w:ascii="Times New Roman"/>
          <w:b w:val="false"/>
          <w:i w:val="false"/>
          <w:color w:val="000000"/>
          <w:sz w:val="28"/>
        </w:rPr>
        <w:t xml:space="preserve">
                      I квартал   - 320 тенге; </w:t>
      </w:r>
    </w:p>
    <w:p>
      <w:pPr>
        <w:spacing w:after="0"/>
        <w:ind w:left="0"/>
        <w:jc w:val="both"/>
      </w:pPr>
      <w:r>
        <w:rPr>
          <w:rFonts w:ascii="Times New Roman"/>
          <w:b w:val="false"/>
          <w:i w:val="false"/>
          <w:color w:val="000000"/>
          <w:sz w:val="28"/>
        </w:rPr>
        <w:t xml:space="preserve">
                      II квартал  - 380 тенге; </w:t>
      </w:r>
    </w:p>
    <w:p>
      <w:pPr>
        <w:spacing w:after="0"/>
        <w:ind w:left="0"/>
        <w:jc w:val="both"/>
      </w:pPr>
      <w:r>
        <w:rPr>
          <w:rFonts w:ascii="Times New Roman"/>
          <w:b w:val="false"/>
          <w:i w:val="false"/>
          <w:color w:val="000000"/>
          <w:sz w:val="28"/>
        </w:rPr>
        <w:t xml:space="preserve">
                      III квартал - 460 тенге; </w:t>
      </w:r>
    </w:p>
    <w:p>
      <w:pPr>
        <w:spacing w:after="0"/>
        <w:ind w:left="0"/>
        <w:jc w:val="both"/>
      </w:pPr>
      <w:r>
        <w:rPr>
          <w:rFonts w:ascii="Times New Roman"/>
          <w:b w:val="false"/>
          <w:i w:val="false"/>
          <w:color w:val="000000"/>
          <w:sz w:val="28"/>
        </w:rPr>
        <w:t xml:space="preserve">
                      IV квартал  - 530 тенге. </w:t>
      </w:r>
    </w:p>
    <w:p>
      <w:pPr>
        <w:spacing w:after="0"/>
        <w:ind w:left="0"/>
        <w:jc w:val="both"/>
      </w:pPr>
      <w:r>
        <w:rPr>
          <w:rFonts w:ascii="Times New Roman"/>
          <w:b w:val="false"/>
          <w:i w:val="false"/>
          <w:color w:val="000000"/>
          <w:sz w:val="28"/>
        </w:rPr>
        <w:t xml:space="preserve">
      В целях эффективного использования бюджетных ассигнований и в связи с изменениями условий оплаты труда Правительству Республики Казахстан в I квартале 1996 года завершить оптимизацию сети организаций, содержащихся за счет бюджета, рационализацию норм и условий их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13. Установить с 1 января 1996 года размеры ежемесячных государственных пособий семьям, имеющих детей, в процентах от расчетного показателя при сохранении действующего порядка их назначения и выплаты:  </w:t>
      </w:r>
    </w:p>
    <w:p>
      <w:pPr>
        <w:spacing w:after="0"/>
        <w:ind w:left="0"/>
        <w:jc w:val="both"/>
      </w:pPr>
      <w:r>
        <w:rPr>
          <w:rFonts w:ascii="Times New Roman"/>
          <w:b w:val="false"/>
          <w:i w:val="false"/>
          <w:color w:val="000000"/>
          <w:sz w:val="28"/>
        </w:rPr>
        <w:t xml:space="preserve">
      - единые пособия на детей в возрасте: до 3 лет - 125 процентов, от 3 до 18 лет - 130 процентов;  </w:t>
      </w:r>
    </w:p>
    <w:p>
      <w:pPr>
        <w:spacing w:after="0"/>
        <w:ind w:left="0"/>
        <w:jc w:val="both"/>
      </w:pPr>
      <w:r>
        <w:rPr>
          <w:rFonts w:ascii="Times New Roman"/>
          <w:b w:val="false"/>
          <w:i w:val="false"/>
          <w:color w:val="000000"/>
          <w:sz w:val="28"/>
        </w:rPr>
        <w:t xml:space="preserve">
      - пособия одиноким матерям на детей, а также пособия на несовершеннолетних детей в период розыска их родителей, уклоняющихся от уплаты алиментов, в возрасте:  </w:t>
      </w:r>
    </w:p>
    <w:p>
      <w:pPr>
        <w:spacing w:after="0"/>
        <w:ind w:left="0"/>
        <w:jc w:val="both"/>
      </w:pPr>
      <w:r>
        <w:rPr>
          <w:rFonts w:ascii="Times New Roman"/>
          <w:b w:val="false"/>
          <w:i w:val="false"/>
          <w:color w:val="000000"/>
          <w:sz w:val="28"/>
        </w:rPr>
        <w:t xml:space="preserve">
      до 3 лет - 100 процентов, от 3 до 18 лет - 115 процентов;  </w:t>
      </w:r>
    </w:p>
    <w:p>
      <w:pPr>
        <w:spacing w:after="0"/>
        <w:ind w:left="0"/>
        <w:jc w:val="both"/>
      </w:pPr>
      <w:r>
        <w:rPr>
          <w:rFonts w:ascii="Times New Roman"/>
          <w:b w:val="false"/>
          <w:i w:val="false"/>
          <w:color w:val="000000"/>
          <w:sz w:val="28"/>
        </w:rPr>
        <w:t xml:space="preserve">
      - пособия на детей военнослужащих срочной службы - 130 процентов;  </w:t>
      </w:r>
    </w:p>
    <w:p>
      <w:pPr>
        <w:spacing w:after="0"/>
        <w:ind w:left="0"/>
        <w:jc w:val="both"/>
      </w:pPr>
      <w:r>
        <w:rPr>
          <w:rFonts w:ascii="Times New Roman"/>
          <w:b w:val="false"/>
          <w:i w:val="false"/>
          <w:color w:val="000000"/>
          <w:sz w:val="28"/>
        </w:rPr>
        <w:t xml:space="preserve">
      - пособия на детей, инфицированных вирусом приобретенного иммунодефицита человека или больных СПИДом - 130 процентов;  </w:t>
      </w:r>
    </w:p>
    <w:p>
      <w:pPr>
        <w:spacing w:after="0"/>
        <w:ind w:left="0"/>
        <w:jc w:val="both"/>
      </w:pPr>
      <w:r>
        <w:rPr>
          <w:rFonts w:ascii="Times New Roman"/>
          <w:b w:val="false"/>
          <w:i w:val="false"/>
          <w:color w:val="000000"/>
          <w:sz w:val="28"/>
        </w:rPr>
        <w:t xml:space="preserve">
      - пособия неработающим многодетным матерям, имеющих четырех и более детей в возрасте до 7 лет - 100 процентов.  </w:t>
      </w:r>
    </w:p>
    <w:p>
      <w:pPr>
        <w:spacing w:after="0"/>
        <w:ind w:left="0"/>
        <w:jc w:val="both"/>
      </w:pPr>
      <w:r>
        <w:rPr>
          <w:rFonts w:ascii="Times New Roman"/>
          <w:b w:val="false"/>
          <w:i w:val="false"/>
          <w:color w:val="000000"/>
          <w:sz w:val="28"/>
        </w:rPr>
        <w:t xml:space="preserve">
      Учесть, что выплата пособия на детей-инвалидов, воспитывающихся и обучающихся на дому, производится ежеквартально в сумме 2200 тенге в первом, 2800 тенге - во втором, 3300 тенге - в третьем и 3800 тенге - в четвертом кварталах.  </w:t>
      </w:r>
    </w:p>
    <w:p>
      <w:pPr>
        <w:spacing w:after="0"/>
        <w:ind w:left="0"/>
        <w:jc w:val="both"/>
      </w:pPr>
      <w:r>
        <w:rPr>
          <w:rFonts w:ascii="Times New Roman"/>
          <w:b w:val="false"/>
          <w:i w:val="false"/>
          <w:color w:val="000000"/>
          <w:sz w:val="28"/>
        </w:rPr>
        <w:t xml:space="preserve">
      Выплата единовременного пособия на рождение ребенка в размере 400 процентов от расчетного показателя производится за счет средств республиканского Фонда государственного социального страхования.  </w:t>
      </w:r>
    </w:p>
    <w:p>
      <w:pPr>
        <w:spacing w:after="0"/>
        <w:ind w:left="0"/>
        <w:jc w:val="both"/>
      </w:pPr>
      <w:r>
        <w:rPr>
          <w:rFonts w:ascii="Times New Roman"/>
          <w:b w:val="false"/>
          <w:i w:val="false"/>
          <w:color w:val="000000"/>
          <w:sz w:val="28"/>
        </w:rPr>
        <w:t xml:space="preserve">
      Выплата единовременного пособия на погребение в размере 960 процентов от расчетного показателя производится пенсионерам за счет средств Пенсионного фонда, работающим гражданам - Фонда государственного социального страхования.  </w:t>
      </w:r>
    </w:p>
    <w:bookmarkStart w:name="z15" w:id="1"/>
    <w:p>
      <w:pPr>
        <w:spacing w:after="0"/>
        <w:ind w:left="0"/>
        <w:jc w:val="both"/>
      </w:pPr>
      <w:r>
        <w:rPr>
          <w:rFonts w:ascii="Times New Roman"/>
          <w:b w:val="false"/>
          <w:i w:val="false"/>
          <w:color w:val="000000"/>
          <w:sz w:val="28"/>
        </w:rPr>
        <w:t xml:space="preserve">
      Статья 14. Предусмотреть ассигнования на финансирование образования с учетом сокращения с 1 сентября 1996 года плана приема студентов в государственные высшие учебные заведения республики на 20 процентов, в средние специальные учебные заведения - на 30 процентов, в профессионально-технические училища - на 25 процентов и перевода их обучения на договорную основу. </w:t>
      </w:r>
    </w:p>
    <w:bookmarkEnd w:id="1"/>
    <w:p>
      <w:pPr>
        <w:spacing w:after="0"/>
        <w:ind w:left="0"/>
        <w:jc w:val="both"/>
      </w:pPr>
      <w:r>
        <w:rPr>
          <w:rFonts w:ascii="Times New Roman"/>
          <w:b w:val="false"/>
          <w:i w:val="false"/>
          <w:color w:val="000000"/>
          <w:sz w:val="28"/>
        </w:rPr>
        <w:t xml:space="preserve">
      Статья 15. Установить стипендии аспирантам, обучающимся с отрывом от производства, в размерах: </w:t>
      </w:r>
    </w:p>
    <w:p>
      <w:pPr>
        <w:spacing w:after="0"/>
        <w:ind w:left="0"/>
        <w:jc w:val="both"/>
      </w:pPr>
      <w:r>
        <w:rPr>
          <w:rFonts w:ascii="Times New Roman"/>
          <w:b w:val="false"/>
          <w:i w:val="false"/>
          <w:color w:val="000000"/>
          <w:sz w:val="28"/>
        </w:rPr>
        <w:t xml:space="preserve">
      с 1 января 1996 года  - 2400 тенге; </w:t>
      </w:r>
    </w:p>
    <w:p>
      <w:pPr>
        <w:spacing w:after="0"/>
        <w:ind w:left="0"/>
        <w:jc w:val="both"/>
      </w:pPr>
      <w:r>
        <w:rPr>
          <w:rFonts w:ascii="Times New Roman"/>
          <w:b w:val="false"/>
          <w:i w:val="false"/>
          <w:color w:val="000000"/>
          <w:sz w:val="28"/>
        </w:rPr>
        <w:t xml:space="preserve">
      с 1 апреля 1996 года  - 2550 тенге; </w:t>
      </w:r>
    </w:p>
    <w:p>
      <w:pPr>
        <w:spacing w:after="0"/>
        <w:ind w:left="0"/>
        <w:jc w:val="both"/>
      </w:pPr>
      <w:r>
        <w:rPr>
          <w:rFonts w:ascii="Times New Roman"/>
          <w:b w:val="false"/>
          <w:i w:val="false"/>
          <w:color w:val="000000"/>
          <w:sz w:val="28"/>
        </w:rPr>
        <w:t xml:space="preserve">
           с 1 июля 1996 года    - 2700 тенге; </w:t>
      </w:r>
    </w:p>
    <w:p>
      <w:pPr>
        <w:spacing w:after="0"/>
        <w:ind w:left="0"/>
        <w:jc w:val="both"/>
      </w:pPr>
      <w:r>
        <w:rPr>
          <w:rFonts w:ascii="Times New Roman"/>
          <w:b w:val="false"/>
          <w:i w:val="false"/>
          <w:color w:val="000000"/>
          <w:sz w:val="28"/>
        </w:rPr>
        <w:t xml:space="preserve">
           с 1 октября 1996 года - 2990 тенге. </w:t>
      </w:r>
    </w:p>
    <w:p>
      <w:pPr>
        <w:spacing w:after="0"/>
        <w:ind w:left="0"/>
        <w:jc w:val="both"/>
      </w:pPr>
      <w:r>
        <w:rPr>
          <w:rFonts w:ascii="Times New Roman"/>
          <w:b w:val="false"/>
          <w:i w:val="false"/>
          <w:color w:val="000000"/>
          <w:sz w:val="28"/>
        </w:rPr>
        <w:t xml:space="preserve">
           Установить стипендии успевающим студентам государственных высших учебных заведений в размерах: </w:t>
      </w:r>
    </w:p>
    <w:p>
      <w:pPr>
        <w:spacing w:after="0"/>
        <w:ind w:left="0"/>
        <w:jc w:val="both"/>
      </w:pPr>
      <w:r>
        <w:rPr>
          <w:rFonts w:ascii="Times New Roman"/>
          <w:b w:val="false"/>
          <w:i w:val="false"/>
          <w:color w:val="000000"/>
          <w:sz w:val="28"/>
        </w:rPr>
        <w:t xml:space="preserve">
           с 1 января 1996 года  -  960 тенге; </w:t>
      </w:r>
    </w:p>
    <w:p>
      <w:pPr>
        <w:spacing w:after="0"/>
        <w:ind w:left="0"/>
        <w:jc w:val="both"/>
      </w:pPr>
      <w:r>
        <w:rPr>
          <w:rFonts w:ascii="Times New Roman"/>
          <w:b w:val="false"/>
          <w:i w:val="false"/>
          <w:color w:val="000000"/>
          <w:sz w:val="28"/>
        </w:rPr>
        <w:t xml:space="preserve">
           с 1 апреля 1996 года  - 1050 тенге; </w:t>
      </w:r>
    </w:p>
    <w:p>
      <w:pPr>
        <w:spacing w:after="0"/>
        <w:ind w:left="0"/>
        <w:jc w:val="both"/>
      </w:pPr>
      <w:r>
        <w:rPr>
          <w:rFonts w:ascii="Times New Roman"/>
          <w:b w:val="false"/>
          <w:i w:val="false"/>
          <w:color w:val="000000"/>
          <w:sz w:val="28"/>
        </w:rPr>
        <w:t xml:space="preserve">
           с 1 июля 1996 года    - 1080 тенге; </w:t>
      </w:r>
    </w:p>
    <w:p>
      <w:pPr>
        <w:spacing w:after="0"/>
        <w:ind w:left="0"/>
        <w:jc w:val="both"/>
      </w:pPr>
      <w:r>
        <w:rPr>
          <w:rFonts w:ascii="Times New Roman"/>
          <w:b w:val="false"/>
          <w:i w:val="false"/>
          <w:color w:val="000000"/>
          <w:sz w:val="28"/>
        </w:rPr>
        <w:t xml:space="preserve">
           с 1 октября 1996 года - 1150 тенге. </w:t>
      </w:r>
    </w:p>
    <w:p>
      <w:pPr>
        <w:spacing w:after="0"/>
        <w:ind w:left="0"/>
        <w:jc w:val="both"/>
      </w:pPr>
      <w:r>
        <w:rPr>
          <w:rFonts w:ascii="Times New Roman"/>
          <w:b w:val="false"/>
          <w:i w:val="false"/>
          <w:color w:val="000000"/>
          <w:sz w:val="28"/>
        </w:rPr>
        <w:t xml:space="preserve">
      Учащимся профессионально-технических училищ со сроком обучения до 10 месяцев и средних специальных учебных заведений стипендия устанавливается в размере 80 процентов от размера стипендии студентов государственных высших учебных заведений.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16. Сохранить в 1996 году для иногородних студентов и учащихся дневного обучения государственных высших и средних специальных учебных заведений республики, слушателей подготовительных отделений государственных высших учебных заведений льготный проезд на государственном железнодорожном, водном и автомобильном транспорте международного сообщения в каникулярное время (дважды в год в оба конца) в размере 50 процентов от стоимости билета за счет средств соответствующих бюджетов.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17. Предусмотреть в составе расходов бюджетов Павлодарской и Южно-Казахстанской областей ассигнования в сумме соответственно 14719 тыс. тенге и 11909 тыс. тенге на софинансирование мероприятий по Проекту социальной защиты Соглашения о Займе между Республикой Казахстан и Международным Банком Реконструкции и Развития от 12 июня 1995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18. Предусмотреть в республиканском бюджете ассигнования на поддержку и развитие малого и среднего бизнеса в сельском хозяйстве в сумме 3500000 тыс. тенге.  </w:t>
      </w:r>
    </w:p>
    <w:p>
      <w:pPr>
        <w:spacing w:after="0"/>
        <w:ind w:left="0"/>
        <w:jc w:val="both"/>
      </w:pPr>
      <w:r>
        <w:rPr>
          <w:rFonts w:ascii="Times New Roman"/>
          <w:b w:val="false"/>
          <w:i w:val="false"/>
          <w:color w:val="000000"/>
          <w:sz w:val="28"/>
        </w:rPr>
        <w:t xml:space="preserve">
      Предусмотреть в республиканском бюджете ассигнования на ведение мониторинга и создание инфраструктуры малого и среднего бизнеса в сумме 50 000 тыс. тенге.  </w:t>
      </w:r>
    </w:p>
    <w:p>
      <w:pPr>
        <w:spacing w:after="0"/>
        <w:ind w:left="0"/>
        <w:jc w:val="both"/>
      </w:pPr>
      <w:r>
        <w:rPr>
          <w:rFonts w:ascii="Times New Roman"/>
          <w:b w:val="false"/>
          <w:i w:val="false"/>
          <w:color w:val="000000"/>
          <w:sz w:val="28"/>
        </w:rPr>
        <w:t xml:space="preserve">
      Установить участие государства в софинансировании инфраструктурных проектов, осуществляемых за счет внешних кредитов и займов, в сумме 752600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19. Предусмотреть в составе расходов республиканского бюджета средства в сумме 600000 тыс. тенге на техническое перевооружение сельского хозяйства на лизинговой основе.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20. Утвердить в республиканском бюджете резервный фонд Правительства Республики Казахстан в сумме 3574040 тыс. тенге, в том числе для финансирования чрезвычайных ситуаций в сумме 1857520 тыс. тенге.  </w:t>
      </w:r>
    </w:p>
    <w:p>
      <w:pPr>
        <w:spacing w:after="0"/>
        <w:ind w:left="0"/>
        <w:jc w:val="both"/>
      </w:pPr>
      <w:r>
        <w:rPr>
          <w:rFonts w:ascii="Times New Roman"/>
          <w:b w:val="false"/>
          <w:i w:val="false"/>
          <w:color w:val="000000"/>
          <w:sz w:val="28"/>
        </w:rPr>
        <w:t xml:space="preserve">
      Предусмотреть Государственному комитету Республики Казахстан по чрезвычайным ситуациям на финансирование мероприятий по гражданской обороне ассигнования в сумме 464380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21. Предусмотреть в республиканском бюджете средства на реализацию мероприятий по Указу Президента Республики Казахстан от 6 сентября 1993 г. N 1344 "О новой жилищной политике" (САПП Республики Казахстан, 1993 г., N 35, ст. 405) в сумме 2414776 тыс. тенге, в том числе за счет средств от приватизации государственного имущества в размере 10 процентов на формирование уставного фонда и кредитных ресурсов Государственному банку жилищного строительства Республики Казахстан.  </w:t>
      </w:r>
    </w:p>
    <w:p>
      <w:pPr>
        <w:spacing w:after="0"/>
        <w:ind w:left="0"/>
        <w:jc w:val="both"/>
      </w:pPr>
      <w:r>
        <w:rPr>
          <w:rFonts w:ascii="Times New Roman"/>
          <w:b w:val="false"/>
          <w:i w:val="false"/>
          <w:color w:val="000000"/>
          <w:sz w:val="28"/>
        </w:rPr>
        <w:t xml:space="preserve">
      Перечисление средств от приватизации государственного имущества на указанные цели осуществлять по мере их фактического поступления в бюджет.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 Предусмотреть в бюджете ассигнования в сумме 6000000 тыс. тенге для выделения кредитных ресурсов государственному Реабилитационному банку Республики Казахстан для проведения санации организаций.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 В целях поддержки отечественных товаропроизводителей Правительству Республики Казахстан разработать систему государственных закупок продукции для нужд организаций, содержащихся за счет государственного бюджета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 Национальному Банку Республики Казахстан до создания системы Казначейства Министерства финансов Республики Казахстан и передачи ей функции по исполнению бюджета обеспечить распределение доходов на счета соответствующих бюджетов по нормативам, установленным настоящим Указом и постановлениями маслихатов.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 Правительству Республики Казахстан:  </w:t>
      </w:r>
    </w:p>
    <w:p>
      <w:pPr>
        <w:spacing w:after="0"/>
        <w:ind w:left="0"/>
        <w:jc w:val="both"/>
      </w:pPr>
      <w:r>
        <w:rPr>
          <w:rFonts w:ascii="Times New Roman"/>
          <w:b w:val="false"/>
          <w:i w:val="false"/>
          <w:color w:val="000000"/>
          <w:sz w:val="28"/>
        </w:rPr>
        <w:t xml:space="preserve">
      - предоставить кредит Экспортно-импортному банку Республики Казахстан в сумме 3643800 тыс. тенге для кредитования высокоэффективных инвестиционных проектов;  </w:t>
      </w:r>
    </w:p>
    <w:p>
      <w:pPr>
        <w:spacing w:after="0"/>
        <w:ind w:left="0"/>
        <w:jc w:val="both"/>
      </w:pPr>
      <w:r>
        <w:rPr>
          <w:rFonts w:ascii="Times New Roman"/>
          <w:b w:val="false"/>
          <w:i w:val="false"/>
          <w:color w:val="000000"/>
          <w:sz w:val="28"/>
        </w:rPr>
        <w:t xml:space="preserve">
      - направить на финансирование строительства объектов на безвозвратной основе 1000000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 Определить, что источниками покрытия дефицита республиканского бюджета на 1996 год являются:  </w:t>
      </w:r>
    </w:p>
    <w:p>
      <w:pPr>
        <w:spacing w:after="0"/>
        <w:ind w:left="0"/>
        <w:jc w:val="both"/>
      </w:pPr>
      <w:r>
        <w:rPr>
          <w:rFonts w:ascii="Times New Roman"/>
          <w:b w:val="false"/>
          <w:i w:val="false"/>
          <w:color w:val="000000"/>
          <w:sz w:val="28"/>
        </w:rPr>
        <w:t xml:space="preserve">
      - поступления по внешним займам в сумме 28451132 тыс. тенге, в том числе за счет размещения синдицированного займа на международных частных рынках капитала в сумме 5700000 тыс. тенге;  </w:t>
      </w:r>
    </w:p>
    <w:p>
      <w:pPr>
        <w:spacing w:after="0"/>
        <w:ind w:left="0"/>
        <w:jc w:val="both"/>
      </w:pPr>
      <w:r>
        <w:rPr>
          <w:rFonts w:ascii="Times New Roman"/>
          <w:b w:val="false"/>
          <w:i w:val="false"/>
          <w:color w:val="000000"/>
          <w:sz w:val="28"/>
        </w:rPr>
        <w:t xml:space="preserve">
      - кредиты Национального Банка Республики Казахстан в сумме 7500000 тыс. тенге, из которых 35 процентов заимствуются в форме покупки государственных казначейских обязательств;  </w:t>
      </w:r>
    </w:p>
    <w:p>
      <w:pPr>
        <w:spacing w:after="0"/>
        <w:ind w:left="0"/>
        <w:jc w:val="both"/>
      </w:pPr>
      <w:r>
        <w:rPr>
          <w:rFonts w:ascii="Times New Roman"/>
          <w:b w:val="false"/>
          <w:i w:val="false"/>
          <w:color w:val="000000"/>
          <w:sz w:val="28"/>
        </w:rPr>
        <w:t xml:space="preserve">
      - доходы от продажи государственных казначейских обязательств, сберегательных облигаций и других государственных ценных бумаг в сумме 8000000 тыс. тенге, за исключением ценных бумаг Национального Банка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27. Предусмотреть в республиканском бюджете ассигнования на оплату:  </w:t>
      </w:r>
    </w:p>
    <w:p>
      <w:pPr>
        <w:spacing w:after="0"/>
        <w:ind w:left="0"/>
        <w:jc w:val="both"/>
      </w:pPr>
      <w:r>
        <w:rPr>
          <w:rFonts w:ascii="Times New Roman"/>
          <w:b w:val="false"/>
          <w:i w:val="false"/>
          <w:color w:val="000000"/>
          <w:sz w:val="28"/>
        </w:rPr>
        <w:t xml:space="preserve">
      - казначейских облигаций Министерства финансов Республики Казахстан в сумме 3500000 тыс. тенге.&lt;*&gt;  </w:t>
      </w:r>
    </w:p>
    <w:p>
      <w:pPr>
        <w:spacing w:after="0"/>
        <w:ind w:left="0"/>
        <w:jc w:val="both"/>
      </w:pPr>
      <w:r>
        <w:rPr>
          <w:rFonts w:ascii="Times New Roman"/>
          <w:b w:val="false"/>
          <w:i w:val="false"/>
          <w:color w:val="000000"/>
          <w:sz w:val="28"/>
        </w:rPr>
        <w:t xml:space="preserve">
      Сноска. Абзац второй исключен - Законом РК от 31 декабря 1996 г.  </w:t>
      </w:r>
      <w:r>
        <w:rPr>
          <w:rFonts w:ascii="Times New Roman"/>
          <w:b w:val="false"/>
          <w:i w:val="false"/>
          <w:color w:val="000000"/>
          <w:sz w:val="28"/>
        </w:rPr>
        <w:t xml:space="preserve">N 60-1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28. Установить, что в 1996 году обслуживание государственного внутреннего долга кредитов, получаемых под дефицит республиканского бюджета, осуществляется по нулевой ставке.&lt;*&gt;  </w:t>
      </w:r>
    </w:p>
    <w:p>
      <w:pPr>
        <w:spacing w:after="0"/>
        <w:ind w:left="0"/>
        <w:jc w:val="both"/>
      </w:pPr>
      <w:r>
        <w:rPr>
          <w:rFonts w:ascii="Times New Roman"/>
          <w:b w:val="false"/>
          <w:i w:val="false"/>
          <w:color w:val="000000"/>
          <w:sz w:val="28"/>
        </w:rPr>
        <w:t xml:space="preserve">
      Сноска. Статья 28 - в редакции Закона Республики Казахстан от 31 декабря 1996 г.  </w:t>
      </w:r>
      <w:r>
        <w:rPr>
          <w:rFonts w:ascii="Times New Roman"/>
          <w:b w:val="false"/>
          <w:i w:val="false"/>
          <w:color w:val="000000"/>
          <w:sz w:val="28"/>
        </w:rPr>
        <w:t xml:space="preserve">N 60-1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29. Установить, что материальные ценности из государственного резерва и подлежащего к сокращению военного имущества отпускаются организациям за плату по рыночным ценам на момент их реализации с зачислением выручки в доход республиканского бюджета.  </w:t>
      </w:r>
    </w:p>
    <w:p>
      <w:pPr>
        <w:spacing w:after="0"/>
        <w:ind w:left="0"/>
        <w:jc w:val="both"/>
      </w:pPr>
      <w:r>
        <w:rPr>
          <w:rFonts w:ascii="Times New Roman"/>
          <w:b w:val="false"/>
          <w:i w:val="false"/>
          <w:color w:val="000000"/>
          <w:sz w:val="28"/>
        </w:rPr>
        <w:t xml:space="preserve">
      Правительству Республики Казахстан установить порядок целевого использования получаемой выручки по ведомственной принадлежности.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30. Отнести в государственный внутренний долг Республики Казахстан сумму в размере 8625000 тыс. тенге, выданную Национальным Банком Республики Казахстан в виде кредита под дефицит республиканского бюджета 1995 года.  </w:t>
      </w:r>
    </w:p>
    <w:p>
      <w:pPr>
        <w:spacing w:after="0"/>
        <w:ind w:left="0"/>
        <w:jc w:val="both"/>
      </w:pPr>
      <w:r>
        <w:rPr>
          <w:rFonts w:ascii="Times New Roman"/>
          <w:b w:val="false"/>
          <w:i w:val="false"/>
          <w:color w:val="000000"/>
          <w:sz w:val="28"/>
        </w:rPr>
        <w:t xml:space="preserve">
      С учетом ранее установленного предельного уровня установить лимит государственного внутреннего долга по состоянию на 31 декабря 1996 года в размере 30925000 тыс. тенге.  </w:t>
      </w:r>
    </w:p>
    <w:p>
      <w:pPr>
        <w:spacing w:after="0"/>
        <w:ind w:left="0"/>
        <w:jc w:val="both"/>
      </w:pPr>
      <w:r>
        <w:rPr>
          <w:rFonts w:ascii="Times New Roman"/>
          <w:b w:val="false"/>
          <w:i w:val="false"/>
          <w:color w:val="000000"/>
          <w:sz w:val="28"/>
        </w:rPr>
        <w:t xml:space="preserve">
      Правительству Республики Казахстан определить предельно допустимый размер государственного внешнего долга Республики Казахстан по состоянию на 31 декабря 1996 года.  </w:t>
      </w:r>
    </w:p>
    <w:p>
      <w:pPr>
        <w:spacing w:after="0"/>
        <w:ind w:left="0"/>
        <w:jc w:val="both"/>
      </w:pPr>
      <w:r>
        <w:rPr>
          <w:rFonts w:ascii="Times New Roman"/>
          <w:b w:val="false"/>
          <w:i w:val="false"/>
          <w:color w:val="000000"/>
          <w:sz w:val="28"/>
        </w:rPr>
        <w:t xml:space="preserve">
      Предоставить право Правительству Республики Казахстан осуществлять в течение 1996 года погашения государственного внешнего долга за счет дополнительного кредита Национального Банка Республики Казахстан на сумму недопоступления средств внешнего заимствования под дефицит республиканского бюджета на 1996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31. Увеличить расходы республиканского бюджета по министерствам, государственным комитетам, другим государственным органам, содержащимся за счет средств республиканского бюджета, а также выделить ассигнования бюджетам областей и г.Алматы на сумму 17159500 млн.тенге.  </w:t>
      </w:r>
    </w:p>
    <w:bookmarkStart w:name="z32" w:id="2"/>
    <w:p>
      <w:pPr>
        <w:spacing w:after="0"/>
        <w:ind w:left="0"/>
        <w:jc w:val="both"/>
      </w:pPr>
      <w:r>
        <w:rPr>
          <w:rFonts w:ascii="Times New Roman"/>
          <w:b w:val="false"/>
          <w:i w:val="false"/>
          <w:color w:val="000000"/>
          <w:sz w:val="28"/>
        </w:rPr>
        <w:t xml:space="preserve">
      Правительству Республики Казахстан осуществить адресное распределение этих ассигнований.&lt;*&gt; </w:t>
      </w:r>
    </w:p>
    <w:bookmarkEnd w:id="2"/>
    <w:p>
      <w:pPr>
        <w:spacing w:after="0"/>
        <w:ind w:left="0"/>
        <w:jc w:val="both"/>
      </w:pPr>
      <w:r>
        <w:rPr>
          <w:rFonts w:ascii="Times New Roman"/>
          <w:b w:val="false"/>
          <w:i w:val="false"/>
          <w:color w:val="000000"/>
          <w:sz w:val="28"/>
        </w:rPr>
        <w:t xml:space="preserve">
      Сноска.Текст дополнен статьей 31 - Закон республики Казахстан от 31 декабря 1996 г.  </w:t>
      </w:r>
      <w:r>
        <w:rPr>
          <w:rFonts w:ascii="Times New Roman"/>
          <w:b w:val="false"/>
          <w:i w:val="false"/>
          <w:color w:val="000000"/>
          <w:sz w:val="28"/>
        </w:rPr>
        <w:t xml:space="preserve">N 60-1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Статья 32. Настоящий Указ вступает в силу с 1 января 1996 г.&lt;*&gt; </w:t>
      </w:r>
    </w:p>
    <w:p>
      <w:pPr>
        <w:spacing w:after="0"/>
        <w:ind w:left="0"/>
        <w:jc w:val="both"/>
      </w:pPr>
      <w:r>
        <w:rPr>
          <w:rFonts w:ascii="Times New Roman"/>
          <w:b w:val="false"/>
          <w:i w:val="false"/>
          <w:color w:val="000000"/>
          <w:sz w:val="28"/>
        </w:rPr>
        <w:t xml:space="preserve">
      Сноска. Статью 31 считать статьей 32 - Закон Республики Казахстан от 31 декабря 1996 г.  </w:t>
      </w:r>
      <w:r>
        <w:rPr>
          <w:rFonts w:ascii="Times New Roman"/>
          <w:b w:val="false"/>
          <w:i w:val="false"/>
          <w:color w:val="000000"/>
          <w:sz w:val="28"/>
        </w:rPr>
        <w:t xml:space="preserve">N 60-1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1 </w:t>
            </w:r>
            <w:r>
              <w:br/>
            </w:r>
            <w:r>
              <w:rPr>
                <w:rFonts w:ascii="Times New Roman"/>
                <w:b w:val="false"/>
                <w:i w:val="false"/>
                <w:color w:val="000000"/>
                <w:sz w:val="20"/>
              </w:rPr>
              <w:t>к Указу Президента Республики</w:t>
            </w:r>
            <w:r>
              <w:br/>
            </w:r>
            <w:r>
              <w:rPr>
                <w:rFonts w:ascii="Times New Roman"/>
                <w:b w:val="false"/>
                <w:i w:val="false"/>
                <w:color w:val="000000"/>
                <w:sz w:val="20"/>
              </w:rPr>
              <w:t xml:space="preserve">Казахстан, имеющему силу Закона, </w:t>
            </w:r>
            <w:r>
              <w:br/>
            </w:r>
            <w:r>
              <w:rPr>
                <w:rFonts w:ascii="Times New Roman"/>
                <w:b w:val="false"/>
                <w:i w:val="false"/>
                <w:color w:val="000000"/>
                <w:sz w:val="20"/>
              </w:rPr>
              <w:t xml:space="preserve">от 21 декабря 1995 г. N 2700 </w:t>
            </w:r>
            <w:r>
              <w:br/>
            </w:r>
            <w:r>
              <w:rPr>
                <w:rFonts w:ascii="Times New Roman"/>
                <w:b w:val="false"/>
                <w:i w:val="false"/>
                <w:color w:val="000000"/>
                <w:sz w:val="20"/>
              </w:rPr>
              <w:t>Республиканский бюджет</w:t>
            </w:r>
            <w:r>
              <w:br/>
            </w:r>
            <w:r>
              <w:rPr>
                <w:rFonts w:ascii="Times New Roman"/>
                <w:b w:val="false"/>
                <w:i w:val="false"/>
                <w:color w:val="000000"/>
                <w:sz w:val="20"/>
              </w:rPr>
              <w:t>Республики Казахстан на 1996 год</w:t>
            </w:r>
            <w:r>
              <w:br/>
            </w:r>
            <w:r>
              <w:rPr>
                <w:rFonts w:ascii="Times New Roman"/>
                <w:b w:val="false"/>
                <w:i w:val="false"/>
                <w:color w:val="000000"/>
                <w:sz w:val="20"/>
              </w:rPr>
              <w:t xml:space="preserve">(по действующей классификации) </w:t>
            </w:r>
            <w:r>
              <w:br/>
            </w:r>
            <w:r>
              <w:rPr>
                <w:rFonts w:ascii="Times New Roman"/>
                <w:b w:val="false"/>
                <w:i w:val="false"/>
                <w:color w:val="000000"/>
                <w:sz w:val="20"/>
              </w:rPr>
              <w:t>Доходы</w:t>
            </w:r>
          </w:p>
        </w:tc>
      </w:tr>
    </w:tbl>
    <w:p>
      <w:pPr>
        <w:spacing w:after="0"/>
        <w:ind w:left="0"/>
        <w:jc w:val="both"/>
      </w:pPr>
      <w:r>
        <w:rPr>
          <w:rFonts w:ascii="Times New Roman"/>
          <w:b w:val="false"/>
          <w:i w:val="false"/>
          <w:color w:val="000000"/>
          <w:sz w:val="28"/>
        </w:rPr>
        <w:t xml:space="preserve">
             I. Раздел: Учреждения и мероприятия по бюджету   (тыс. тенге) </w:t>
      </w:r>
    </w:p>
    <w:p>
      <w:pPr>
        <w:spacing w:after="0"/>
        <w:ind w:left="0"/>
        <w:jc w:val="both"/>
      </w:pPr>
      <w:r>
        <w:rPr>
          <w:rFonts w:ascii="Times New Roman"/>
          <w:b w:val="false"/>
          <w:i w:val="false"/>
          <w:color w:val="000000"/>
          <w:sz w:val="28"/>
        </w:rPr>
        <w:t xml:space="preserve">
           Общегосударственные налоги </w:t>
      </w:r>
    </w:p>
    <w:p>
      <w:pPr>
        <w:spacing w:after="0"/>
        <w:ind w:left="0"/>
        <w:jc w:val="both"/>
      </w:pPr>
      <w:r>
        <w:rPr>
          <w:rFonts w:ascii="Times New Roman"/>
          <w:b w:val="false"/>
          <w:i w:val="false"/>
          <w:color w:val="000000"/>
          <w:sz w:val="28"/>
        </w:rPr>
        <w:t xml:space="preserve">
      1. Подоходный налог с юридических лиц                   22693880 </w:t>
      </w:r>
    </w:p>
    <w:p>
      <w:pPr>
        <w:spacing w:after="0"/>
        <w:ind w:left="0"/>
        <w:jc w:val="both"/>
      </w:pPr>
      <w:r>
        <w:rPr>
          <w:rFonts w:ascii="Times New Roman"/>
          <w:b w:val="false"/>
          <w:i w:val="false"/>
          <w:color w:val="000000"/>
          <w:sz w:val="28"/>
        </w:rPr>
        <w:t xml:space="preserve">
      2. Налог на добавленную стоимость                       19820668 </w:t>
      </w:r>
    </w:p>
    <w:p>
      <w:pPr>
        <w:spacing w:after="0"/>
        <w:ind w:left="0"/>
        <w:jc w:val="both"/>
      </w:pPr>
      <w:r>
        <w:rPr>
          <w:rFonts w:ascii="Times New Roman"/>
          <w:b w:val="false"/>
          <w:i w:val="false"/>
          <w:color w:val="000000"/>
          <w:sz w:val="28"/>
        </w:rPr>
        <w:t xml:space="preserve">
      3. Акцизы                                                4009390 </w:t>
      </w:r>
    </w:p>
    <w:p>
      <w:pPr>
        <w:spacing w:after="0"/>
        <w:ind w:left="0"/>
        <w:jc w:val="both"/>
      </w:pPr>
      <w:r>
        <w:rPr>
          <w:rFonts w:ascii="Times New Roman"/>
          <w:b w:val="false"/>
          <w:i w:val="false"/>
          <w:color w:val="000000"/>
          <w:sz w:val="28"/>
        </w:rPr>
        <w:t xml:space="preserve">
      4. Налог на операции с ценными бумагами                   524900 </w:t>
      </w:r>
    </w:p>
    <w:p>
      <w:pPr>
        <w:spacing w:after="0"/>
        <w:ind w:left="0"/>
        <w:jc w:val="both"/>
      </w:pPr>
      <w:r>
        <w:rPr>
          <w:rFonts w:ascii="Times New Roman"/>
          <w:b w:val="false"/>
          <w:i w:val="false"/>
          <w:color w:val="000000"/>
          <w:sz w:val="28"/>
        </w:rPr>
        <w:t xml:space="preserve">
      5. Налог на сверхприбыль за использование природных </w:t>
      </w:r>
    </w:p>
    <w:p>
      <w:pPr>
        <w:spacing w:after="0"/>
        <w:ind w:left="0"/>
        <w:jc w:val="both"/>
      </w:pPr>
      <w:r>
        <w:rPr>
          <w:rFonts w:ascii="Times New Roman"/>
          <w:b w:val="false"/>
          <w:i w:val="false"/>
          <w:color w:val="000000"/>
          <w:sz w:val="28"/>
        </w:rPr>
        <w:t xml:space="preserve">
         ресурсов                                              3606090 </w:t>
      </w:r>
    </w:p>
    <w:p>
      <w:pPr>
        <w:spacing w:after="0"/>
        <w:ind w:left="0"/>
        <w:jc w:val="both"/>
      </w:pPr>
      <w:r>
        <w:rPr>
          <w:rFonts w:ascii="Times New Roman"/>
          <w:b w:val="false"/>
          <w:i w:val="false"/>
          <w:color w:val="000000"/>
          <w:sz w:val="28"/>
        </w:rPr>
        <w:t xml:space="preserve">
      6. Подоходный налог с физических лиц, удерживаемый </w:t>
      </w:r>
    </w:p>
    <w:p>
      <w:pPr>
        <w:spacing w:after="0"/>
        <w:ind w:left="0"/>
        <w:jc w:val="both"/>
      </w:pPr>
      <w:r>
        <w:rPr>
          <w:rFonts w:ascii="Times New Roman"/>
          <w:b w:val="false"/>
          <w:i w:val="false"/>
          <w:color w:val="000000"/>
          <w:sz w:val="28"/>
        </w:rPr>
        <w:t xml:space="preserve">
         у источника выплаты                                   9102731 </w:t>
      </w:r>
    </w:p>
    <w:p>
      <w:pPr>
        <w:spacing w:after="0"/>
        <w:ind w:left="0"/>
        <w:jc w:val="both"/>
      </w:pPr>
      <w:r>
        <w:rPr>
          <w:rFonts w:ascii="Times New Roman"/>
          <w:b w:val="false"/>
          <w:i w:val="false"/>
          <w:color w:val="000000"/>
          <w:sz w:val="28"/>
        </w:rPr>
        <w:t xml:space="preserve">
           Итого общегосударственных налогов                  59757659 </w:t>
      </w:r>
    </w:p>
    <w:p>
      <w:pPr>
        <w:spacing w:after="0"/>
        <w:ind w:left="0"/>
        <w:jc w:val="both"/>
      </w:pPr>
      <w:r>
        <w:rPr>
          <w:rFonts w:ascii="Times New Roman"/>
          <w:b w:val="false"/>
          <w:i w:val="false"/>
          <w:color w:val="000000"/>
          <w:sz w:val="28"/>
        </w:rPr>
        <w:t xml:space="preserve">
           Сборы и неналоговые доходы </w:t>
      </w:r>
    </w:p>
    <w:p>
      <w:pPr>
        <w:spacing w:after="0"/>
        <w:ind w:left="0"/>
        <w:jc w:val="both"/>
      </w:pPr>
      <w:r>
        <w:rPr>
          <w:rFonts w:ascii="Times New Roman"/>
          <w:b w:val="false"/>
          <w:i w:val="false"/>
          <w:color w:val="000000"/>
          <w:sz w:val="28"/>
        </w:rPr>
        <w:t xml:space="preserve">
      1. Поступления от Нацбанка Республики Казахстан и </w:t>
      </w:r>
    </w:p>
    <w:p>
      <w:pPr>
        <w:spacing w:after="0"/>
        <w:ind w:left="0"/>
        <w:jc w:val="both"/>
      </w:pPr>
      <w:r>
        <w:rPr>
          <w:rFonts w:ascii="Times New Roman"/>
          <w:b w:val="false"/>
          <w:i w:val="false"/>
          <w:color w:val="000000"/>
          <w:sz w:val="28"/>
        </w:rPr>
        <w:t xml:space="preserve">
         банков второго уровня в доход бюджета, всего          824300&lt;*&gt; </w:t>
      </w:r>
    </w:p>
    <w:p>
      <w:pPr>
        <w:spacing w:after="0"/>
        <w:ind w:left="0"/>
        <w:jc w:val="both"/>
      </w:pPr>
      <w:r>
        <w:rPr>
          <w:rFonts w:ascii="Times New Roman"/>
          <w:b w:val="false"/>
          <w:i w:val="false"/>
          <w:color w:val="000000"/>
          <w:sz w:val="28"/>
        </w:rPr>
        <w:t xml:space="preserve">
           Сноска.Цифра 498380 заменена на цифру 824300 - Закон </w:t>
      </w:r>
    </w:p>
    <w:p>
      <w:pPr>
        <w:spacing w:after="0"/>
        <w:ind w:left="0"/>
        <w:jc w:val="both"/>
      </w:pPr>
      <w:r>
        <w:rPr>
          <w:rFonts w:ascii="Times New Roman"/>
          <w:b w:val="false"/>
          <w:i w:val="false"/>
          <w:color w:val="000000"/>
          <w:sz w:val="28"/>
        </w:rPr>
        <w:t xml:space="preserve">
      Республики Казахстан от 31 декабря 1996 г.  </w:t>
      </w:r>
      <w:r>
        <w:rPr>
          <w:rFonts w:ascii="Times New Roman"/>
          <w:b w:val="false"/>
          <w:i w:val="false"/>
          <w:color w:val="000000"/>
          <w:sz w:val="28"/>
        </w:rPr>
        <w:t xml:space="preserve">N 60-1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от прибыли текущего года                               0 &lt;*&gt; </w:t>
      </w:r>
    </w:p>
    <w:p>
      <w:pPr>
        <w:spacing w:after="0"/>
        <w:ind w:left="0"/>
        <w:jc w:val="both"/>
      </w:pPr>
      <w:r>
        <w:rPr>
          <w:rFonts w:ascii="Times New Roman"/>
          <w:b w:val="false"/>
          <w:i w:val="false"/>
          <w:color w:val="000000"/>
          <w:sz w:val="28"/>
        </w:rPr>
        <w:t xml:space="preserve">
           Сноска. Цифра 41595000 заменена на цифру 0 -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 от доходов за депозиты Правительства в Национальном </w:t>
      </w:r>
    </w:p>
    <w:p>
      <w:pPr>
        <w:spacing w:after="0"/>
        <w:ind w:left="0"/>
        <w:jc w:val="both"/>
      </w:pPr>
      <w:r>
        <w:rPr>
          <w:rFonts w:ascii="Times New Roman"/>
          <w:b w:val="false"/>
          <w:i w:val="false"/>
          <w:color w:val="000000"/>
          <w:sz w:val="28"/>
        </w:rPr>
        <w:t xml:space="preserve">
           Банке Казахстана и в банках второго уровня           824300 </w:t>
      </w:r>
    </w:p>
    <w:p>
      <w:pPr>
        <w:spacing w:after="0"/>
        <w:ind w:left="0"/>
        <w:jc w:val="both"/>
      </w:pPr>
      <w:r>
        <w:rPr>
          <w:rFonts w:ascii="Times New Roman"/>
          <w:b w:val="false"/>
          <w:i w:val="false"/>
          <w:color w:val="000000"/>
          <w:sz w:val="28"/>
        </w:rPr>
        <w:t xml:space="preserve">
      2. Возмещение расходов бюджета, всего                    8907741 </w:t>
      </w:r>
    </w:p>
    <w:p>
      <w:pPr>
        <w:spacing w:after="0"/>
        <w:ind w:left="0"/>
        <w:jc w:val="both"/>
      </w:pPr>
      <w:r>
        <w:rPr>
          <w:rFonts w:ascii="Times New Roman"/>
          <w:b w:val="false"/>
          <w:i w:val="false"/>
          <w:color w:val="000000"/>
          <w:sz w:val="28"/>
        </w:rPr>
        <w:t xml:space="preserve">
      а) бюджетных ссуд и кредитов с процентами под </w:t>
      </w:r>
    </w:p>
    <w:p>
      <w:pPr>
        <w:spacing w:after="0"/>
        <w:ind w:left="0"/>
        <w:jc w:val="both"/>
      </w:pPr>
      <w:r>
        <w:rPr>
          <w:rFonts w:ascii="Times New Roman"/>
          <w:b w:val="false"/>
          <w:i w:val="false"/>
          <w:color w:val="000000"/>
          <w:sz w:val="28"/>
        </w:rPr>
        <w:t xml:space="preserve">
         недостаток собственных оборотных средств              1407741 </w:t>
      </w:r>
    </w:p>
    <w:p>
      <w:pPr>
        <w:spacing w:after="0"/>
        <w:ind w:left="0"/>
        <w:jc w:val="both"/>
      </w:pPr>
      <w:r>
        <w:rPr>
          <w:rFonts w:ascii="Times New Roman"/>
          <w:b w:val="false"/>
          <w:i w:val="false"/>
          <w:color w:val="000000"/>
          <w:sz w:val="28"/>
        </w:rPr>
        <w:t xml:space="preserve">
      б) кредита, полученного Реабилитационным банком </w:t>
      </w:r>
    </w:p>
    <w:p>
      <w:pPr>
        <w:spacing w:after="0"/>
        <w:ind w:left="0"/>
        <w:jc w:val="both"/>
      </w:pPr>
      <w:r>
        <w:rPr>
          <w:rFonts w:ascii="Times New Roman"/>
          <w:b w:val="false"/>
          <w:i w:val="false"/>
          <w:color w:val="000000"/>
          <w:sz w:val="28"/>
        </w:rPr>
        <w:t xml:space="preserve">
         Республики Казахстан                                  3500000 </w:t>
      </w:r>
    </w:p>
    <w:p>
      <w:pPr>
        <w:spacing w:after="0"/>
        <w:ind w:left="0"/>
        <w:jc w:val="both"/>
      </w:pPr>
      <w:r>
        <w:rPr>
          <w:rFonts w:ascii="Times New Roman"/>
          <w:b w:val="false"/>
          <w:i w:val="false"/>
          <w:color w:val="000000"/>
          <w:sz w:val="28"/>
        </w:rPr>
        <w:t xml:space="preserve">
      в) долгов по директивным кредитам под гарантию </w:t>
      </w:r>
    </w:p>
    <w:p>
      <w:pPr>
        <w:spacing w:after="0"/>
        <w:ind w:left="0"/>
        <w:jc w:val="both"/>
      </w:pPr>
      <w:r>
        <w:rPr>
          <w:rFonts w:ascii="Times New Roman"/>
          <w:b w:val="false"/>
          <w:i w:val="false"/>
          <w:color w:val="000000"/>
          <w:sz w:val="28"/>
        </w:rPr>
        <w:t xml:space="preserve">
         Правительства Республики Казахстан и акимов           3000000 </w:t>
      </w:r>
    </w:p>
    <w:p>
      <w:pPr>
        <w:spacing w:after="0"/>
        <w:ind w:left="0"/>
        <w:jc w:val="both"/>
      </w:pPr>
      <w:r>
        <w:rPr>
          <w:rFonts w:ascii="Times New Roman"/>
          <w:b w:val="false"/>
          <w:i w:val="false"/>
          <w:color w:val="000000"/>
          <w:sz w:val="28"/>
        </w:rPr>
        <w:t xml:space="preserve">
      г) сумм по результатам внутриреспубликанского зачета     1000000 </w:t>
      </w:r>
    </w:p>
    <w:p>
      <w:pPr>
        <w:spacing w:after="0"/>
        <w:ind w:left="0"/>
        <w:jc w:val="both"/>
      </w:pPr>
      <w:r>
        <w:rPr>
          <w:rFonts w:ascii="Times New Roman"/>
          <w:b w:val="false"/>
          <w:i w:val="false"/>
          <w:color w:val="000000"/>
          <w:sz w:val="28"/>
        </w:rPr>
        <w:t xml:space="preserve">
      3. Сборы и разные неналоговые доходы, всего             21931900&lt;*&gt; </w:t>
      </w:r>
    </w:p>
    <w:p>
      <w:pPr>
        <w:spacing w:after="0"/>
        <w:ind w:left="0"/>
        <w:jc w:val="both"/>
      </w:pPr>
      <w:r>
        <w:rPr>
          <w:rFonts w:ascii="Times New Roman"/>
          <w:b w:val="false"/>
          <w:i w:val="false"/>
          <w:color w:val="000000"/>
          <w:sz w:val="28"/>
        </w:rPr>
        <w:t xml:space="preserve">
           Сноска. Цифра 17772400 заменена на цифру 21931900 -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а) арендная плата за использование комплекса </w:t>
      </w:r>
    </w:p>
    <w:p>
      <w:pPr>
        <w:spacing w:after="0"/>
        <w:ind w:left="0"/>
        <w:jc w:val="both"/>
      </w:pPr>
      <w:r>
        <w:rPr>
          <w:rFonts w:ascii="Times New Roman"/>
          <w:b w:val="false"/>
          <w:i w:val="false"/>
          <w:color w:val="000000"/>
          <w:sz w:val="28"/>
        </w:rPr>
        <w:t xml:space="preserve">
         "Байконур"                                            8165000 </w:t>
      </w:r>
    </w:p>
    <w:p>
      <w:pPr>
        <w:spacing w:after="0"/>
        <w:ind w:left="0"/>
        <w:jc w:val="both"/>
      </w:pPr>
      <w:r>
        <w:rPr>
          <w:rFonts w:ascii="Times New Roman"/>
          <w:b w:val="false"/>
          <w:i w:val="false"/>
          <w:color w:val="000000"/>
          <w:sz w:val="28"/>
        </w:rPr>
        <w:t xml:space="preserve">
      б) прочие поступления                                   13766900&lt;*&gt; </w:t>
      </w:r>
    </w:p>
    <w:p>
      <w:pPr>
        <w:spacing w:after="0"/>
        <w:ind w:left="0"/>
        <w:jc w:val="both"/>
      </w:pPr>
      <w:r>
        <w:rPr>
          <w:rFonts w:ascii="Times New Roman"/>
          <w:b w:val="false"/>
          <w:i w:val="false"/>
          <w:color w:val="000000"/>
          <w:sz w:val="28"/>
        </w:rPr>
        <w:t xml:space="preserve">
           Сноска. Цифра 9607400 заменена на цифру 13766900 -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4. Поступление средств от реализации зерна               6000000 </w:t>
      </w:r>
    </w:p>
    <w:p>
      <w:pPr>
        <w:spacing w:after="0"/>
        <w:ind w:left="0"/>
        <w:jc w:val="both"/>
      </w:pPr>
      <w:r>
        <w:rPr>
          <w:rFonts w:ascii="Times New Roman"/>
          <w:b w:val="false"/>
          <w:i w:val="false"/>
          <w:color w:val="000000"/>
          <w:sz w:val="28"/>
        </w:rPr>
        <w:t xml:space="preserve">
      5. Доходы от продажи права на землю                       173200 </w:t>
      </w:r>
    </w:p>
    <w:p>
      <w:pPr>
        <w:spacing w:after="0"/>
        <w:ind w:left="0"/>
        <w:jc w:val="both"/>
      </w:pPr>
      <w:r>
        <w:rPr>
          <w:rFonts w:ascii="Times New Roman"/>
          <w:b w:val="false"/>
          <w:i w:val="false"/>
          <w:color w:val="000000"/>
          <w:sz w:val="28"/>
        </w:rPr>
        <w:t xml:space="preserve">
      6. Поступления от приватизации государственного </w:t>
      </w:r>
    </w:p>
    <w:p>
      <w:pPr>
        <w:spacing w:after="0"/>
        <w:ind w:left="0"/>
        <w:jc w:val="both"/>
      </w:pPr>
      <w:r>
        <w:rPr>
          <w:rFonts w:ascii="Times New Roman"/>
          <w:b w:val="false"/>
          <w:i w:val="false"/>
          <w:color w:val="000000"/>
          <w:sz w:val="28"/>
        </w:rPr>
        <w:t xml:space="preserve">
         имущества                                            14550000 </w:t>
      </w:r>
    </w:p>
    <w:p>
      <w:pPr>
        <w:spacing w:after="0"/>
        <w:ind w:left="0"/>
        <w:jc w:val="both"/>
      </w:pPr>
      <w:r>
        <w:rPr>
          <w:rFonts w:ascii="Times New Roman"/>
          <w:b w:val="false"/>
          <w:i w:val="false"/>
          <w:color w:val="000000"/>
          <w:sz w:val="28"/>
        </w:rPr>
        <w:t xml:space="preserve">
      7. Поступление дивидендов на принадлежащие </w:t>
      </w:r>
    </w:p>
    <w:p>
      <w:pPr>
        <w:spacing w:after="0"/>
        <w:ind w:left="0"/>
        <w:jc w:val="both"/>
      </w:pPr>
      <w:r>
        <w:rPr>
          <w:rFonts w:ascii="Times New Roman"/>
          <w:b w:val="false"/>
          <w:i w:val="false"/>
          <w:color w:val="000000"/>
          <w:sz w:val="28"/>
        </w:rPr>
        <w:t xml:space="preserve">
         государству пакеты акций                              2800000 </w:t>
      </w:r>
    </w:p>
    <w:p>
      <w:pPr>
        <w:spacing w:after="0"/>
        <w:ind w:left="0"/>
        <w:jc w:val="both"/>
      </w:pPr>
      <w:r>
        <w:rPr>
          <w:rFonts w:ascii="Times New Roman"/>
          <w:b w:val="false"/>
          <w:i w:val="false"/>
          <w:color w:val="000000"/>
          <w:sz w:val="28"/>
        </w:rPr>
        <w:t xml:space="preserve">
           Итого по сборам и неналоговым доходам              55187141 </w:t>
      </w:r>
    </w:p>
    <w:p>
      <w:pPr>
        <w:spacing w:after="0"/>
        <w:ind w:left="0"/>
        <w:jc w:val="both"/>
      </w:pPr>
      <w:r>
        <w:rPr>
          <w:rFonts w:ascii="Times New Roman"/>
          <w:b w:val="false"/>
          <w:i w:val="false"/>
          <w:color w:val="000000"/>
          <w:sz w:val="28"/>
        </w:rPr>
        <w:t xml:space="preserve">
           Итого доходов по I разделу                        114944800 </w:t>
      </w:r>
    </w:p>
    <w:p>
      <w:pPr>
        <w:spacing w:after="0"/>
        <w:ind w:left="0"/>
        <w:jc w:val="both"/>
      </w:pPr>
      <w:r>
        <w:rPr>
          <w:rFonts w:ascii="Times New Roman"/>
          <w:b w:val="false"/>
          <w:i w:val="false"/>
          <w:color w:val="000000"/>
          <w:sz w:val="28"/>
        </w:rPr>
        <w:t xml:space="preserve">
           II. Раздел: Фонды целевого финансирования </w:t>
      </w:r>
    </w:p>
    <w:p>
      <w:pPr>
        <w:spacing w:after="0"/>
        <w:ind w:left="0"/>
        <w:jc w:val="both"/>
      </w:pPr>
      <w:r>
        <w:rPr>
          <w:rFonts w:ascii="Times New Roman"/>
          <w:b w:val="false"/>
          <w:i w:val="false"/>
          <w:color w:val="000000"/>
          <w:sz w:val="28"/>
        </w:rPr>
        <w:t xml:space="preserve">
      Республиканский фонд охраны недр и воспроизводства </w:t>
      </w:r>
    </w:p>
    <w:p>
      <w:pPr>
        <w:spacing w:after="0"/>
        <w:ind w:left="0"/>
        <w:jc w:val="both"/>
      </w:pPr>
      <w:r>
        <w:rPr>
          <w:rFonts w:ascii="Times New Roman"/>
          <w:b w:val="false"/>
          <w:i w:val="false"/>
          <w:color w:val="000000"/>
          <w:sz w:val="28"/>
        </w:rPr>
        <w:t xml:space="preserve">
      минерально-сырьевой базы                                 4570000 </w:t>
      </w:r>
    </w:p>
    <w:p>
      <w:pPr>
        <w:spacing w:after="0"/>
        <w:ind w:left="0"/>
        <w:jc w:val="both"/>
      </w:pPr>
      <w:r>
        <w:rPr>
          <w:rFonts w:ascii="Times New Roman"/>
          <w:b w:val="false"/>
          <w:i w:val="false"/>
          <w:color w:val="000000"/>
          <w:sz w:val="28"/>
        </w:rPr>
        <w:t xml:space="preserve">
      Республиканский фонд охраны природы                       150545 </w:t>
      </w:r>
    </w:p>
    <w:p>
      <w:pPr>
        <w:spacing w:after="0"/>
        <w:ind w:left="0"/>
        <w:jc w:val="both"/>
      </w:pPr>
      <w:r>
        <w:rPr>
          <w:rFonts w:ascii="Times New Roman"/>
          <w:b w:val="false"/>
          <w:i w:val="false"/>
          <w:color w:val="000000"/>
          <w:sz w:val="28"/>
        </w:rPr>
        <w:t xml:space="preserve">
           Итого доходов по II разделу                         4720545 </w:t>
      </w:r>
    </w:p>
    <w:p>
      <w:pPr>
        <w:spacing w:after="0"/>
        <w:ind w:left="0"/>
        <w:jc w:val="both"/>
      </w:pPr>
      <w:r>
        <w:rPr>
          <w:rFonts w:ascii="Times New Roman"/>
          <w:b w:val="false"/>
          <w:i w:val="false"/>
          <w:color w:val="000000"/>
          <w:sz w:val="28"/>
        </w:rPr>
        <w:t xml:space="preserve">
           III. Раздел: Внешнеэкономическая деятельность </w:t>
      </w:r>
    </w:p>
    <w:p>
      <w:pPr>
        <w:spacing w:after="0"/>
        <w:ind w:left="0"/>
        <w:jc w:val="both"/>
      </w:pPr>
      <w:r>
        <w:rPr>
          <w:rFonts w:ascii="Times New Roman"/>
          <w:b w:val="false"/>
          <w:i w:val="false"/>
          <w:color w:val="000000"/>
          <w:sz w:val="28"/>
        </w:rPr>
        <w:t xml:space="preserve">
      1. Таможенные пошлины за: </w:t>
      </w:r>
    </w:p>
    <w:p>
      <w:pPr>
        <w:spacing w:after="0"/>
        <w:ind w:left="0"/>
        <w:jc w:val="both"/>
      </w:pPr>
      <w:r>
        <w:rPr>
          <w:rFonts w:ascii="Times New Roman"/>
          <w:b w:val="false"/>
          <w:i w:val="false"/>
          <w:color w:val="000000"/>
          <w:sz w:val="28"/>
        </w:rPr>
        <w:t xml:space="preserve">
           а) экспортируемые товары                           15149000 </w:t>
      </w:r>
    </w:p>
    <w:p>
      <w:pPr>
        <w:spacing w:after="0"/>
        <w:ind w:left="0"/>
        <w:jc w:val="both"/>
      </w:pPr>
      <w:r>
        <w:rPr>
          <w:rFonts w:ascii="Times New Roman"/>
          <w:b w:val="false"/>
          <w:i w:val="false"/>
          <w:color w:val="000000"/>
          <w:sz w:val="28"/>
        </w:rPr>
        <w:t xml:space="preserve">
           б) импортируемые товары                             4168000 </w:t>
      </w:r>
    </w:p>
    <w:p>
      <w:pPr>
        <w:spacing w:after="0"/>
        <w:ind w:left="0"/>
        <w:jc w:val="both"/>
      </w:pPr>
      <w:r>
        <w:rPr>
          <w:rFonts w:ascii="Times New Roman"/>
          <w:b w:val="false"/>
          <w:i w:val="false"/>
          <w:color w:val="000000"/>
          <w:sz w:val="28"/>
        </w:rPr>
        <w:t xml:space="preserve">
      2. Таможенные процедуры                                  1072029 </w:t>
      </w:r>
    </w:p>
    <w:p>
      <w:pPr>
        <w:spacing w:after="0"/>
        <w:ind w:left="0"/>
        <w:jc w:val="both"/>
      </w:pPr>
      <w:r>
        <w:rPr>
          <w:rFonts w:ascii="Times New Roman"/>
          <w:b w:val="false"/>
          <w:i w:val="false"/>
          <w:color w:val="000000"/>
          <w:sz w:val="28"/>
        </w:rPr>
        <w:t xml:space="preserve">
      3. Поступления от роялти и бонусов                       5320000 </w:t>
      </w:r>
    </w:p>
    <w:p>
      <w:pPr>
        <w:spacing w:after="0"/>
        <w:ind w:left="0"/>
        <w:jc w:val="both"/>
      </w:pPr>
      <w:r>
        <w:rPr>
          <w:rFonts w:ascii="Times New Roman"/>
          <w:b w:val="false"/>
          <w:i w:val="false"/>
          <w:color w:val="000000"/>
          <w:sz w:val="28"/>
        </w:rPr>
        <w:t xml:space="preserve">
      4. Поступления от продажи импортных товаров первой </w:t>
      </w:r>
    </w:p>
    <w:p>
      <w:pPr>
        <w:spacing w:after="0"/>
        <w:ind w:left="0"/>
        <w:jc w:val="both"/>
      </w:pPr>
      <w:r>
        <w:rPr>
          <w:rFonts w:ascii="Times New Roman"/>
          <w:b w:val="false"/>
          <w:i w:val="false"/>
          <w:color w:val="000000"/>
          <w:sz w:val="28"/>
        </w:rPr>
        <w:t xml:space="preserve">
         необходимости на внутреннем рынке                      298200 </w:t>
      </w:r>
    </w:p>
    <w:p>
      <w:pPr>
        <w:spacing w:after="0"/>
        <w:ind w:left="0"/>
        <w:jc w:val="both"/>
      </w:pPr>
      <w:r>
        <w:rPr>
          <w:rFonts w:ascii="Times New Roman"/>
          <w:b w:val="false"/>
          <w:i w:val="false"/>
          <w:color w:val="000000"/>
          <w:sz w:val="28"/>
        </w:rPr>
        <w:t xml:space="preserve">
      5. Возврат средств в национальной валюте по прямому </w:t>
      </w:r>
    </w:p>
    <w:p>
      <w:pPr>
        <w:spacing w:after="0"/>
        <w:ind w:left="0"/>
        <w:jc w:val="both"/>
      </w:pPr>
      <w:r>
        <w:rPr>
          <w:rFonts w:ascii="Times New Roman"/>
          <w:b w:val="false"/>
          <w:i w:val="false"/>
          <w:color w:val="000000"/>
          <w:sz w:val="28"/>
        </w:rPr>
        <w:t xml:space="preserve">
         финансированию                                         199510 </w:t>
      </w:r>
    </w:p>
    <w:p>
      <w:pPr>
        <w:spacing w:after="0"/>
        <w:ind w:left="0"/>
        <w:jc w:val="both"/>
      </w:pPr>
      <w:r>
        <w:rPr>
          <w:rFonts w:ascii="Times New Roman"/>
          <w:b w:val="false"/>
          <w:i w:val="false"/>
          <w:color w:val="000000"/>
          <w:sz w:val="28"/>
        </w:rPr>
        <w:t xml:space="preserve">
      6. Возмещениями организациями расходов бюджета, связанных </w:t>
      </w:r>
    </w:p>
    <w:p>
      <w:pPr>
        <w:spacing w:after="0"/>
        <w:ind w:left="0"/>
        <w:jc w:val="both"/>
      </w:pPr>
      <w:r>
        <w:rPr>
          <w:rFonts w:ascii="Times New Roman"/>
          <w:b w:val="false"/>
          <w:i w:val="false"/>
          <w:color w:val="000000"/>
          <w:sz w:val="28"/>
        </w:rPr>
        <w:t xml:space="preserve">
         с погашениям их внешних обязательств в иностранной </w:t>
      </w:r>
    </w:p>
    <w:p>
      <w:pPr>
        <w:spacing w:after="0"/>
        <w:ind w:left="0"/>
        <w:jc w:val="both"/>
      </w:pPr>
      <w:r>
        <w:rPr>
          <w:rFonts w:ascii="Times New Roman"/>
          <w:b w:val="false"/>
          <w:i w:val="false"/>
          <w:color w:val="000000"/>
          <w:sz w:val="28"/>
        </w:rPr>
        <w:t xml:space="preserve">
         валюте                                                 744151 </w:t>
      </w:r>
    </w:p>
    <w:p>
      <w:pPr>
        <w:spacing w:after="0"/>
        <w:ind w:left="0"/>
        <w:jc w:val="both"/>
      </w:pPr>
      <w:r>
        <w:rPr>
          <w:rFonts w:ascii="Times New Roman"/>
          <w:b w:val="false"/>
          <w:i w:val="false"/>
          <w:color w:val="000000"/>
          <w:sz w:val="28"/>
        </w:rPr>
        <w:t xml:space="preserve">
      7. Возмещение организациями расходов бюджета по </w:t>
      </w:r>
    </w:p>
    <w:p>
      <w:pPr>
        <w:spacing w:after="0"/>
        <w:ind w:left="0"/>
        <w:jc w:val="both"/>
      </w:pPr>
      <w:r>
        <w:rPr>
          <w:rFonts w:ascii="Times New Roman"/>
          <w:b w:val="false"/>
          <w:i w:val="false"/>
          <w:color w:val="000000"/>
          <w:sz w:val="28"/>
        </w:rPr>
        <w:t xml:space="preserve">
         правительственным гарантиям                           1515495 </w:t>
      </w:r>
    </w:p>
    <w:p>
      <w:pPr>
        <w:spacing w:after="0"/>
        <w:ind w:left="0"/>
        <w:jc w:val="both"/>
      </w:pPr>
      <w:r>
        <w:rPr>
          <w:rFonts w:ascii="Times New Roman"/>
          <w:b w:val="false"/>
          <w:i w:val="false"/>
          <w:color w:val="000000"/>
          <w:sz w:val="28"/>
        </w:rPr>
        <w:t xml:space="preserve">
      8. Сборы за оказание консульских услуг                    497000 </w:t>
      </w:r>
    </w:p>
    <w:p>
      <w:pPr>
        <w:spacing w:after="0"/>
        <w:ind w:left="0"/>
        <w:jc w:val="both"/>
      </w:pPr>
      <w:r>
        <w:rPr>
          <w:rFonts w:ascii="Times New Roman"/>
          <w:b w:val="false"/>
          <w:i w:val="false"/>
          <w:color w:val="000000"/>
          <w:sz w:val="28"/>
        </w:rPr>
        <w:t xml:space="preserve">
      9. Возмещение в доход бюджета средств займа по </w:t>
      </w:r>
    </w:p>
    <w:p>
      <w:pPr>
        <w:spacing w:after="0"/>
        <w:ind w:left="0"/>
        <w:jc w:val="both"/>
      </w:pPr>
      <w:r>
        <w:rPr>
          <w:rFonts w:ascii="Times New Roman"/>
          <w:b w:val="false"/>
          <w:i w:val="false"/>
          <w:color w:val="000000"/>
          <w:sz w:val="28"/>
        </w:rPr>
        <w:t xml:space="preserve">
         самозащите                                              17324 </w:t>
      </w:r>
    </w:p>
    <w:p>
      <w:pPr>
        <w:spacing w:after="0"/>
        <w:ind w:left="0"/>
        <w:jc w:val="both"/>
      </w:pPr>
      <w:r>
        <w:rPr>
          <w:rFonts w:ascii="Times New Roman"/>
          <w:b w:val="false"/>
          <w:i w:val="false"/>
          <w:color w:val="000000"/>
          <w:sz w:val="28"/>
        </w:rPr>
        <w:t xml:space="preserve">
      10. Прочие                                               1000000 </w:t>
      </w:r>
    </w:p>
    <w:p>
      <w:pPr>
        <w:spacing w:after="0"/>
        <w:ind w:left="0"/>
        <w:jc w:val="both"/>
      </w:pPr>
      <w:r>
        <w:rPr>
          <w:rFonts w:ascii="Times New Roman"/>
          <w:b w:val="false"/>
          <w:i w:val="false"/>
          <w:color w:val="000000"/>
          <w:sz w:val="28"/>
        </w:rPr>
        <w:t xml:space="preserve">
           Итого доходов по III разделу                       29980709 </w:t>
      </w:r>
    </w:p>
    <w:p>
      <w:pPr>
        <w:spacing w:after="0"/>
        <w:ind w:left="0"/>
        <w:jc w:val="both"/>
      </w:pPr>
      <w:r>
        <w:rPr>
          <w:rFonts w:ascii="Times New Roman"/>
          <w:b w:val="false"/>
          <w:i w:val="false"/>
          <w:color w:val="000000"/>
          <w:sz w:val="28"/>
        </w:rPr>
        <w:t xml:space="preserve">
           Всего доходов по республиканскому бюджету         149646054 </w:t>
      </w:r>
    </w:p>
    <w:p>
      <w:pPr>
        <w:spacing w:after="0"/>
        <w:ind w:left="0"/>
        <w:jc w:val="both"/>
      </w:pP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
           I. Раздел: Учреждения и мероприятия по бюджету </w:t>
      </w:r>
    </w:p>
    <w:p>
      <w:pPr>
        <w:spacing w:after="0"/>
        <w:ind w:left="0"/>
        <w:jc w:val="both"/>
      </w:pPr>
      <w:r>
        <w:rPr>
          <w:rFonts w:ascii="Times New Roman"/>
          <w:b w:val="false"/>
          <w:i w:val="false"/>
          <w:color w:val="000000"/>
          <w:sz w:val="28"/>
        </w:rPr>
        <w:t xml:space="preserve">
      1. Финансирование экономики, всего                      31651717&lt;*&gt; </w:t>
      </w:r>
    </w:p>
    <w:p>
      <w:pPr>
        <w:spacing w:after="0"/>
        <w:ind w:left="0"/>
        <w:jc w:val="both"/>
      </w:pPr>
      <w:r>
        <w:rPr>
          <w:rFonts w:ascii="Times New Roman"/>
          <w:b w:val="false"/>
          <w:i w:val="false"/>
          <w:color w:val="000000"/>
          <w:sz w:val="28"/>
        </w:rPr>
        <w:t xml:space="preserve">
           Сноска. Цифра 35151717 заменена на цифру 31651717 -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Промышленный комплекс </w:t>
      </w:r>
    </w:p>
    <w:p>
      <w:pPr>
        <w:spacing w:after="0"/>
        <w:ind w:left="0"/>
        <w:jc w:val="both"/>
      </w:pPr>
      <w:r>
        <w:rPr>
          <w:rFonts w:ascii="Times New Roman"/>
          <w:b w:val="false"/>
          <w:i w:val="false"/>
          <w:color w:val="000000"/>
          <w:sz w:val="28"/>
        </w:rPr>
        <w:t xml:space="preserve">
      Министерство энергетики и угольной промышленности </w:t>
      </w:r>
    </w:p>
    <w:p>
      <w:pPr>
        <w:spacing w:after="0"/>
        <w:ind w:left="0"/>
        <w:jc w:val="both"/>
      </w:pPr>
      <w:r>
        <w:rPr>
          <w:rFonts w:ascii="Times New Roman"/>
          <w:b w:val="false"/>
          <w:i w:val="false"/>
          <w:color w:val="000000"/>
          <w:sz w:val="28"/>
        </w:rPr>
        <w:t xml:space="preserve">
           - на возобновляемые источники энергии                 20000 </w:t>
      </w:r>
    </w:p>
    <w:p>
      <w:pPr>
        <w:spacing w:after="0"/>
        <w:ind w:left="0"/>
        <w:jc w:val="both"/>
      </w:pPr>
      <w:r>
        <w:rPr>
          <w:rFonts w:ascii="Times New Roman"/>
          <w:b w:val="false"/>
          <w:i w:val="false"/>
          <w:color w:val="000000"/>
          <w:sz w:val="28"/>
        </w:rPr>
        <w:t xml:space="preserve">
      Министерство промышленности и торговли </w:t>
      </w:r>
    </w:p>
    <w:p>
      <w:pPr>
        <w:spacing w:after="0"/>
        <w:ind w:left="0"/>
        <w:jc w:val="both"/>
      </w:pPr>
      <w:r>
        <w:rPr>
          <w:rFonts w:ascii="Times New Roman"/>
          <w:b w:val="false"/>
          <w:i w:val="false"/>
          <w:color w:val="000000"/>
          <w:sz w:val="28"/>
        </w:rPr>
        <w:t xml:space="preserve">
           - на водоотлив Миргалимсайского месторождения        374094 </w:t>
      </w:r>
    </w:p>
    <w:p>
      <w:pPr>
        <w:spacing w:after="0"/>
        <w:ind w:left="0"/>
        <w:jc w:val="both"/>
      </w:pPr>
      <w:r>
        <w:rPr>
          <w:rFonts w:ascii="Times New Roman"/>
          <w:b w:val="false"/>
          <w:i w:val="false"/>
          <w:color w:val="000000"/>
          <w:sz w:val="28"/>
        </w:rPr>
        <w:t xml:space="preserve">
           Итого по промышленному комплексу                     394094 </w:t>
      </w:r>
    </w:p>
    <w:p>
      <w:pPr>
        <w:spacing w:after="0"/>
        <w:ind w:left="0"/>
        <w:jc w:val="both"/>
      </w:pPr>
      <w:r>
        <w:rPr>
          <w:rFonts w:ascii="Times New Roman"/>
          <w:b w:val="false"/>
          <w:i w:val="false"/>
          <w:color w:val="000000"/>
          <w:sz w:val="28"/>
        </w:rPr>
        <w:t xml:space="preserve">
           Строительный Комплекс </w:t>
      </w:r>
    </w:p>
    <w:p>
      <w:pPr>
        <w:spacing w:after="0"/>
        <w:ind w:left="0"/>
        <w:jc w:val="both"/>
      </w:pPr>
      <w:r>
        <w:rPr>
          <w:rFonts w:ascii="Times New Roman"/>
          <w:b w:val="false"/>
          <w:i w:val="false"/>
          <w:color w:val="000000"/>
          <w:sz w:val="28"/>
        </w:rPr>
        <w:t xml:space="preserve">
      Министерство строительства, жилья и застройки территорий </w:t>
      </w:r>
    </w:p>
    <w:p>
      <w:pPr>
        <w:spacing w:after="0"/>
        <w:ind w:left="0"/>
        <w:jc w:val="both"/>
      </w:pPr>
      <w:r>
        <w:rPr>
          <w:rFonts w:ascii="Times New Roman"/>
          <w:b w:val="false"/>
          <w:i w:val="false"/>
          <w:color w:val="000000"/>
          <w:sz w:val="28"/>
        </w:rPr>
        <w:t xml:space="preserve">
           - на проектирование                                   50000 </w:t>
      </w:r>
    </w:p>
    <w:p>
      <w:pPr>
        <w:spacing w:after="0"/>
        <w:ind w:left="0"/>
        <w:jc w:val="both"/>
      </w:pPr>
      <w:r>
        <w:rPr>
          <w:rFonts w:ascii="Times New Roman"/>
          <w:b w:val="false"/>
          <w:i w:val="false"/>
          <w:color w:val="000000"/>
          <w:sz w:val="28"/>
        </w:rPr>
        <w:t xml:space="preserve">
           Итого по строительному комплексу                      50000 </w:t>
      </w:r>
    </w:p>
    <w:p>
      <w:pPr>
        <w:spacing w:after="0"/>
        <w:ind w:left="0"/>
        <w:jc w:val="both"/>
      </w:pPr>
      <w:r>
        <w:rPr>
          <w:rFonts w:ascii="Times New Roman"/>
          <w:b w:val="false"/>
          <w:i w:val="false"/>
          <w:color w:val="000000"/>
          <w:sz w:val="28"/>
        </w:rPr>
        <w:t xml:space="preserve">
           Агропромышленный комплекс </w:t>
      </w:r>
    </w:p>
    <w:p>
      <w:pPr>
        <w:spacing w:after="0"/>
        <w:ind w:left="0"/>
        <w:jc w:val="both"/>
      </w:pPr>
      <w:r>
        <w:rPr>
          <w:rFonts w:ascii="Times New Roman"/>
          <w:b w:val="false"/>
          <w:i w:val="false"/>
          <w:color w:val="000000"/>
          <w:sz w:val="28"/>
        </w:rPr>
        <w:t xml:space="preserve">
      Комитет по водным ресурсам, на операционные расходы       244576 </w:t>
      </w:r>
    </w:p>
    <w:p>
      <w:pPr>
        <w:spacing w:after="0"/>
        <w:ind w:left="0"/>
        <w:jc w:val="both"/>
      </w:pPr>
      <w:r>
        <w:rPr>
          <w:rFonts w:ascii="Times New Roman"/>
          <w:b w:val="false"/>
          <w:i w:val="false"/>
          <w:color w:val="000000"/>
          <w:sz w:val="28"/>
        </w:rPr>
        <w:t xml:space="preserve">
      Казсельхозакадемия, всего                                   6520 </w:t>
      </w:r>
    </w:p>
    <w:p>
      <w:pPr>
        <w:spacing w:after="0"/>
        <w:ind w:left="0"/>
        <w:jc w:val="both"/>
      </w:pPr>
      <w:r>
        <w:rPr>
          <w:rFonts w:ascii="Times New Roman"/>
          <w:b w:val="false"/>
          <w:i w:val="false"/>
          <w:color w:val="000000"/>
          <w:sz w:val="28"/>
        </w:rPr>
        <w:t xml:space="preserve">
           в том числе на помологический сад                      4576 </w:t>
      </w:r>
    </w:p>
    <w:p>
      <w:pPr>
        <w:spacing w:after="0"/>
        <w:ind w:left="0"/>
        <w:jc w:val="both"/>
      </w:pPr>
      <w:r>
        <w:rPr>
          <w:rFonts w:ascii="Times New Roman"/>
          <w:b w:val="false"/>
          <w:i w:val="false"/>
          <w:color w:val="000000"/>
          <w:sz w:val="28"/>
        </w:rPr>
        <w:t xml:space="preserve">
      Минсельхоз, всего                                       10065066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операционные расходы                              2385066 </w:t>
      </w:r>
    </w:p>
    <w:p>
      <w:pPr>
        <w:spacing w:after="0"/>
        <w:ind w:left="0"/>
        <w:jc w:val="both"/>
      </w:pPr>
      <w:r>
        <w:rPr>
          <w:rFonts w:ascii="Times New Roman"/>
          <w:b w:val="false"/>
          <w:i w:val="false"/>
          <w:color w:val="000000"/>
          <w:sz w:val="28"/>
        </w:rPr>
        <w:t xml:space="preserve">
           - на развитие малого и среднего бизнеса в </w:t>
      </w:r>
    </w:p>
    <w:p>
      <w:pPr>
        <w:spacing w:after="0"/>
        <w:ind w:left="0"/>
        <w:jc w:val="both"/>
      </w:pPr>
      <w:r>
        <w:rPr>
          <w:rFonts w:ascii="Times New Roman"/>
          <w:b w:val="false"/>
          <w:i w:val="false"/>
          <w:color w:val="000000"/>
          <w:sz w:val="28"/>
        </w:rPr>
        <w:t xml:space="preserve">
             сельском хозяйстве                                3500000 </w:t>
      </w:r>
    </w:p>
    <w:p>
      <w:pPr>
        <w:spacing w:after="0"/>
        <w:ind w:left="0"/>
        <w:jc w:val="both"/>
      </w:pPr>
      <w:r>
        <w:rPr>
          <w:rFonts w:ascii="Times New Roman"/>
          <w:b w:val="false"/>
          <w:i w:val="false"/>
          <w:color w:val="000000"/>
          <w:sz w:val="28"/>
        </w:rPr>
        <w:t xml:space="preserve">
           - приобретение техники на лизинговой основе          600000 </w:t>
      </w:r>
    </w:p>
    <w:p>
      <w:pPr>
        <w:spacing w:after="0"/>
        <w:ind w:left="0"/>
        <w:jc w:val="both"/>
      </w:pPr>
      <w:r>
        <w:rPr>
          <w:rFonts w:ascii="Times New Roman"/>
          <w:b w:val="false"/>
          <w:i w:val="false"/>
          <w:color w:val="000000"/>
          <w:sz w:val="28"/>
        </w:rPr>
        <w:t xml:space="preserve">
           - Фонд финансовой поддержки сельского хозяйства     3580000 </w:t>
      </w:r>
    </w:p>
    <w:p>
      <w:pPr>
        <w:spacing w:after="0"/>
        <w:ind w:left="0"/>
        <w:jc w:val="both"/>
      </w:pPr>
      <w:r>
        <w:rPr>
          <w:rFonts w:ascii="Times New Roman"/>
          <w:b w:val="false"/>
          <w:i w:val="false"/>
          <w:color w:val="000000"/>
          <w:sz w:val="28"/>
        </w:rPr>
        <w:t xml:space="preserve">
      Государственный комитет Республики Казахстан по земельным </w:t>
      </w:r>
    </w:p>
    <w:p>
      <w:pPr>
        <w:spacing w:after="0"/>
        <w:ind w:left="0"/>
        <w:jc w:val="both"/>
      </w:pPr>
      <w:r>
        <w:rPr>
          <w:rFonts w:ascii="Times New Roman"/>
          <w:b w:val="false"/>
          <w:i w:val="false"/>
          <w:color w:val="000000"/>
          <w:sz w:val="28"/>
        </w:rPr>
        <w:t xml:space="preserve">
      отношениям и землеустройству, на операционные расходы     376740 </w:t>
      </w:r>
    </w:p>
    <w:p>
      <w:pPr>
        <w:spacing w:after="0"/>
        <w:ind w:left="0"/>
        <w:jc w:val="both"/>
      </w:pPr>
      <w:r>
        <w:rPr>
          <w:rFonts w:ascii="Times New Roman"/>
          <w:b w:val="false"/>
          <w:i w:val="false"/>
          <w:color w:val="000000"/>
          <w:sz w:val="28"/>
        </w:rPr>
        <w:t xml:space="preserve">
           Итого по агропромышленному комплексу               10692902 </w:t>
      </w:r>
    </w:p>
    <w:p>
      <w:pPr>
        <w:spacing w:after="0"/>
        <w:ind w:left="0"/>
        <w:jc w:val="both"/>
      </w:pPr>
      <w:r>
        <w:rPr>
          <w:rFonts w:ascii="Times New Roman"/>
          <w:b w:val="false"/>
          <w:i w:val="false"/>
          <w:color w:val="000000"/>
          <w:sz w:val="28"/>
        </w:rPr>
        <w:t xml:space="preserve">
           Транспортный комплекс и связь </w:t>
      </w:r>
    </w:p>
    <w:p>
      <w:pPr>
        <w:spacing w:after="0"/>
        <w:ind w:left="0"/>
        <w:jc w:val="both"/>
      </w:pPr>
      <w:r>
        <w:rPr>
          <w:rFonts w:ascii="Times New Roman"/>
          <w:b w:val="false"/>
          <w:i w:val="false"/>
          <w:color w:val="000000"/>
          <w:sz w:val="28"/>
        </w:rPr>
        <w:t xml:space="preserve">
      Министерство транспорта и коммуникаций, всего             113560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операционные расходы (содержание путевого хозяйства, </w:t>
      </w:r>
    </w:p>
    <w:p>
      <w:pPr>
        <w:spacing w:after="0"/>
        <w:ind w:left="0"/>
        <w:jc w:val="both"/>
      </w:pPr>
      <w:r>
        <w:rPr>
          <w:rFonts w:ascii="Times New Roman"/>
          <w:b w:val="false"/>
          <w:i w:val="false"/>
          <w:color w:val="000000"/>
          <w:sz w:val="28"/>
        </w:rPr>
        <w:t xml:space="preserve">
             судоходных шлюзов и инспекции безопасности </w:t>
      </w:r>
    </w:p>
    <w:p>
      <w:pPr>
        <w:spacing w:after="0"/>
        <w:ind w:left="0"/>
        <w:jc w:val="both"/>
      </w:pPr>
      <w:r>
        <w:rPr>
          <w:rFonts w:ascii="Times New Roman"/>
          <w:b w:val="false"/>
          <w:i w:val="false"/>
          <w:color w:val="000000"/>
          <w:sz w:val="28"/>
        </w:rPr>
        <w:t xml:space="preserve">
             судоходства)                                        62069 </w:t>
      </w:r>
    </w:p>
    <w:p>
      <w:pPr>
        <w:spacing w:after="0"/>
        <w:ind w:left="0"/>
        <w:jc w:val="both"/>
      </w:pPr>
      <w:r>
        <w:rPr>
          <w:rFonts w:ascii="Times New Roman"/>
          <w:b w:val="false"/>
          <w:i w:val="false"/>
          <w:color w:val="000000"/>
          <w:sz w:val="28"/>
        </w:rPr>
        <w:t xml:space="preserve">
           - на содержание фельдъегерской службы                 51491 </w:t>
      </w:r>
    </w:p>
    <w:p>
      <w:pPr>
        <w:spacing w:after="0"/>
        <w:ind w:left="0"/>
        <w:jc w:val="both"/>
      </w:pPr>
      <w:r>
        <w:rPr>
          <w:rFonts w:ascii="Times New Roman"/>
          <w:b w:val="false"/>
          <w:i w:val="false"/>
          <w:color w:val="000000"/>
          <w:sz w:val="28"/>
        </w:rPr>
        <w:t xml:space="preserve">
      Акционерное общество "Казахстан жолдары" (по </w:t>
      </w:r>
    </w:p>
    <w:p>
      <w:pPr>
        <w:spacing w:after="0"/>
        <w:ind w:left="0"/>
        <w:jc w:val="both"/>
      </w:pPr>
      <w:r>
        <w:rPr>
          <w:rFonts w:ascii="Times New Roman"/>
          <w:b w:val="false"/>
          <w:i w:val="false"/>
          <w:color w:val="000000"/>
          <w:sz w:val="28"/>
        </w:rPr>
        <w:t xml:space="preserve">
      селезащитным мероприятиям)                                 62555 </w:t>
      </w:r>
    </w:p>
    <w:p>
      <w:pPr>
        <w:spacing w:after="0"/>
        <w:ind w:left="0"/>
        <w:jc w:val="both"/>
      </w:pPr>
      <w:r>
        <w:rPr>
          <w:rFonts w:ascii="Times New Roman"/>
          <w:b w:val="false"/>
          <w:i w:val="false"/>
          <w:color w:val="000000"/>
          <w:sz w:val="28"/>
        </w:rPr>
        <w:t xml:space="preserve">
           Итого по транспорту и связи                          176115 </w:t>
      </w:r>
    </w:p>
    <w:p>
      <w:pPr>
        <w:spacing w:after="0"/>
        <w:ind w:left="0"/>
        <w:jc w:val="both"/>
      </w:pPr>
      <w:r>
        <w:rPr>
          <w:rFonts w:ascii="Times New Roman"/>
          <w:b w:val="false"/>
          <w:i w:val="false"/>
          <w:color w:val="000000"/>
          <w:sz w:val="28"/>
        </w:rPr>
        <w:t xml:space="preserve">
           Социальный комплекс </w:t>
      </w:r>
    </w:p>
    <w:p>
      <w:pPr>
        <w:spacing w:after="0"/>
        <w:ind w:left="0"/>
        <w:jc w:val="both"/>
      </w:pPr>
      <w:r>
        <w:rPr>
          <w:rFonts w:ascii="Times New Roman"/>
          <w:b w:val="false"/>
          <w:i w:val="false"/>
          <w:color w:val="000000"/>
          <w:sz w:val="28"/>
        </w:rPr>
        <w:t xml:space="preserve">
      1. Расходы по выплате льгот, всего                       1112195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на предоставление льгот по проезду и услугам </w:t>
      </w:r>
    </w:p>
    <w:p>
      <w:pPr>
        <w:spacing w:after="0"/>
        <w:ind w:left="0"/>
        <w:jc w:val="both"/>
      </w:pPr>
      <w:r>
        <w:rPr>
          <w:rFonts w:ascii="Times New Roman"/>
          <w:b w:val="false"/>
          <w:i w:val="false"/>
          <w:color w:val="000000"/>
          <w:sz w:val="28"/>
        </w:rPr>
        <w:t xml:space="preserve">
           связи, всего                                        1112195 </w:t>
      </w:r>
    </w:p>
    <w:p>
      <w:pPr>
        <w:spacing w:after="0"/>
        <w:ind w:left="0"/>
        <w:jc w:val="both"/>
      </w:pPr>
      <w:r>
        <w:rPr>
          <w:rFonts w:ascii="Times New Roman"/>
          <w:b w:val="false"/>
          <w:i w:val="false"/>
          <w:color w:val="000000"/>
          <w:sz w:val="28"/>
        </w:rPr>
        <w:t xml:space="preserve">
           - детям-инвалидам                                     30160 </w:t>
      </w:r>
    </w:p>
    <w:p>
      <w:pPr>
        <w:spacing w:after="0"/>
        <w:ind w:left="0"/>
        <w:jc w:val="both"/>
      </w:pPr>
      <w:r>
        <w:rPr>
          <w:rFonts w:ascii="Times New Roman"/>
          <w:b w:val="false"/>
          <w:i w:val="false"/>
          <w:color w:val="000000"/>
          <w:sz w:val="28"/>
        </w:rPr>
        <w:t xml:space="preserve">
           - инвалидам первой и второй групп                    240178 </w:t>
      </w:r>
    </w:p>
    <w:p>
      <w:pPr>
        <w:spacing w:after="0"/>
        <w:ind w:left="0"/>
        <w:jc w:val="both"/>
      </w:pPr>
      <w:r>
        <w:rPr>
          <w:rFonts w:ascii="Times New Roman"/>
          <w:b w:val="false"/>
          <w:i w:val="false"/>
          <w:color w:val="000000"/>
          <w:sz w:val="28"/>
        </w:rPr>
        <w:t xml:space="preserve">
           - гражданам, получающим пенсии за особые заслуги </w:t>
      </w:r>
    </w:p>
    <w:p>
      <w:pPr>
        <w:spacing w:after="0"/>
        <w:ind w:left="0"/>
        <w:jc w:val="both"/>
      </w:pPr>
      <w:r>
        <w:rPr>
          <w:rFonts w:ascii="Times New Roman"/>
          <w:b w:val="false"/>
          <w:i w:val="false"/>
          <w:color w:val="000000"/>
          <w:sz w:val="28"/>
        </w:rPr>
        <w:t xml:space="preserve">
             перед Республикой Казахстан                         51141 </w:t>
      </w:r>
    </w:p>
    <w:p>
      <w:pPr>
        <w:spacing w:after="0"/>
        <w:ind w:left="0"/>
        <w:jc w:val="both"/>
      </w:pPr>
      <w:r>
        <w:rPr>
          <w:rFonts w:ascii="Times New Roman"/>
          <w:b w:val="false"/>
          <w:i w:val="false"/>
          <w:color w:val="000000"/>
          <w:sz w:val="28"/>
        </w:rPr>
        <w:t xml:space="preserve">
           - участникам и инвалидам Великой Отечественной </w:t>
      </w:r>
    </w:p>
    <w:p>
      <w:pPr>
        <w:spacing w:after="0"/>
        <w:ind w:left="0"/>
        <w:jc w:val="both"/>
      </w:pPr>
      <w:r>
        <w:rPr>
          <w:rFonts w:ascii="Times New Roman"/>
          <w:b w:val="false"/>
          <w:i w:val="false"/>
          <w:color w:val="000000"/>
          <w:sz w:val="28"/>
        </w:rPr>
        <w:t xml:space="preserve">
             войны                                              790716 </w:t>
      </w:r>
    </w:p>
    <w:p>
      <w:pPr>
        <w:spacing w:after="0"/>
        <w:ind w:left="0"/>
        <w:jc w:val="both"/>
      </w:pPr>
      <w:r>
        <w:rPr>
          <w:rFonts w:ascii="Times New Roman"/>
          <w:b w:val="false"/>
          <w:i w:val="false"/>
          <w:color w:val="000000"/>
          <w:sz w:val="28"/>
        </w:rPr>
        <w:t xml:space="preserve">
      2. На реализацию новой жилищной политики, всего          2414776 </w:t>
      </w:r>
    </w:p>
    <w:p>
      <w:pPr>
        <w:spacing w:after="0"/>
        <w:ind w:left="0"/>
        <w:jc w:val="both"/>
      </w:pPr>
      <w:r>
        <w:rPr>
          <w:rFonts w:ascii="Times New Roman"/>
          <w:b w:val="false"/>
          <w:i w:val="false"/>
          <w:color w:val="000000"/>
          <w:sz w:val="28"/>
        </w:rPr>
        <w:t xml:space="preserve">
      3. На прочие мероприятия по социальному комплексу </w:t>
      </w:r>
    </w:p>
    <w:p>
      <w:pPr>
        <w:spacing w:after="0"/>
        <w:ind w:left="0"/>
        <w:jc w:val="both"/>
      </w:pPr>
      <w:r>
        <w:rPr>
          <w:rFonts w:ascii="Times New Roman"/>
          <w:b w:val="false"/>
          <w:i w:val="false"/>
          <w:color w:val="000000"/>
          <w:sz w:val="28"/>
        </w:rPr>
        <w:t xml:space="preserve">
         а) Минкультуры (Кинокомпания "Казахкино"), всего        97067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дотация на покрытие убытков сельской </w:t>
      </w:r>
    </w:p>
    <w:p>
      <w:pPr>
        <w:spacing w:after="0"/>
        <w:ind w:left="0"/>
        <w:jc w:val="both"/>
      </w:pPr>
      <w:r>
        <w:rPr>
          <w:rFonts w:ascii="Times New Roman"/>
          <w:b w:val="false"/>
          <w:i w:val="false"/>
          <w:color w:val="000000"/>
          <w:sz w:val="28"/>
        </w:rPr>
        <w:t xml:space="preserve">
             киносети и кинопрокатов                             37337 </w:t>
      </w:r>
    </w:p>
    <w:p>
      <w:pPr>
        <w:spacing w:after="0"/>
        <w:ind w:left="0"/>
        <w:jc w:val="both"/>
      </w:pPr>
      <w:r>
        <w:rPr>
          <w:rFonts w:ascii="Times New Roman"/>
          <w:b w:val="false"/>
          <w:i w:val="false"/>
          <w:color w:val="000000"/>
          <w:sz w:val="28"/>
        </w:rPr>
        <w:t xml:space="preserve">
           - на производство национальных, художественных, </w:t>
      </w:r>
    </w:p>
    <w:p>
      <w:pPr>
        <w:spacing w:after="0"/>
        <w:ind w:left="0"/>
        <w:jc w:val="both"/>
      </w:pPr>
      <w:r>
        <w:rPr>
          <w:rFonts w:ascii="Times New Roman"/>
          <w:b w:val="false"/>
          <w:i w:val="false"/>
          <w:color w:val="000000"/>
          <w:sz w:val="28"/>
        </w:rPr>
        <w:t xml:space="preserve">
             хроникально-документальных, детских и </w:t>
      </w:r>
    </w:p>
    <w:p>
      <w:pPr>
        <w:spacing w:after="0"/>
        <w:ind w:left="0"/>
        <w:jc w:val="both"/>
      </w:pPr>
      <w:r>
        <w:rPr>
          <w:rFonts w:ascii="Times New Roman"/>
          <w:b w:val="false"/>
          <w:i w:val="false"/>
          <w:color w:val="000000"/>
          <w:sz w:val="28"/>
        </w:rPr>
        <w:t xml:space="preserve">
             мультипликационных фильмов                          54730 </w:t>
      </w:r>
    </w:p>
    <w:p>
      <w:pPr>
        <w:spacing w:after="0"/>
        <w:ind w:left="0"/>
        <w:jc w:val="both"/>
      </w:pPr>
      <w:r>
        <w:rPr>
          <w:rFonts w:ascii="Times New Roman"/>
          <w:b w:val="false"/>
          <w:i w:val="false"/>
          <w:color w:val="000000"/>
          <w:sz w:val="28"/>
        </w:rPr>
        <w:t xml:space="preserve">
           - мероприятия по празднованию 100-летия кино           5000 </w:t>
      </w:r>
    </w:p>
    <w:p>
      <w:pPr>
        <w:spacing w:after="0"/>
        <w:ind w:left="0"/>
        <w:jc w:val="both"/>
      </w:pPr>
      <w:r>
        <w:rPr>
          <w:rFonts w:ascii="Times New Roman"/>
          <w:b w:val="false"/>
          <w:i w:val="false"/>
          <w:color w:val="000000"/>
          <w:sz w:val="28"/>
        </w:rPr>
        <w:t xml:space="preserve">
         б) Казахское государственное информационное агентство   10800 </w:t>
      </w:r>
    </w:p>
    <w:p>
      <w:pPr>
        <w:spacing w:after="0"/>
        <w:ind w:left="0"/>
        <w:jc w:val="both"/>
      </w:pPr>
      <w:r>
        <w:rPr>
          <w:rFonts w:ascii="Times New Roman"/>
          <w:b w:val="false"/>
          <w:i w:val="false"/>
          <w:color w:val="000000"/>
          <w:sz w:val="28"/>
        </w:rPr>
        <w:t xml:space="preserve">
         в) Национальное агентство по делам печати и массовой </w:t>
      </w:r>
    </w:p>
    <w:p>
      <w:pPr>
        <w:spacing w:after="0"/>
        <w:ind w:left="0"/>
        <w:jc w:val="both"/>
      </w:pPr>
      <w:r>
        <w:rPr>
          <w:rFonts w:ascii="Times New Roman"/>
          <w:b w:val="false"/>
          <w:i w:val="false"/>
          <w:color w:val="000000"/>
          <w:sz w:val="28"/>
        </w:rPr>
        <w:t xml:space="preserve">
            информации                                          933065 </w:t>
      </w:r>
    </w:p>
    <w:p>
      <w:pPr>
        <w:spacing w:after="0"/>
        <w:ind w:left="0"/>
        <w:jc w:val="both"/>
      </w:pPr>
      <w:r>
        <w:rPr>
          <w:rFonts w:ascii="Times New Roman"/>
          <w:b w:val="false"/>
          <w:i w:val="false"/>
          <w:color w:val="000000"/>
          <w:sz w:val="28"/>
        </w:rPr>
        <w:t xml:space="preserve">
         г) Минмолтурспорт, на капитальный ремонт                67799 </w:t>
      </w:r>
    </w:p>
    <w:p>
      <w:pPr>
        <w:spacing w:after="0"/>
        <w:ind w:left="0"/>
        <w:jc w:val="both"/>
      </w:pPr>
      <w:r>
        <w:rPr>
          <w:rFonts w:ascii="Times New Roman"/>
          <w:b w:val="false"/>
          <w:i w:val="false"/>
          <w:color w:val="000000"/>
          <w:sz w:val="28"/>
        </w:rPr>
        <w:t xml:space="preserve">
           Итого по социальному комплексу                      4635702 </w:t>
      </w:r>
    </w:p>
    <w:p>
      <w:pPr>
        <w:spacing w:after="0"/>
        <w:ind w:left="0"/>
        <w:jc w:val="both"/>
      </w:pPr>
      <w:r>
        <w:rPr>
          <w:rFonts w:ascii="Times New Roman"/>
          <w:b w:val="false"/>
          <w:i w:val="false"/>
          <w:color w:val="000000"/>
          <w:sz w:val="28"/>
        </w:rPr>
        <w:t xml:space="preserve">
           Не вошедшие в комплексы </w:t>
      </w:r>
    </w:p>
    <w:p>
      <w:pPr>
        <w:spacing w:after="0"/>
        <w:ind w:left="0"/>
        <w:jc w:val="both"/>
      </w:pPr>
      <w:r>
        <w:rPr>
          <w:rFonts w:ascii="Times New Roman"/>
          <w:b w:val="false"/>
          <w:i w:val="false"/>
          <w:color w:val="000000"/>
          <w:sz w:val="28"/>
        </w:rPr>
        <w:t xml:space="preserve">
      Минэкобиоресурсов (операционные расходы)                  155680 </w:t>
      </w:r>
    </w:p>
    <w:p>
      <w:pPr>
        <w:spacing w:after="0"/>
        <w:ind w:left="0"/>
        <w:jc w:val="both"/>
      </w:pPr>
      <w:r>
        <w:rPr>
          <w:rFonts w:ascii="Times New Roman"/>
          <w:b w:val="false"/>
          <w:i w:val="false"/>
          <w:color w:val="000000"/>
          <w:sz w:val="28"/>
        </w:rPr>
        <w:t xml:space="preserve">
      Комитет лесного хозяйства (операционные расходы)          622720 </w:t>
      </w:r>
    </w:p>
    <w:p>
      <w:pPr>
        <w:spacing w:after="0"/>
        <w:ind w:left="0"/>
        <w:jc w:val="both"/>
      </w:pPr>
      <w:r>
        <w:rPr>
          <w:rFonts w:ascii="Times New Roman"/>
          <w:b w:val="false"/>
          <w:i w:val="false"/>
          <w:color w:val="000000"/>
          <w:sz w:val="28"/>
        </w:rPr>
        <w:t xml:space="preserve">
      Главное управление геодиезии и картографии                 85000 </w:t>
      </w:r>
    </w:p>
    <w:p>
      <w:pPr>
        <w:spacing w:after="0"/>
        <w:ind w:left="0"/>
        <w:jc w:val="both"/>
      </w:pPr>
      <w:r>
        <w:rPr>
          <w:rFonts w:ascii="Times New Roman"/>
          <w:b w:val="false"/>
          <w:i w:val="false"/>
          <w:color w:val="000000"/>
          <w:sz w:val="28"/>
        </w:rPr>
        <w:t xml:space="preserve">
      Комитет по госматрезервам, всего                         1254437&lt;*&gt; </w:t>
      </w:r>
    </w:p>
    <w:p>
      <w:pPr>
        <w:spacing w:after="0"/>
        <w:ind w:left="0"/>
        <w:jc w:val="both"/>
      </w:pPr>
      <w:r>
        <w:rPr>
          <w:rFonts w:ascii="Times New Roman"/>
          <w:b w:val="false"/>
          <w:i w:val="false"/>
          <w:color w:val="000000"/>
          <w:sz w:val="28"/>
        </w:rPr>
        <w:t xml:space="preserve">
           Сноска. Цифра 4754437 заменена на цифра 1254437 -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операционные расходы                              110637 </w:t>
      </w:r>
    </w:p>
    <w:p>
      <w:pPr>
        <w:spacing w:after="0"/>
        <w:ind w:left="0"/>
        <w:jc w:val="both"/>
      </w:pPr>
      <w:r>
        <w:rPr>
          <w:rFonts w:ascii="Times New Roman"/>
          <w:b w:val="false"/>
          <w:i w:val="false"/>
          <w:color w:val="000000"/>
          <w:sz w:val="28"/>
        </w:rPr>
        <w:t xml:space="preserve">
      Расходы на мероприятия по спасению людей на водах            821 </w:t>
      </w:r>
    </w:p>
    <w:p>
      <w:pPr>
        <w:spacing w:after="0"/>
        <w:ind w:left="0"/>
        <w:jc w:val="both"/>
      </w:pPr>
      <w:r>
        <w:rPr>
          <w:rFonts w:ascii="Times New Roman"/>
          <w:b w:val="false"/>
          <w:i w:val="false"/>
          <w:color w:val="000000"/>
          <w:sz w:val="28"/>
        </w:rPr>
        <w:t xml:space="preserve">
      Затраты на укрепление материальной базы казначейства и </w:t>
      </w:r>
    </w:p>
    <w:p>
      <w:pPr>
        <w:spacing w:after="0"/>
        <w:ind w:left="0"/>
        <w:jc w:val="both"/>
      </w:pPr>
      <w:r>
        <w:rPr>
          <w:rFonts w:ascii="Times New Roman"/>
          <w:b w:val="false"/>
          <w:i w:val="false"/>
          <w:color w:val="000000"/>
          <w:sz w:val="28"/>
        </w:rPr>
        <w:t xml:space="preserve">
      налоговой полиции                                         850744 </w:t>
      </w:r>
    </w:p>
    <w:p>
      <w:pPr>
        <w:spacing w:after="0"/>
        <w:ind w:left="0"/>
        <w:jc w:val="both"/>
      </w:pPr>
      <w:r>
        <w:rPr>
          <w:rFonts w:ascii="Times New Roman"/>
          <w:b w:val="false"/>
          <w:i w:val="false"/>
          <w:color w:val="000000"/>
          <w:sz w:val="28"/>
        </w:rPr>
        <w:t xml:space="preserve">
      Таможенный комитет                                         50645 </w:t>
      </w:r>
    </w:p>
    <w:p>
      <w:pPr>
        <w:spacing w:after="0"/>
        <w:ind w:left="0"/>
        <w:jc w:val="both"/>
      </w:pPr>
      <w:r>
        <w:rPr>
          <w:rFonts w:ascii="Times New Roman"/>
          <w:b w:val="false"/>
          <w:i w:val="false"/>
          <w:color w:val="000000"/>
          <w:sz w:val="28"/>
        </w:rPr>
        <w:t xml:space="preserve">
      На развитие материально-технической базы Парламента </w:t>
      </w:r>
    </w:p>
    <w:p>
      <w:pPr>
        <w:spacing w:after="0"/>
        <w:ind w:left="0"/>
        <w:jc w:val="both"/>
      </w:pPr>
      <w:r>
        <w:rPr>
          <w:rFonts w:ascii="Times New Roman"/>
          <w:b w:val="false"/>
          <w:i w:val="false"/>
          <w:color w:val="000000"/>
          <w:sz w:val="28"/>
        </w:rPr>
        <w:t xml:space="preserve">
      Республики Казахстан                                       30881 </w:t>
      </w:r>
    </w:p>
    <w:p>
      <w:pPr>
        <w:spacing w:after="0"/>
        <w:ind w:left="0"/>
        <w:jc w:val="both"/>
      </w:pPr>
      <w:r>
        <w:rPr>
          <w:rFonts w:ascii="Times New Roman"/>
          <w:b w:val="false"/>
          <w:i w:val="false"/>
          <w:color w:val="000000"/>
          <w:sz w:val="28"/>
        </w:rPr>
        <w:t xml:space="preserve">
      Управление Делами Президента Республики Казахстан         280200 </w:t>
      </w:r>
    </w:p>
    <w:p>
      <w:pPr>
        <w:spacing w:after="0"/>
        <w:ind w:left="0"/>
        <w:jc w:val="both"/>
      </w:pPr>
      <w:r>
        <w:rPr>
          <w:rFonts w:ascii="Times New Roman"/>
          <w:b w:val="false"/>
          <w:i w:val="false"/>
          <w:color w:val="000000"/>
          <w:sz w:val="28"/>
        </w:rPr>
        <w:t xml:space="preserve">
      Главное управление по гидрометерологии, на операционные </w:t>
      </w:r>
    </w:p>
    <w:p>
      <w:pPr>
        <w:spacing w:after="0"/>
        <w:ind w:left="0"/>
        <w:jc w:val="both"/>
      </w:pPr>
      <w:r>
        <w:rPr>
          <w:rFonts w:ascii="Times New Roman"/>
          <w:b w:val="false"/>
          <w:i w:val="false"/>
          <w:color w:val="000000"/>
          <w:sz w:val="28"/>
        </w:rPr>
        <w:t xml:space="preserve">
      расходы                                                   304500 </w:t>
      </w:r>
    </w:p>
    <w:p>
      <w:pPr>
        <w:spacing w:after="0"/>
        <w:ind w:left="0"/>
        <w:jc w:val="both"/>
      </w:pPr>
      <w:r>
        <w:rPr>
          <w:rFonts w:ascii="Times New Roman"/>
          <w:b w:val="false"/>
          <w:i w:val="false"/>
          <w:color w:val="000000"/>
          <w:sz w:val="28"/>
        </w:rPr>
        <w:t xml:space="preserve">
      Кредит государственному Экспортно-импортному банку </w:t>
      </w:r>
    </w:p>
    <w:p>
      <w:pPr>
        <w:spacing w:after="0"/>
        <w:ind w:left="0"/>
        <w:jc w:val="both"/>
      </w:pPr>
      <w:r>
        <w:rPr>
          <w:rFonts w:ascii="Times New Roman"/>
          <w:b w:val="false"/>
          <w:i w:val="false"/>
          <w:color w:val="000000"/>
          <w:sz w:val="28"/>
        </w:rPr>
        <w:t xml:space="preserve">
      Республики Казахстан                                     3643800 </w:t>
      </w:r>
    </w:p>
    <w:p>
      <w:pPr>
        <w:spacing w:after="0"/>
        <w:ind w:left="0"/>
        <w:jc w:val="both"/>
      </w:pPr>
      <w:r>
        <w:rPr>
          <w:rFonts w:ascii="Times New Roman"/>
          <w:b w:val="false"/>
          <w:i w:val="false"/>
          <w:color w:val="000000"/>
          <w:sz w:val="28"/>
        </w:rPr>
        <w:t xml:space="preserve">
      Государственные капитальные вложения                     1000000 </w:t>
      </w:r>
    </w:p>
    <w:p>
      <w:pPr>
        <w:spacing w:after="0"/>
        <w:ind w:left="0"/>
        <w:jc w:val="both"/>
      </w:pPr>
      <w:r>
        <w:rPr>
          <w:rFonts w:ascii="Times New Roman"/>
          <w:b w:val="false"/>
          <w:i w:val="false"/>
          <w:color w:val="000000"/>
          <w:sz w:val="28"/>
        </w:rPr>
        <w:t xml:space="preserve">
      На проведение приватизации                                 92876 </w:t>
      </w:r>
    </w:p>
    <w:p>
      <w:pPr>
        <w:spacing w:after="0"/>
        <w:ind w:left="0"/>
        <w:jc w:val="both"/>
      </w:pPr>
      <w:r>
        <w:rPr>
          <w:rFonts w:ascii="Times New Roman"/>
          <w:b w:val="false"/>
          <w:i w:val="false"/>
          <w:color w:val="000000"/>
          <w:sz w:val="28"/>
        </w:rPr>
        <w:t xml:space="preserve">
      На финансирование деятельности государственного </w:t>
      </w:r>
    </w:p>
    <w:p>
      <w:pPr>
        <w:spacing w:after="0"/>
        <w:ind w:left="0"/>
        <w:jc w:val="both"/>
      </w:pPr>
      <w:r>
        <w:rPr>
          <w:rFonts w:ascii="Times New Roman"/>
          <w:b w:val="false"/>
          <w:i w:val="false"/>
          <w:color w:val="000000"/>
          <w:sz w:val="28"/>
        </w:rPr>
        <w:t xml:space="preserve">
      Реабилитационного банка Республики Казахстан, всего      6000000 </w:t>
      </w:r>
    </w:p>
    <w:p>
      <w:pPr>
        <w:spacing w:after="0"/>
        <w:ind w:left="0"/>
        <w:jc w:val="both"/>
      </w:pPr>
      <w:r>
        <w:rPr>
          <w:rFonts w:ascii="Times New Roman"/>
          <w:b w:val="false"/>
          <w:i w:val="false"/>
          <w:color w:val="000000"/>
          <w:sz w:val="28"/>
        </w:rPr>
        <w:t xml:space="preserve">
           в том числе расходы по конверсии, осуществляемые </w:t>
      </w:r>
    </w:p>
    <w:p>
      <w:pPr>
        <w:spacing w:after="0"/>
        <w:ind w:left="0"/>
        <w:jc w:val="both"/>
      </w:pPr>
      <w:r>
        <w:rPr>
          <w:rFonts w:ascii="Times New Roman"/>
          <w:b w:val="false"/>
          <w:i w:val="false"/>
          <w:color w:val="000000"/>
          <w:sz w:val="28"/>
        </w:rPr>
        <w:t xml:space="preserve">
           через Минэкономики                                   400000 </w:t>
      </w:r>
    </w:p>
    <w:p>
      <w:pPr>
        <w:spacing w:after="0"/>
        <w:ind w:left="0"/>
        <w:jc w:val="both"/>
      </w:pPr>
      <w:r>
        <w:rPr>
          <w:rFonts w:ascii="Times New Roman"/>
          <w:b w:val="false"/>
          <w:i w:val="false"/>
          <w:color w:val="000000"/>
          <w:sz w:val="28"/>
        </w:rPr>
        <w:t xml:space="preserve">
      Госкомстат (перепись населения)                            28000 </w:t>
      </w:r>
    </w:p>
    <w:p>
      <w:pPr>
        <w:spacing w:after="0"/>
        <w:ind w:left="0"/>
        <w:jc w:val="both"/>
      </w:pPr>
      <w:r>
        <w:rPr>
          <w:rFonts w:ascii="Times New Roman"/>
          <w:b w:val="false"/>
          <w:i w:val="false"/>
          <w:color w:val="000000"/>
          <w:sz w:val="28"/>
        </w:rPr>
        <w:t xml:space="preserve">
      Расходы на софинансирование инвестиционных проектов       752600 </w:t>
      </w:r>
    </w:p>
    <w:p>
      <w:pPr>
        <w:spacing w:after="0"/>
        <w:ind w:left="0"/>
        <w:jc w:val="both"/>
      </w:pPr>
      <w:r>
        <w:rPr>
          <w:rFonts w:ascii="Times New Roman"/>
          <w:b w:val="false"/>
          <w:i w:val="false"/>
          <w:color w:val="000000"/>
          <w:sz w:val="28"/>
        </w:rPr>
        <w:t xml:space="preserve">
      Расходы по внедрению мониторинга и созданию </w:t>
      </w:r>
    </w:p>
    <w:p>
      <w:pPr>
        <w:spacing w:after="0"/>
        <w:ind w:left="0"/>
        <w:jc w:val="both"/>
      </w:pPr>
      <w:r>
        <w:rPr>
          <w:rFonts w:ascii="Times New Roman"/>
          <w:b w:val="false"/>
          <w:i w:val="false"/>
          <w:color w:val="000000"/>
          <w:sz w:val="28"/>
        </w:rPr>
        <w:t xml:space="preserve">
      инфраструктуры малого и среднего бизнеса                   50000 </w:t>
      </w:r>
    </w:p>
    <w:p>
      <w:pPr>
        <w:spacing w:after="0"/>
        <w:ind w:left="0"/>
        <w:jc w:val="both"/>
      </w:pPr>
      <w:r>
        <w:rPr>
          <w:rFonts w:ascii="Times New Roman"/>
          <w:b w:val="false"/>
          <w:i w:val="false"/>
          <w:color w:val="000000"/>
          <w:sz w:val="28"/>
        </w:rPr>
        <w:t xml:space="preserve">
      Прочие расходы Министерства финансов                      500000 </w:t>
      </w:r>
    </w:p>
    <w:p>
      <w:pPr>
        <w:spacing w:after="0"/>
        <w:ind w:left="0"/>
        <w:jc w:val="both"/>
      </w:pPr>
      <w:r>
        <w:rPr>
          <w:rFonts w:ascii="Times New Roman"/>
          <w:b w:val="false"/>
          <w:i w:val="false"/>
          <w:color w:val="000000"/>
          <w:sz w:val="28"/>
        </w:rPr>
        <w:t xml:space="preserve">
             Итого по не вошедшим в комплексы                   15702904&lt;*&gt; </w:t>
      </w:r>
    </w:p>
    <w:p>
      <w:pPr>
        <w:spacing w:after="0"/>
        <w:ind w:left="0"/>
        <w:jc w:val="both"/>
      </w:pPr>
      <w:r>
        <w:rPr>
          <w:rFonts w:ascii="Times New Roman"/>
          <w:b w:val="false"/>
          <w:i w:val="false"/>
          <w:color w:val="000000"/>
          <w:sz w:val="28"/>
        </w:rPr>
        <w:t xml:space="preserve">
           Сноска. Цифра 19202904 заменена на цифру 15702904 -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2. Финансирование социально-культурных </w:t>
      </w:r>
    </w:p>
    <w:p>
      <w:pPr>
        <w:spacing w:after="0"/>
        <w:ind w:left="0"/>
        <w:jc w:val="both"/>
      </w:pPr>
      <w:r>
        <w:rPr>
          <w:rFonts w:ascii="Times New Roman"/>
          <w:b w:val="false"/>
          <w:i w:val="false"/>
          <w:color w:val="000000"/>
          <w:sz w:val="28"/>
        </w:rPr>
        <w:t xml:space="preserve">
              мероприятий, всего                              24318082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а) образование и профессиональная подготовка </w:t>
      </w:r>
    </w:p>
    <w:p>
      <w:pPr>
        <w:spacing w:after="0"/>
        <w:ind w:left="0"/>
        <w:jc w:val="both"/>
      </w:pPr>
      <w:r>
        <w:rPr>
          <w:rFonts w:ascii="Times New Roman"/>
          <w:b w:val="false"/>
          <w:i w:val="false"/>
          <w:color w:val="000000"/>
          <w:sz w:val="28"/>
        </w:rPr>
        <w:t xml:space="preserve">
              кадров                                          11037060 </w:t>
      </w:r>
    </w:p>
    <w:p>
      <w:pPr>
        <w:spacing w:after="0"/>
        <w:ind w:left="0"/>
        <w:jc w:val="both"/>
      </w:pPr>
      <w:r>
        <w:rPr>
          <w:rFonts w:ascii="Times New Roman"/>
          <w:b w:val="false"/>
          <w:i w:val="false"/>
          <w:color w:val="000000"/>
          <w:sz w:val="28"/>
        </w:rPr>
        <w:t xml:space="preserve">
           б) культура и искусство                             1199319 </w:t>
      </w:r>
    </w:p>
    <w:p>
      <w:pPr>
        <w:spacing w:after="0"/>
        <w:ind w:left="0"/>
        <w:jc w:val="both"/>
      </w:pPr>
      <w:r>
        <w:rPr>
          <w:rFonts w:ascii="Times New Roman"/>
          <w:b w:val="false"/>
          <w:i w:val="false"/>
          <w:color w:val="000000"/>
          <w:sz w:val="28"/>
        </w:rPr>
        <w:t xml:space="preserve">
           в) средства массовой информации                     4729208 </w:t>
      </w:r>
    </w:p>
    <w:p>
      <w:pPr>
        <w:spacing w:after="0"/>
        <w:ind w:left="0"/>
        <w:jc w:val="both"/>
      </w:pPr>
      <w:r>
        <w:rPr>
          <w:rFonts w:ascii="Times New Roman"/>
          <w:b w:val="false"/>
          <w:i w:val="false"/>
          <w:color w:val="000000"/>
          <w:sz w:val="28"/>
        </w:rPr>
        <w:t xml:space="preserve">
           г) здравоохранение                                  5660544 </w:t>
      </w:r>
    </w:p>
    <w:p>
      <w:pPr>
        <w:spacing w:after="0"/>
        <w:ind w:left="0"/>
        <w:jc w:val="both"/>
      </w:pPr>
      <w:r>
        <w:rPr>
          <w:rFonts w:ascii="Times New Roman"/>
          <w:b w:val="false"/>
          <w:i w:val="false"/>
          <w:color w:val="000000"/>
          <w:sz w:val="28"/>
        </w:rPr>
        <w:t xml:space="preserve">
           д) физическая культура                               737705 </w:t>
      </w:r>
    </w:p>
    <w:p>
      <w:pPr>
        <w:spacing w:after="0"/>
        <w:ind w:left="0"/>
        <w:jc w:val="both"/>
      </w:pPr>
      <w:r>
        <w:rPr>
          <w:rFonts w:ascii="Times New Roman"/>
          <w:b w:val="false"/>
          <w:i w:val="false"/>
          <w:color w:val="000000"/>
          <w:sz w:val="28"/>
        </w:rPr>
        <w:t xml:space="preserve">
           е) социальное обеспечение, всего                     954246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содержание организации и проведение мероприятий </w:t>
      </w:r>
    </w:p>
    <w:p>
      <w:pPr>
        <w:spacing w:after="0"/>
        <w:ind w:left="0"/>
        <w:jc w:val="both"/>
      </w:pPr>
      <w:r>
        <w:rPr>
          <w:rFonts w:ascii="Times New Roman"/>
          <w:b w:val="false"/>
          <w:i w:val="false"/>
          <w:color w:val="000000"/>
          <w:sz w:val="28"/>
        </w:rPr>
        <w:t xml:space="preserve">
             по социальному обеспечению                         158519 </w:t>
      </w:r>
    </w:p>
    <w:p>
      <w:pPr>
        <w:spacing w:after="0"/>
        <w:ind w:left="0"/>
        <w:jc w:val="both"/>
      </w:pPr>
      <w:r>
        <w:rPr>
          <w:rFonts w:ascii="Times New Roman"/>
          <w:b w:val="false"/>
          <w:i w:val="false"/>
          <w:color w:val="000000"/>
          <w:sz w:val="28"/>
        </w:rPr>
        <w:t xml:space="preserve">
           - компенсация расходов на санаторно-курортное лечение </w:t>
      </w:r>
    </w:p>
    <w:p>
      <w:pPr>
        <w:spacing w:after="0"/>
        <w:ind w:left="0"/>
        <w:jc w:val="both"/>
      </w:pPr>
      <w:r>
        <w:rPr>
          <w:rFonts w:ascii="Times New Roman"/>
          <w:b w:val="false"/>
          <w:i w:val="false"/>
          <w:color w:val="000000"/>
          <w:sz w:val="28"/>
        </w:rPr>
        <w:t xml:space="preserve">
             и материальную помощь участникам и инвалидам </w:t>
      </w:r>
    </w:p>
    <w:p>
      <w:pPr>
        <w:spacing w:after="0"/>
        <w:ind w:left="0"/>
        <w:jc w:val="both"/>
      </w:pPr>
      <w:r>
        <w:rPr>
          <w:rFonts w:ascii="Times New Roman"/>
          <w:b w:val="false"/>
          <w:i w:val="false"/>
          <w:color w:val="000000"/>
          <w:sz w:val="28"/>
        </w:rPr>
        <w:t xml:space="preserve">
             Великой Отечественной Войны                        706052 </w:t>
      </w:r>
    </w:p>
    <w:p>
      <w:pPr>
        <w:spacing w:after="0"/>
        <w:ind w:left="0"/>
        <w:jc w:val="both"/>
      </w:pPr>
      <w:r>
        <w:rPr>
          <w:rFonts w:ascii="Times New Roman"/>
          <w:b w:val="false"/>
          <w:i w:val="false"/>
          <w:color w:val="000000"/>
          <w:sz w:val="28"/>
        </w:rPr>
        <w:t xml:space="preserve">
           - приобретение общественными объединениями средств </w:t>
      </w:r>
    </w:p>
    <w:p>
      <w:pPr>
        <w:spacing w:after="0"/>
        <w:ind w:left="0"/>
        <w:jc w:val="both"/>
      </w:pPr>
      <w:r>
        <w:rPr>
          <w:rFonts w:ascii="Times New Roman"/>
          <w:b w:val="false"/>
          <w:i w:val="false"/>
          <w:color w:val="000000"/>
          <w:sz w:val="28"/>
        </w:rPr>
        <w:t xml:space="preserve">
             сурдо-тифло техники                                 89675 </w:t>
      </w:r>
    </w:p>
    <w:p>
      <w:pPr>
        <w:spacing w:after="0"/>
        <w:ind w:left="0"/>
        <w:jc w:val="both"/>
      </w:pPr>
      <w:r>
        <w:rPr>
          <w:rFonts w:ascii="Times New Roman"/>
          <w:b w:val="false"/>
          <w:i w:val="false"/>
          <w:color w:val="000000"/>
          <w:sz w:val="28"/>
        </w:rPr>
        <w:t xml:space="preserve">
      3. Финансирование науки, всего                           3050000 </w:t>
      </w:r>
    </w:p>
    <w:p>
      <w:pPr>
        <w:spacing w:after="0"/>
        <w:ind w:left="0"/>
        <w:jc w:val="both"/>
      </w:pPr>
      <w:r>
        <w:rPr>
          <w:rFonts w:ascii="Times New Roman"/>
          <w:b w:val="false"/>
          <w:i w:val="false"/>
          <w:color w:val="000000"/>
          <w:sz w:val="28"/>
        </w:rPr>
        <w:t xml:space="preserve">
      4. Расходы на оборону, всего                            17240462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Вооруженные Силы общего назначения               16830198 </w:t>
      </w:r>
    </w:p>
    <w:p>
      <w:pPr>
        <w:spacing w:after="0"/>
        <w:ind w:left="0"/>
        <w:jc w:val="both"/>
      </w:pPr>
      <w:r>
        <w:rPr>
          <w:rFonts w:ascii="Times New Roman"/>
          <w:b w:val="false"/>
          <w:i w:val="false"/>
          <w:color w:val="000000"/>
          <w:sz w:val="28"/>
        </w:rPr>
        <w:t xml:space="preserve">
           - Республиканская гвардия                            410264 </w:t>
      </w:r>
    </w:p>
    <w:p>
      <w:pPr>
        <w:spacing w:after="0"/>
        <w:ind w:left="0"/>
        <w:jc w:val="both"/>
      </w:pPr>
      <w:r>
        <w:rPr>
          <w:rFonts w:ascii="Times New Roman"/>
          <w:b w:val="false"/>
          <w:i w:val="false"/>
          <w:color w:val="000000"/>
          <w:sz w:val="28"/>
        </w:rPr>
        <w:t xml:space="preserve">
      5. Расходы на содержание государственных органов, всего  4576422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Парламент Республики Казахстан                     572414 </w:t>
      </w:r>
    </w:p>
    <w:p>
      <w:pPr>
        <w:spacing w:after="0"/>
        <w:ind w:left="0"/>
        <w:jc w:val="both"/>
      </w:pPr>
      <w:r>
        <w:rPr>
          <w:rFonts w:ascii="Times New Roman"/>
          <w:b w:val="false"/>
          <w:i w:val="false"/>
          <w:color w:val="000000"/>
          <w:sz w:val="28"/>
        </w:rPr>
        <w:t xml:space="preserve">
           - Администрация Президента Республики Казахстан     1005907 </w:t>
      </w:r>
    </w:p>
    <w:p>
      <w:pPr>
        <w:spacing w:after="0"/>
        <w:ind w:left="0"/>
        <w:jc w:val="both"/>
      </w:pPr>
      <w:r>
        <w:rPr>
          <w:rFonts w:ascii="Times New Roman"/>
          <w:b w:val="false"/>
          <w:i w:val="false"/>
          <w:color w:val="000000"/>
          <w:sz w:val="28"/>
        </w:rPr>
        <w:t xml:space="preserve">
           - Верховный Суд Республики Казахстан                 136857 </w:t>
      </w:r>
    </w:p>
    <w:p>
      <w:pPr>
        <w:spacing w:after="0"/>
        <w:ind w:left="0"/>
        <w:jc w:val="both"/>
      </w:pPr>
      <w:r>
        <w:rPr>
          <w:rFonts w:ascii="Times New Roman"/>
          <w:b w:val="false"/>
          <w:i w:val="false"/>
          <w:color w:val="000000"/>
          <w:sz w:val="28"/>
        </w:rPr>
        <w:t xml:space="preserve">
           - Конституционный Совет Республики Казахстан          18500 </w:t>
      </w:r>
    </w:p>
    <w:p>
      <w:pPr>
        <w:spacing w:after="0"/>
        <w:ind w:left="0"/>
        <w:jc w:val="both"/>
      </w:pPr>
      <w:r>
        <w:rPr>
          <w:rFonts w:ascii="Times New Roman"/>
          <w:b w:val="false"/>
          <w:i w:val="false"/>
          <w:color w:val="000000"/>
          <w:sz w:val="28"/>
        </w:rPr>
        <w:t xml:space="preserve">
           - областные суды и Алматинский городской суд         407990 </w:t>
      </w:r>
    </w:p>
    <w:p>
      <w:pPr>
        <w:spacing w:after="0"/>
        <w:ind w:left="0"/>
        <w:jc w:val="both"/>
      </w:pPr>
      <w:r>
        <w:rPr>
          <w:rFonts w:ascii="Times New Roman"/>
          <w:b w:val="false"/>
          <w:i w:val="false"/>
          <w:color w:val="000000"/>
          <w:sz w:val="28"/>
        </w:rPr>
        <w:t xml:space="preserve">
           - районные суды                                     1160814 </w:t>
      </w:r>
    </w:p>
    <w:p>
      <w:pPr>
        <w:spacing w:after="0"/>
        <w:ind w:left="0"/>
        <w:jc w:val="both"/>
      </w:pPr>
      <w:r>
        <w:rPr>
          <w:rFonts w:ascii="Times New Roman"/>
          <w:b w:val="false"/>
          <w:i w:val="false"/>
          <w:color w:val="000000"/>
          <w:sz w:val="28"/>
        </w:rPr>
        <w:t xml:space="preserve">
           - военные суды                                        49625 </w:t>
      </w:r>
    </w:p>
    <w:p>
      <w:pPr>
        <w:spacing w:after="0"/>
        <w:ind w:left="0"/>
        <w:jc w:val="both"/>
      </w:pPr>
      <w:r>
        <w:rPr>
          <w:rFonts w:ascii="Times New Roman"/>
          <w:b w:val="false"/>
          <w:i w:val="false"/>
          <w:color w:val="000000"/>
          <w:sz w:val="28"/>
        </w:rPr>
        <w:t xml:space="preserve">
           - Прокуратура Республики Казахстан                  1224315 </w:t>
      </w:r>
    </w:p>
    <w:p>
      <w:pPr>
        <w:spacing w:after="0"/>
        <w:ind w:left="0"/>
        <w:jc w:val="both"/>
      </w:pPr>
      <w:r>
        <w:rPr>
          <w:rFonts w:ascii="Times New Roman"/>
          <w:b w:val="false"/>
          <w:i w:val="false"/>
          <w:color w:val="000000"/>
          <w:sz w:val="28"/>
        </w:rPr>
        <w:t xml:space="preserve">
        6. Расходы на содержание правоохранительных </w:t>
      </w:r>
    </w:p>
    <w:p>
      <w:pPr>
        <w:spacing w:after="0"/>
        <w:ind w:left="0"/>
        <w:jc w:val="both"/>
      </w:pPr>
      <w:r>
        <w:rPr>
          <w:rFonts w:ascii="Times New Roman"/>
          <w:b w:val="false"/>
          <w:i w:val="false"/>
          <w:color w:val="000000"/>
          <w:sz w:val="28"/>
        </w:rPr>
        <w:t xml:space="preserve">
         органов, всего                                       19647650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МВД (включая Государственный следственный </w:t>
      </w:r>
    </w:p>
    <w:p>
      <w:pPr>
        <w:spacing w:after="0"/>
        <w:ind w:left="0"/>
        <w:jc w:val="both"/>
      </w:pPr>
      <w:r>
        <w:rPr>
          <w:rFonts w:ascii="Times New Roman"/>
          <w:b w:val="false"/>
          <w:i w:val="false"/>
          <w:color w:val="000000"/>
          <w:sz w:val="28"/>
        </w:rPr>
        <w:t xml:space="preserve">
             комитет)                                         11418300 </w:t>
      </w:r>
    </w:p>
    <w:p>
      <w:pPr>
        <w:spacing w:after="0"/>
        <w:ind w:left="0"/>
        <w:jc w:val="both"/>
      </w:pPr>
      <w:r>
        <w:rPr>
          <w:rFonts w:ascii="Times New Roman"/>
          <w:b w:val="false"/>
          <w:i w:val="false"/>
          <w:color w:val="000000"/>
          <w:sz w:val="28"/>
        </w:rPr>
        <w:t xml:space="preserve">
           - КНБ                                               2394190 </w:t>
      </w:r>
    </w:p>
    <w:p>
      <w:pPr>
        <w:spacing w:after="0"/>
        <w:ind w:left="0"/>
        <w:jc w:val="both"/>
      </w:pPr>
      <w:r>
        <w:rPr>
          <w:rFonts w:ascii="Times New Roman"/>
          <w:b w:val="false"/>
          <w:i w:val="false"/>
          <w:color w:val="000000"/>
          <w:sz w:val="28"/>
        </w:rPr>
        <w:t xml:space="preserve">
           - Госкомитет по охране государственной границы      3367000 </w:t>
      </w:r>
    </w:p>
    <w:p>
      <w:pPr>
        <w:spacing w:after="0"/>
        <w:ind w:left="0"/>
        <w:jc w:val="both"/>
      </w:pPr>
      <w:r>
        <w:rPr>
          <w:rFonts w:ascii="Times New Roman"/>
          <w:b w:val="false"/>
          <w:i w:val="false"/>
          <w:color w:val="000000"/>
          <w:sz w:val="28"/>
        </w:rPr>
        <w:t xml:space="preserve">
           - Военный институт погранвойск                       312300 </w:t>
      </w:r>
    </w:p>
    <w:p>
      <w:pPr>
        <w:spacing w:after="0"/>
        <w:ind w:left="0"/>
        <w:jc w:val="both"/>
      </w:pPr>
      <w:r>
        <w:rPr>
          <w:rFonts w:ascii="Times New Roman"/>
          <w:b w:val="false"/>
          <w:i w:val="false"/>
          <w:color w:val="000000"/>
          <w:sz w:val="28"/>
        </w:rPr>
        <w:t xml:space="preserve">
           - Внутренние войска                                 2143420 </w:t>
      </w:r>
    </w:p>
    <w:p>
      <w:pPr>
        <w:spacing w:after="0"/>
        <w:ind w:left="0"/>
        <w:jc w:val="both"/>
      </w:pPr>
      <w:r>
        <w:rPr>
          <w:rFonts w:ascii="Times New Roman"/>
          <w:b w:val="false"/>
          <w:i w:val="false"/>
          <w:color w:val="000000"/>
          <w:sz w:val="28"/>
        </w:rPr>
        <w:t xml:space="preserve">
           - Гостехкомиссия по защите информации при </w:t>
      </w:r>
    </w:p>
    <w:p>
      <w:pPr>
        <w:spacing w:after="0"/>
        <w:ind w:left="0"/>
        <w:jc w:val="both"/>
      </w:pPr>
      <w:r>
        <w:rPr>
          <w:rFonts w:ascii="Times New Roman"/>
          <w:b w:val="false"/>
          <w:i w:val="false"/>
          <w:color w:val="000000"/>
          <w:sz w:val="28"/>
        </w:rPr>
        <w:t xml:space="preserve">
             Правительстве                                       12440 </w:t>
      </w:r>
    </w:p>
    <w:p>
      <w:pPr>
        <w:spacing w:after="0"/>
        <w:ind w:left="0"/>
        <w:jc w:val="both"/>
      </w:pPr>
      <w:r>
        <w:rPr>
          <w:rFonts w:ascii="Times New Roman"/>
          <w:b w:val="false"/>
          <w:i w:val="false"/>
          <w:color w:val="000000"/>
          <w:sz w:val="28"/>
        </w:rPr>
        <w:t xml:space="preserve">
        7. Расходы на содержание Аппарата Правительства </w:t>
      </w:r>
    </w:p>
    <w:p>
      <w:pPr>
        <w:spacing w:after="0"/>
        <w:ind w:left="0"/>
        <w:jc w:val="both"/>
      </w:pPr>
      <w:r>
        <w:rPr>
          <w:rFonts w:ascii="Times New Roman"/>
          <w:b w:val="false"/>
          <w:i w:val="false"/>
          <w:color w:val="000000"/>
          <w:sz w:val="28"/>
        </w:rPr>
        <w:t xml:space="preserve">
         Республики Казахстан, центральных и местных </w:t>
      </w:r>
    </w:p>
    <w:p>
      <w:pPr>
        <w:spacing w:after="0"/>
        <w:ind w:left="0"/>
        <w:jc w:val="both"/>
      </w:pPr>
      <w:r>
        <w:rPr>
          <w:rFonts w:ascii="Times New Roman"/>
          <w:b w:val="false"/>
          <w:i w:val="false"/>
          <w:color w:val="000000"/>
          <w:sz w:val="28"/>
        </w:rPr>
        <w:t xml:space="preserve">
         исполнительных органов                               8168340&lt;*&gt; </w:t>
      </w:r>
    </w:p>
    <w:p>
      <w:pPr>
        <w:spacing w:after="0"/>
        <w:ind w:left="0"/>
        <w:jc w:val="both"/>
      </w:pPr>
      <w:r>
        <w:rPr>
          <w:rFonts w:ascii="Times New Roman"/>
          <w:b w:val="false"/>
          <w:i w:val="false"/>
          <w:color w:val="000000"/>
          <w:sz w:val="28"/>
        </w:rPr>
        <w:t xml:space="preserve">
           Сноска. Цифра 13168340 заменена на цифру 8168340 -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8. Резервные фонды, всего                                3574040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для финансирования чрезвычайных ситуаций          1857520 </w:t>
      </w:r>
    </w:p>
    <w:p>
      <w:pPr>
        <w:spacing w:after="0"/>
        <w:ind w:left="0"/>
        <w:jc w:val="both"/>
      </w:pPr>
      <w:r>
        <w:rPr>
          <w:rFonts w:ascii="Times New Roman"/>
          <w:b w:val="false"/>
          <w:i w:val="false"/>
          <w:color w:val="000000"/>
          <w:sz w:val="28"/>
        </w:rPr>
        <w:t xml:space="preserve">
           - для финансирования мероприятий по гражданской </w:t>
      </w:r>
    </w:p>
    <w:p>
      <w:pPr>
        <w:spacing w:after="0"/>
        <w:ind w:left="0"/>
        <w:jc w:val="both"/>
      </w:pPr>
      <w:r>
        <w:rPr>
          <w:rFonts w:ascii="Times New Roman"/>
          <w:b w:val="false"/>
          <w:i w:val="false"/>
          <w:color w:val="000000"/>
          <w:sz w:val="28"/>
        </w:rPr>
        <w:t xml:space="preserve">
             обороне                                            464380 </w:t>
      </w:r>
    </w:p>
    <w:p>
      <w:pPr>
        <w:spacing w:after="0"/>
        <w:ind w:left="0"/>
        <w:jc w:val="both"/>
      </w:pPr>
      <w:r>
        <w:rPr>
          <w:rFonts w:ascii="Times New Roman"/>
          <w:b w:val="false"/>
          <w:i w:val="false"/>
          <w:color w:val="000000"/>
          <w:sz w:val="28"/>
        </w:rPr>
        <w:t xml:space="preserve">
        9. Разные выплаты, всего                                 2040000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средства за выкуп зерна для госнужд               2000000 </w:t>
      </w:r>
    </w:p>
    <w:p>
      <w:pPr>
        <w:spacing w:after="0"/>
        <w:ind w:left="0"/>
        <w:jc w:val="both"/>
      </w:pPr>
      <w:r>
        <w:rPr>
          <w:rFonts w:ascii="Times New Roman"/>
          <w:b w:val="false"/>
          <w:i w:val="false"/>
          <w:color w:val="000000"/>
          <w:sz w:val="28"/>
        </w:rPr>
        <w:t xml:space="preserve">
           - оплата услуг адвокатов                              40000 </w:t>
      </w:r>
    </w:p>
    <w:p>
      <w:pPr>
        <w:spacing w:after="0"/>
        <w:ind w:left="0"/>
        <w:jc w:val="both"/>
      </w:pPr>
      <w:r>
        <w:rPr>
          <w:rFonts w:ascii="Times New Roman"/>
          <w:b w:val="false"/>
          <w:i w:val="false"/>
          <w:color w:val="000000"/>
          <w:sz w:val="28"/>
        </w:rPr>
        <w:t xml:space="preserve">
        10. Прочие расходы                                       2052460 </w:t>
      </w:r>
    </w:p>
    <w:p>
      <w:pPr>
        <w:spacing w:after="0"/>
        <w:ind w:left="0"/>
        <w:jc w:val="both"/>
      </w:pPr>
      <w:r>
        <w:rPr>
          <w:rFonts w:ascii="Times New Roman"/>
          <w:b w:val="false"/>
          <w:i w:val="false"/>
          <w:color w:val="000000"/>
          <w:sz w:val="28"/>
        </w:rPr>
        <w:t xml:space="preserve">
        11. Расходы на проведение выборов                         102864 </w:t>
      </w:r>
    </w:p>
    <w:p>
      <w:pPr>
        <w:spacing w:after="0"/>
        <w:ind w:left="0"/>
        <w:jc w:val="both"/>
      </w:pPr>
      <w:r>
        <w:rPr>
          <w:rFonts w:ascii="Times New Roman"/>
          <w:b w:val="false"/>
          <w:i w:val="false"/>
          <w:color w:val="000000"/>
          <w:sz w:val="28"/>
        </w:rPr>
        <w:t xml:space="preserve">
        12. Расходы по обслуживанию государственного </w:t>
      </w:r>
    </w:p>
    <w:p>
      <w:pPr>
        <w:spacing w:after="0"/>
        <w:ind w:left="0"/>
        <w:jc w:val="both"/>
      </w:pPr>
      <w:r>
        <w:rPr>
          <w:rFonts w:ascii="Times New Roman"/>
          <w:b w:val="false"/>
          <w:i w:val="false"/>
          <w:color w:val="000000"/>
          <w:sz w:val="28"/>
        </w:rPr>
        <w:t xml:space="preserve">
          внутреннего долга, всего                            3905250&lt;*&gt; </w:t>
      </w:r>
    </w:p>
    <w:p>
      <w:pPr>
        <w:spacing w:after="0"/>
        <w:ind w:left="0"/>
        <w:jc w:val="both"/>
      </w:pPr>
      <w:r>
        <w:rPr>
          <w:rFonts w:ascii="Times New Roman"/>
          <w:b w:val="false"/>
          <w:i w:val="false"/>
          <w:color w:val="000000"/>
          <w:sz w:val="28"/>
        </w:rPr>
        <w:t xml:space="preserve">
           Сноска. Цифра 8064750 заменена на цифру 3905250 -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уплата процентов за кредит под дефицит бюджета        0&lt;*&gt; </w:t>
      </w:r>
    </w:p>
    <w:p>
      <w:pPr>
        <w:spacing w:after="0"/>
        <w:ind w:left="0"/>
        <w:jc w:val="both"/>
      </w:pPr>
      <w:r>
        <w:rPr>
          <w:rFonts w:ascii="Times New Roman"/>
          <w:b w:val="false"/>
          <w:i w:val="false"/>
          <w:color w:val="000000"/>
          <w:sz w:val="28"/>
        </w:rPr>
        <w:t xml:space="preserve">
           Сноска. Цифра 1067000 заменена на цифру 0 - Закон Республики </w:t>
      </w:r>
    </w:p>
    <w:p>
      <w:pPr>
        <w:spacing w:after="0"/>
        <w:ind w:left="0"/>
        <w:jc w:val="both"/>
      </w:pPr>
      <w:r>
        <w:rPr>
          <w:rFonts w:ascii="Times New Roman"/>
          <w:b w:val="false"/>
          <w:i w:val="false"/>
          <w:color w:val="000000"/>
          <w:sz w:val="28"/>
        </w:rPr>
        <w:t xml:space="preserve">
      Казахстан от 21 декабря 1996 г. N 60-1. </w:t>
      </w:r>
    </w:p>
    <w:p>
      <w:pPr>
        <w:spacing w:after="0"/>
        <w:ind w:left="0"/>
        <w:jc w:val="both"/>
      </w:pPr>
      <w:r>
        <w:rPr>
          <w:rFonts w:ascii="Times New Roman"/>
          <w:b w:val="false"/>
          <w:i w:val="false"/>
          <w:color w:val="000000"/>
          <w:sz w:val="28"/>
        </w:rPr>
        <w:t xml:space="preserve">
             - расходы по уплате процентов по внутреннему долгу      0&lt;*&gt; </w:t>
      </w:r>
    </w:p>
    <w:p>
      <w:pPr>
        <w:spacing w:after="0"/>
        <w:ind w:left="0"/>
        <w:jc w:val="both"/>
      </w:pPr>
      <w:r>
        <w:rPr>
          <w:rFonts w:ascii="Times New Roman"/>
          <w:b w:val="false"/>
          <w:i w:val="false"/>
          <w:color w:val="000000"/>
          <w:sz w:val="28"/>
        </w:rPr>
        <w:t xml:space="preserve">
           Сноска. Цифра 3092500 заменена на цифру 0 - Закон Республики </w:t>
      </w:r>
    </w:p>
    <w:p>
      <w:pPr>
        <w:spacing w:after="0"/>
        <w:ind w:left="0"/>
        <w:jc w:val="both"/>
      </w:pPr>
      <w:r>
        <w:rPr>
          <w:rFonts w:ascii="Times New Roman"/>
          <w:b w:val="false"/>
          <w:i w:val="false"/>
          <w:color w:val="000000"/>
          <w:sz w:val="28"/>
        </w:rPr>
        <w:t xml:space="preserve">
      Казахстан от 31 декабря 1996 г. N 60-1. </w:t>
      </w:r>
    </w:p>
    <w:p>
      <w:pPr>
        <w:spacing w:after="0"/>
        <w:ind w:left="0"/>
        <w:jc w:val="both"/>
      </w:pPr>
      <w:r>
        <w:rPr>
          <w:rFonts w:ascii="Times New Roman"/>
          <w:b w:val="false"/>
          <w:i w:val="false"/>
          <w:color w:val="000000"/>
          <w:sz w:val="28"/>
        </w:rPr>
        <w:t xml:space="preserve">
           - на расходы по погашению казначейских облигаций    3500000 </w:t>
      </w:r>
    </w:p>
    <w:p>
      <w:pPr>
        <w:spacing w:after="0"/>
        <w:ind w:left="0"/>
        <w:jc w:val="both"/>
      </w:pPr>
      <w:r>
        <w:rPr>
          <w:rFonts w:ascii="Times New Roman"/>
          <w:b w:val="false"/>
          <w:i w:val="false"/>
          <w:color w:val="000000"/>
          <w:sz w:val="28"/>
        </w:rPr>
        <w:t xml:space="preserve">
           - расходы по обслуживанию казначейских облигаций       5250 </w:t>
      </w:r>
    </w:p>
    <w:p>
      <w:pPr>
        <w:spacing w:after="0"/>
        <w:ind w:left="0"/>
        <w:jc w:val="both"/>
      </w:pPr>
      <w:r>
        <w:rPr>
          <w:rFonts w:ascii="Times New Roman"/>
          <w:b w:val="false"/>
          <w:i w:val="false"/>
          <w:color w:val="000000"/>
          <w:sz w:val="28"/>
        </w:rPr>
        <w:t xml:space="preserve">
           - резерв на погашение краткосрочных казначейских </w:t>
      </w:r>
    </w:p>
    <w:p>
      <w:pPr>
        <w:spacing w:after="0"/>
        <w:ind w:left="0"/>
        <w:jc w:val="both"/>
      </w:pPr>
      <w:r>
        <w:rPr>
          <w:rFonts w:ascii="Times New Roman"/>
          <w:b w:val="false"/>
          <w:i w:val="false"/>
          <w:color w:val="000000"/>
          <w:sz w:val="28"/>
        </w:rPr>
        <w:t xml:space="preserve">
             векселей                                           400000 </w:t>
      </w:r>
    </w:p>
    <w:p>
      <w:pPr>
        <w:spacing w:after="0"/>
        <w:ind w:left="0"/>
        <w:jc w:val="both"/>
      </w:pPr>
      <w:r>
        <w:rPr>
          <w:rFonts w:ascii="Times New Roman"/>
          <w:b w:val="false"/>
          <w:i w:val="false"/>
          <w:color w:val="000000"/>
          <w:sz w:val="28"/>
        </w:rPr>
        <w:t xml:space="preserve">
        13. Расходы по обслуживанию межгосударственных </w:t>
      </w:r>
    </w:p>
    <w:p>
      <w:pPr>
        <w:spacing w:after="0"/>
        <w:ind w:left="0"/>
        <w:jc w:val="both"/>
      </w:pPr>
      <w:r>
        <w:rPr>
          <w:rFonts w:ascii="Times New Roman"/>
          <w:b w:val="false"/>
          <w:i w:val="false"/>
          <w:color w:val="000000"/>
          <w:sz w:val="28"/>
        </w:rPr>
        <w:t xml:space="preserve">
          организаций                                           529958 </w:t>
      </w:r>
    </w:p>
    <w:p>
      <w:pPr>
        <w:spacing w:after="0"/>
        <w:ind w:left="0"/>
        <w:jc w:val="both"/>
      </w:pPr>
      <w:r>
        <w:rPr>
          <w:rFonts w:ascii="Times New Roman"/>
          <w:b w:val="false"/>
          <w:i w:val="false"/>
          <w:color w:val="000000"/>
          <w:sz w:val="28"/>
        </w:rPr>
        <w:t xml:space="preserve">
             Субвенции местным бюджетам                         20018054 </w:t>
      </w:r>
    </w:p>
    <w:p>
      <w:pPr>
        <w:spacing w:after="0"/>
        <w:ind w:left="0"/>
        <w:jc w:val="both"/>
      </w:pPr>
      <w:r>
        <w:rPr>
          <w:rFonts w:ascii="Times New Roman"/>
          <w:b w:val="false"/>
          <w:i w:val="false"/>
          <w:color w:val="000000"/>
          <w:sz w:val="28"/>
        </w:rPr>
        <w:t xml:space="preserve">
             Итого расходов по I разделу                       158034799&lt;*&gt; </w:t>
      </w:r>
    </w:p>
    <w:p>
      <w:pPr>
        <w:spacing w:after="0"/>
        <w:ind w:left="0"/>
        <w:jc w:val="both"/>
      </w:pPr>
      <w:r>
        <w:rPr>
          <w:rFonts w:ascii="Times New Roman"/>
          <w:b w:val="false"/>
          <w:i w:val="false"/>
          <w:color w:val="000000"/>
          <w:sz w:val="28"/>
        </w:rPr>
        <w:t xml:space="preserve">
           Сноска. Цифра 153534799 заменена на цифру 158034799 -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14. Ассигнования министерствам, государственным комитетам, </w:t>
      </w:r>
    </w:p>
    <w:p>
      <w:pPr>
        <w:spacing w:after="0"/>
        <w:ind w:left="0"/>
        <w:jc w:val="both"/>
      </w:pPr>
      <w:r>
        <w:rPr>
          <w:rFonts w:ascii="Times New Roman"/>
          <w:b w:val="false"/>
          <w:i w:val="false"/>
          <w:color w:val="000000"/>
          <w:sz w:val="28"/>
        </w:rPr>
        <w:t xml:space="preserve">
      другим государственным органам, содержащимся за счет средств </w:t>
      </w:r>
    </w:p>
    <w:p>
      <w:pPr>
        <w:spacing w:after="0"/>
        <w:ind w:left="0"/>
        <w:jc w:val="both"/>
      </w:pPr>
      <w:r>
        <w:rPr>
          <w:rFonts w:ascii="Times New Roman"/>
          <w:b w:val="false"/>
          <w:i w:val="false"/>
          <w:color w:val="000000"/>
          <w:sz w:val="28"/>
        </w:rPr>
        <w:t xml:space="preserve">
      республиканского бюджета, а также бюджетам областей и г.Алматы - </w:t>
      </w:r>
    </w:p>
    <w:p>
      <w:pPr>
        <w:spacing w:after="0"/>
        <w:ind w:left="0"/>
        <w:jc w:val="both"/>
      </w:pPr>
      <w:r>
        <w:rPr>
          <w:rFonts w:ascii="Times New Roman"/>
          <w:b w:val="false"/>
          <w:i w:val="false"/>
          <w:color w:val="000000"/>
          <w:sz w:val="28"/>
        </w:rPr>
        <w:t xml:space="preserve">
      17159500.&lt;*&gt; </w:t>
      </w:r>
    </w:p>
    <w:p>
      <w:pPr>
        <w:spacing w:after="0"/>
        <w:ind w:left="0"/>
        <w:jc w:val="both"/>
      </w:pPr>
      <w:r>
        <w:rPr>
          <w:rFonts w:ascii="Times New Roman"/>
          <w:b w:val="false"/>
          <w:i w:val="false"/>
          <w:color w:val="000000"/>
          <w:sz w:val="28"/>
        </w:rPr>
        <w:t xml:space="preserve">
           Сноска. Раздел I дополнен строкой 14 - Закон Республики </w:t>
      </w:r>
    </w:p>
    <w:p>
      <w:pPr>
        <w:spacing w:after="0"/>
        <w:ind w:left="0"/>
        <w:jc w:val="both"/>
      </w:pPr>
      <w:r>
        <w:rPr>
          <w:rFonts w:ascii="Times New Roman"/>
          <w:b w:val="false"/>
          <w:i w:val="false"/>
          <w:color w:val="000000"/>
          <w:sz w:val="28"/>
        </w:rPr>
        <w:t xml:space="preserve">
      Казахстан от 31 декабря 1996 г.  N 60-1. </w:t>
      </w:r>
    </w:p>
    <w:p>
      <w:pPr>
        <w:spacing w:after="0"/>
        <w:ind w:left="0"/>
        <w:jc w:val="both"/>
      </w:pPr>
      <w:r>
        <w:rPr>
          <w:rFonts w:ascii="Times New Roman"/>
          <w:b w:val="false"/>
          <w:i w:val="false"/>
          <w:color w:val="000000"/>
          <w:sz w:val="28"/>
        </w:rPr>
        <w:t xml:space="preserve">
             II. Раздел: Фонды целевого финансирования </w:t>
      </w:r>
    </w:p>
    <w:p>
      <w:pPr>
        <w:spacing w:after="0"/>
        <w:ind w:left="0"/>
        <w:jc w:val="both"/>
      </w:pPr>
      <w:r>
        <w:rPr>
          <w:rFonts w:ascii="Times New Roman"/>
          <w:b w:val="false"/>
          <w:i w:val="false"/>
          <w:color w:val="000000"/>
          <w:sz w:val="28"/>
        </w:rPr>
        <w:t xml:space="preserve">
             Республиканский фонд воспроизводства </w:t>
      </w:r>
    </w:p>
    <w:p>
      <w:pPr>
        <w:spacing w:after="0"/>
        <w:ind w:left="0"/>
        <w:jc w:val="both"/>
      </w:pPr>
      <w:r>
        <w:rPr>
          <w:rFonts w:ascii="Times New Roman"/>
          <w:b w:val="false"/>
          <w:i w:val="false"/>
          <w:color w:val="000000"/>
          <w:sz w:val="28"/>
        </w:rPr>
        <w:t xml:space="preserve">
           минерально-сырьевой базы                            3200000 </w:t>
      </w:r>
    </w:p>
    <w:p>
      <w:pPr>
        <w:spacing w:after="0"/>
        <w:ind w:left="0"/>
        <w:jc w:val="both"/>
      </w:pPr>
      <w:r>
        <w:rPr>
          <w:rFonts w:ascii="Times New Roman"/>
          <w:b w:val="false"/>
          <w:i w:val="false"/>
          <w:color w:val="000000"/>
          <w:sz w:val="28"/>
        </w:rPr>
        <w:t xml:space="preserve">
           Фонд охраны природы                                  112908 </w:t>
      </w:r>
    </w:p>
    <w:p>
      <w:pPr>
        <w:spacing w:after="0"/>
        <w:ind w:left="0"/>
        <w:jc w:val="both"/>
      </w:pPr>
      <w:r>
        <w:rPr>
          <w:rFonts w:ascii="Times New Roman"/>
          <w:b w:val="false"/>
          <w:i w:val="false"/>
          <w:color w:val="000000"/>
          <w:sz w:val="28"/>
        </w:rPr>
        <w:t xml:space="preserve">
             Итого расходов по II разделу                        3312908 </w:t>
      </w:r>
    </w:p>
    <w:p>
      <w:pPr>
        <w:spacing w:after="0"/>
        <w:ind w:left="0"/>
        <w:jc w:val="both"/>
      </w:pPr>
      <w:r>
        <w:rPr>
          <w:rFonts w:ascii="Times New Roman"/>
          <w:b w:val="false"/>
          <w:i w:val="false"/>
          <w:color w:val="000000"/>
          <w:sz w:val="28"/>
        </w:rPr>
        <w:t xml:space="preserve">
             III. Раздел: Внешнеэкономическая деятельность </w:t>
      </w:r>
    </w:p>
    <w:p>
      <w:pPr>
        <w:spacing w:after="0"/>
        <w:ind w:left="0"/>
        <w:jc w:val="both"/>
      </w:pPr>
      <w:r>
        <w:rPr>
          <w:rFonts w:ascii="Times New Roman"/>
          <w:b w:val="false"/>
          <w:i w:val="false"/>
          <w:color w:val="000000"/>
          <w:sz w:val="28"/>
        </w:rPr>
        <w:t xml:space="preserve">
             На выкуп валюты по содержанию посольств, </w:t>
      </w:r>
    </w:p>
    <w:p>
      <w:pPr>
        <w:spacing w:after="0"/>
        <w:ind w:left="0"/>
        <w:jc w:val="both"/>
      </w:pPr>
      <w:r>
        <w:rPr>
          <w:rFonts w:ascii="Times New Roman"/>
          <w:b w:val="false"/>
          <w:i w:val="false"/>
          <w:color w:val="000000"/>
          <w:sz w:val="28"/>
        </w:rPr>
        <w:t xml:space="preserve">
           представительств и на другие цели, всего           24084479&lt;*&gt; </w:t>
      </w:r>
    </w:p>
    <w:p>
      <w:pPr>
        <w:spacing w:after="0"/>
        <w:ind w:left="0"/>
        <w:jc w:val="both"/>
      </w:pPr>
      <w:r>
        <w:rPr>
          <w:rFonts w:ascii="Times New Roman"/>
          <w:b w:val="false"/>
          <w:i w:val="false"/>
          <w:color w:val="000000"/>
          <w:sz w:val="28"/>
        </w:rPr>
        <w:t xml:space="preserve">
           Сноска. Цифра 28584479 заменена на цифру 24084479 -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1) расходы на погашение внешних займов и </w:t>
      </w:r>
    </w:p>
    <w:p>
      <w:pPr>
        <w:spacing w:after="0"/>
        <w:ind w:left="0"/>
        <w:jc w:val="both"/>
      </w:pPr>
      <w:r>
        <w:rPr>
          <w:rFonts w:ascii="Times New Roman"/>
          <w:b w:val="false"/>
          <w:i w:val="false"/>
          <w:color w:val="000000"/>
          <w:sz w:val="28"/>
        </w:rPr>
        <w:t xml:space="preserve">
              обязательств                                     17546458&lt;*&gt; </w:t>
      </w:r>
    </w:p>
    <w:p>
      <w:pPr>
        <w:spacing w:after="0"/>
        <w:ind w:left="0"/>
        <w:jc w:val="both"/>
      </w:pPr>
      <w:r>
        <w:rPr>
          <w:rFonts w:ascii="Times New Roman"/>
          <w:b w:val="false"/>
          <w:i w:val="false"/>
          <w:color w:val="000000"/>
          <w:sz w:val="28"/>
        </w:rPr>
        <w:t xml:space="preserve">
           Сноска. Цифра 22046458 заменена на цифру 17546458 -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2) расходы на внешнеэкономическую деятельность      4230521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 взносы в международные организации                1278000 </w:t>
      </w:r>
    </w:p>
    <w:p>
      <w:pPr>
        <w:spacing w:after="0"/>
        <w:ind w:left="0"/>
        <w:jc w:val="both"/>
      </w:pPr>
      <w:r>
        <w:rPr>
          <w:rFonts w:ascii="Times New Roman"/>
          <w:b w:val="false"/>
          <w:i w:val="false"/>
          <w:color w:val="000000"/>
          <w:sz w:val="28"/>
        </w:rPr>
        <w:t xml:space="preserve">
           - содержание исполнительных органов СНГ                5396 </w:t>
      </w:r>
    </w:p>
    <w:p>
      <w:pPr>
        <w:spacing w:after="0"/>
        <w:ind w:left="0"/>
        <w:jc w:val="both"/>
      </w:pPr>
      <w:r>
        <w:rPr>
          <w:rFonts w:ascii="Times New Roman"/>
          <w:b w:val="false"/>
          <w:i w:val="false"/>
          <w:color w:val="000000"/>
          <w:sz w:val="28"/>
        </w:rPr>
        <w:t xml:space="preserve">
           - содержание действующих и новых посольств          2438268 </w:t>
      </w:r>
    </w:p>
    <w:p>
      <w:pPr>
        <w:spacing w:after="0"/>
        <w:ind w:left="0"/>
        <w:jc w:val="both"/>
      </w:pPr>
      <w:r>
        <w:rPr>
          <w:rFonts w:ascii="Times New Roman"/>
          <w:b w:val="false"/>
          <w:i w:val="false"/>
          <w:color w:val="000000"/>
          <w:sz w:val="28"/>
        </w:rPr>
        <w:t xml:space="preserve">
           - взнос в уставный фонд Центральноазиатского </w:t>
      </w:r>
    </w:p>
    <w:p>
      <w:pPr>
        <w:spacing w:after="0"/>
        <w:ind w:left="0"/>
        <w:jc w:val="both"/>
      </w:pPr>
      <w:r>
        <w:rPr>
          <w:rFonts w:ascii="Times New Roman"/>
          <w:b w:val="false"/>
          <w:i w:val="false"/>
          <w:color w:val="000000"/>
          <w:sz w:val="28"/>
        </w:rPr>
        <w:t xml:space="preserve">
             Банка сотрудничества и развития                     47357 </w:t>
      </w:r>
    </w:p>
    <w:p>
      <w:pPr>
        <w:spacing w:after="0"/>
        <w:ind w:left="0"/>
        <w:jc w:val="both"/>
      </w:pPr>
      <w:r>
        <w:rPr>
          <w:rFonts w:ascii="Times New Roman"/>
          <w:b w:val="false"/>
          <w:i w:val="false"/>
          <w:color w:val="000000"/>
          <w:sz w:val="28"/>
        </w:rPr>
        <w:t xml:space="preserve">
           - возврат временно привлеченных средств Госконцерна </w:t>
      </w:r>
    </w:p>
    <w:p>
      <w:pPr>
        <w:spacing w:after="0"/>
        <w:ind w:left="0"/>
        <w:jc w:val="both"/>
      </w:pPr>
      <w:r>
        <w:rPr>
          <w:rFonts w:ascii="Times New Roman"/>
          <w:b w:val="false"/>
          <w:i w:val="false"/>
          <w:color w:val="000000"/>
          <w:sz w:val="28"/>
        </w:rPr>
        <w:t xml:space="preserve">
             "Каспийшельф" для погашения внешнего долга         355000 </w:t>
      </w:r>
    </w:p>
    <w:p>
      <w:pPr>
        <w:spacing w:after="0"/>
        <w:ind w:left="0"/>
        <w:jc w:val="both"/>
      </w:pPr>
      <w:r>
        <w:rPr>
          <w:rFonts w:ascii="Times New Roman"/>
          <w:b w:val="false"/>
          <w:i w:val="false"/>
          <w:color w:val="000000"/>
          <w:sz w:val="28"/>
        </w:rPr>
        <w:t xml:space="preserve">
           - прочие расходы                                     106500 </w:t>
      </w:r>
    </w:p>
    <w:p>
      <w:pPr>
        <w:spacing w:after="0"/>
        <w:ind w:left="0"/>
        <w:jc w:val="both"/>
      </w:pPr>
      <w:r>
        <w:rPr>
          <w:rFonts w:ascii="Times New Roman"/>
          <w:b w:val="false"/>
          <w:i w:val="false"/>
          <w:color w:val="000000"/>
          <w:sz w:val="28"/>
        </w:rPr>
        <w:t xml:space="preserve">
           3) на оплату "Сосиете Женераль де Сюрвеянс С.А." </w:t>
      </w:r>
    </w:p>
    <w:p>
      <w:pPr>
        <w:spacing w:after="0"/>
        <w:ind w:left="0"/>
        <w:jc w:val="both"/>
      </w:pPr>
      <w:r>
        <w:rPr>
          <w:rFonts w:ascii="Times New Roman"/>
          <w:b w:val="false"/>
          <w:i w:val="false"/>
          <w:color w:val="000000"/>
          <w:sz w:val="28"/>
        </w:rPr>
        <w:t xml:space="preserve">
              (СЖС) за экспортную оценку импортируемых товаров  887500 </w:t>
      </w:r>
    </w:p>
    <w:p>
      <w:pPr>
        <w:spacing w:after="0"/>
        <w:ind w:left="0"/>
        <w:jc w:val="both"/>
      </w:pPr>
      <w:r>
        <w:rPr>
          <w:rFonts w:ascii="Times New Roman"/>
          <w:b w:val="false"/>
          <w:i w:val="false"/>
          <w:color w:val="000000"/>
          <w:sz w:val="28"/>
        </w:rPr>
        <w:t xml:space="preserve">
           4) расходы на неотложные нужды Правительства </w:t>
      </w:r>
    </w:p>
    <w:p>
      <w:pPr>
        <w:spacing w:after="0"/>
        <w:ind w:left="0"/>
        <w:jc w:val="both"/>
      </w:pPr>
      <w:r>
        <w:rPr>
          <w:rFonts w:ascii="Times New Roman"/>
          <w:b w:val="false"/>
          <w:i w:val="false"/>
          <w:color w:val="000000"/>
          <w:sz w:val="28"/>
        </w:rPr>
        <w:t xml:space="preserve">
              Республики Казахстан                             1420000 </w:t>
      </w:r>
    </w:p>
    <w:p>
      <w:pPr>
        <w:spacing w:after="0"/>
        <w:ind w:left="0"/>
        <w:jc w:val="both"/>
      </w:pPr>
      <w:r>
        <w:rPr>
          <w:rFonts w:ascii="Times New Roman"/>
          <w:b w:val="false"/>
          <w:i w:val="false"/>
          <w:color w:val="000000"/>
          <w:sz w:val="28"/>
        </w:rPr>
        <w:t xml:space="preserve">
             Расходы, связанные с выполнением государственных </w:t>
      </w:r>
    </w:p>
    <w:p>
      <w:pPr>
        <w:spacing w:after="0"/>
        <w:ind w:left="0"/>
        <w:jc w:val="both"/>
      </w:pPr>
      <w:r>
        <w:rPr>
          <w:rFonts w:ascii="Times New Roman"/>
          <w:b w:val="false"/>
          <w:i w:val="false"/>
          <w:color w:val="000000"/>
          <w:sz w:val="28"/>
        </w:rPr>
        <w:t xml:space="preserve">
           обязательств                                        8165000 </w:t>
      </w:r>
    </w:p>
    <w:p>
      <w:pPr>
        <w:spacing w:after="0"/>
        <w:ind w:left="0"/>
        <w:jc w:val="both"/>
      </w:pPr>
      <w:r>
        <w:rPr>
          <w:rFonts w:ascii="Times New Roman"/>
          <w:b w:val="false"/>
          <w:i w:val="false"/>
          <w:color w:val="000000"/>
          <w:sz w:val="28"/>
        </w:rPr>
        <w:t xml:space="preserve">
             Итого расходов по III разделу                      32249479&lt;*&gt; </w:t>
      </w:r>
    </w:p>
    <w:p>
      <w:pPr>
        <w:spacing w:after="0"/>
        <w:ind w:left="0"/>
        <w:jc w:val="both"/>
      </w:pPr>
      <w:r>
        <w:rPr>
          <w:rFonts w:ascii="Times New Roman"/>
          <w:b w:val="false"/>
          <w:i w:val="false"/>
          <w:color w:val="000000"/>
          <w:sz w:val="28"/>
        </w:rPr>
        <w:t xml:space="preserve">
           Сноска. Цифра 36749479 заменена на цифру 32249479 - Закон </w:t>
      </w:r>
    </w:p>
    <w:p>
      <w:pPr>
        <w:spacing w:after="0"/>
        <w:ind w:left="0"/>
        <w:jc w:val="both"/>
      </w:pPr>
      <w:r>
        <w:rPr>
          <w:rFonts w:ascii="Times New Roman"/>
          <w:b w:val="false"/>
          <w:i w:val="false"/>
          <w:color w:val="000000"/>
          <w:sz w:val="28"/>
        </w:rPr>
        <w:t xml:space="preserve">
      Республики Казахстан от 31 декабря 1996 г. N 60-1. </w:t>
      </w:r>
    </w:p>
    <w:p>
      <w:pPr>
        <w:spacing w:after="0"/>
        <w:ind w:left="0"/>
        <w:jc w:val="both"/>
      </w:pPr>
      <w:r>
        <w:rPr>
          <w:rFonts w:ascii="Times New Roman"/>
          <w:b w:val="false"/>
          <w:i w:val="false"/>
          <w:color w:val="000000"/>
          <w:sz w:val="28"/>
        </w:rPr>
        <w:t xml:space="preserve">
               Всего расходов по республиканскому бюджету        193597186 </w:t>
      </w:r>
    </w:p>
    <w:p>
      <w:pPr>
        <w:spacing w:after="0"/>
        <w:ind w:left="0"/>
        <w:jc w:val="both"/>
      </w:pPr>
      <w:r>
        <w:rPr>
          <w:rFonts w:ascii="Times New Roman"/>
          <w:b w:val="false"/>
          <w:i w:val="false"/>
          <w:color w:val="000000"/>
          <w:sz w:val="28"/>
        </w:rPr>
        <w:t xml:space="preserve">
             Превышение расходов над доходами (дефицит), всего -43951132 </w:t>
      </w:r>
    </w:p>
    <w:p>
      <w:pPr>
        <w:spacing w:after="0"/>
        <w:ind w:left="0"/>
        <w:jc w:val="both"/>
      </w:pPr>
      <w:r>
        <w:rPr>
          <w:rFonts w:ascii="Times New Roman"/>
          <w:b w:val="false"/>
          <w:i w:val="false"/>
          <w:color w:val="000000"/>
          <w:sz w:val="28"/>
        </w:rPr>
        <w:t xml:space="preserve">
                          в том числе покрытие за счет: </w:t>
      </w:r>
    </w:p>
    <w:p>
      <w:pPr>
        <w:spacing w:after="0"/>
        <w:ind w:left="0"/>
        <w:jc w:val="both"/>
      </w:pPr>
      <w:r>
        <w:rPr>
          <w:rFonts w:ascii="Times New Roman"/>
          <w:b w:val="false"/>
          <w:i w:val="false"/>
          <w:color w:val="000000"/>
          <w:sz w:val="28"/>
        </w:rPr>
        <w:t xml:space="preserve">
      I. Внешних источников финансирования, всего             28451132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1. Поступлений по внешнему займу                   29451132 </w:t>
      </w:r>
    </w:p>
    <w:p>
      <w:pPr>
        <w:spacing w:after="0"/>
        <w:ind w:left="0"/>
        <w:jc w:val="both"/>
      </w:pPr>
      <w:r>
        <w:rPr>
          <w:rFonts w:ascii="Times New Roman"/>
          <w:b w:val="false"/>
          <w:i w:val="false"/>
          <w:color w:val="000000"/>
          <w:sz w:val="28"/>
        </w:rPr>
        <w:t xml:space="preserve">
              - синдицированных займов                         5700000 </w:t>
      </w:r>
    </w:p>
    <w:p>
      <w:pPr>
        <w:spacing w:after="0"/>
        <w:ind w:left="0"/>
        <w:jc w:val="both"/>
      </w:pPr>
      <w:r>
        <w:rPr>
          <w:rFonts w:ascii="Times New Roman"/>
          <w:b w:val="false"/>
          <w:i w:val="false"/>
          <w:color w:val="000000"/>
          <w:sz w:val="28"/>
        </w:rPr>
        <w:t xml:space="preserve">
           2. За минусом сумм корректировки, всего            -1000000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 на погашение внешнего государственного займа  -1000000 </w:t>
      </w:r>
    </w:p>
    <w:p>
      <w:pPr>
        <w:spacing w:after="0"/>
        <w:ind w:left="0"/>
        <w:jc w:val="both"/>
      </w:pPr>
      <w:r>
        <w:rPr>
          <w:rFonts w:ascii="Times New Roman"/>
          <w:b w:val="false"/>
          <w:i w:val="false"/>
          <w:color w:val="000000"/>
          <w:sz w:val="28"/>
        </w:rPr>
        <w:t xml:space="preserve">
        II. За счет реализации ценных бумаг, всего               8000000 </w:t>
      </w:r>
    </w:p>
    <w:p>
      <w:pPr>
        <w:spacing w:after="0"/>
        <w:ind w:left="0"/>
        <w:jc w:val="both"/>
      </w:pPr>
      <w:r>
        <w:rPr>
          <w:rFonts w:ascii="Times New Roman"/>
          <w:b w:val="false"/>
          <w:i w:val="false"/>
          <w:color w:val="000000"/>
          <w:sz w:val="28"/>
        </w:rPr>
        <w:t xml:space="preserve">
                        из них: </w:t>
      </w:r>
    </w:p>
    <w:p>
      <w:pPr>
        <w:spacing w:after="0"/>
        <w:ind w:left="0"/>
        <w:jc w:val="both"/>
      </w:pPr>
      <w:r>
        <w:rPr>
          <w:rFonts w:ascii="Times New Roman"/>
          <w:b w:val="false"/>
          <w:i w:val="false"/>
          <w:color w:val="000000"/>
          <w:sz w:val="28"/>
        </w:rPr>
        <w:t xml:space="preserve">
              - Сберегательные облигации для населения         1000000 </w:t>
      </w:r>
    </w:p>
    <w:p>
      <w:pPr>
        <w:spacing w:after="0"/>
        <w:ind w:left="0"/>
        <w:jc w:val="both"/>
      </w:pPr>
      <w:r>
        <w:rPr>
          <w:rFonts w:ascii="Times New Roman"/>
          <w:b w:val="false"/>
          <w:i w:val="false"/>
          <w:color w:val="000000"/>
          <w:sz w:val="28"/>
        </w:rPr>
        <w:t xml:space="preserve">
              - Поступления средств от аукционной продажи </w:t>
      </w:r>
    </w:p>
    <w:p>
      <w:pPr>
        <w:spacing w:after="0"/>
        <w:ind w:left="0"/>
        <w:jc w:val="both"/>
      </w:pPr>
      <w:r>
        <w:rPr>
          <w:rFonts w:ascii="Times New Roman"/>
          <w:b w:val="false"/>
          <w:i w:val="false"/>
          <w:color w:val="000000"/>
          <w:sz w:val="28"/>
        </w:rPr>
        <w:t xml:space="preserve">
                государственных краткосрочных казначейских </w:t>
      </w:r>
    </w:p>
    <w:p>
      <w:pPr>
        <w:spacing w:after="0"/>
        <w:ind w:left="0"/>
        <w:jc w:val="both"/>
      </w:pPr>
      <w:r>
        <w:rPr>
          <w:rFonts w:ascii="Times New Roman"/>
          <w:b w:val="false"/>
          <w:i w:val="false"/>
          <w:color w:val="000000"/>
          <w:sz w:val="28"/>
        </w:rPr>
        <w:t xml:space="preserve">
                векселей и других ценных бумаг                 7000000 </w:t>
      </w:r>
    </w:p>
    <w:p>
      <w:pPr>
        <w:spacing w:after="0"/>
        <w:ind w:left="0"/>
        <w:jc w:val="both"/>
      </w:pPr>
      <w:r>
        <w:rPr>
          <w:rFonts w:ascii="Times New Roman"/>
          <w:b w:val="false"/>
          <w:i w:val="false"/>
          <w:color w:val="000000"/>
          <w:sz w:val="28"/>
        </w:rPr>
        <w:t xml:space="preserve">
        III. За счет внутренних источников финансирования, всего 7500000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 кредитных ресурсов Национального Банка </w:t>
      </w:r>
    </w:p>
    <w:p>
      <w:pPr>
        <w:spacing w:after="0"/>
        <w:ind w:left="0"/>
        <w:jc w:val="both"/>
      </w:pPr>
      <w:r>
        <w:rPr>
          <w:rFonts w:ascii="Times New Roman"/>
          <w:b w:val="false"/>
          <w:i w:val="false"/>
          <w:color w:val="000000"/>
          <w:sz w:val="28"/>
        </w:rPr>
        <w:t xml:space="preserve">
                Республики Казахстан                           7500000 </w:t>
      </w:r>
    </w:p>
    <w:p>
      <w:pPr>
        <w:spacing w:after="0"/>
        <w:ind w:left="0"/>
        <w:jc w:val="both"/>
      </w:pPr>
      <w:r>
        <w:rPr>
          <w:rFonts w:ascii="Times New Roman"/>
          <w:b w:val="false"/>
          <w:i w:val="false"/>
          <w:color w:val="000000"/>
          <w:sz w:val="28"/>
        </w:rPr>
        <w:t xml:space="preserve">
                                    ____________________ </w:t>
      </w:r>
    </w:p>
    <w:bookmarkStart w:name="z33" w:id="3"/>
    <w:p>
      <w:pPr>
        <w:spacing w:after="0"/>
        <w:ind w:left="0"/>
        <w:jc w:val="both"/>
      </w:pPr>
      <w:r>
        <w:rPr>
          <w:rFonts w:ascii="Times New Roman"/>
          <w:b w:val="false"/>
          <w:i w:val="false"/>
          <w:color w:val="000000"/>
          <w:sz w:val="28"/>
        </w:rPr>
        <w:t xml:space="preserve">
                                               Приложение N 2 </w:t>
      </w:r>
    </w:p>
    <w:bookmarkEnd w:id="3"/>
    <w:p>
      <w:pPr>
        <w:spacing w:after="0"/>
        <w:ind w:left="0"/>
        <w:jc w:val="both"/>
      </w:pPr>
      <w:r>
        <w:rPr>
          <w:rFonts w:ascii="Times New Roman"/>
          <w:b w:val="false"/>
          <w:i w:val="false"/>
          <w:color w:val="000000"/>
          <w:sz w:val="28"/>
        </w:rPr>
        <w:t xml:space="preserve">
                                      к Указу Президента Республики </w:t>
      </w:r>
    </w:p>
    <w:p>
      <w:pPr>
        <w:spacing w:after="0"/>
        <w:ind w:left="0"/>
        <w:jc w:val="both"/>
      </w:pPr>
      <w:r>
        <w:rPr>
          <w:rFonts w:ascii="Times New Roman"/>
          <w:b w:val="false"/>
          <w:i w:val="false"/>
          <w:color w:val="000000"/>
          <w:sz w:val="28"/>
        </w:rPr>
        <w:t xml:space="preserve">
                                     Казахстан, имеющему силу Закона, </w:t>
      </w:r>
    </w:p>
    <w:p>
      <w:pPr>
        <w:spacing w:after="0"/>
        <w:ind w:left="0"/>
        <w:jc w:val="both"/>
      </w:pPr>
      <w:r>
        <w:rPr>
          <w:rFonts w:ascii="Times New Roman"/>
          <w:b w:val="false"/>
          <w:i w:val="false"/>
          <w:color w:val="000000"/>
          <w:sz w:val="28"/>
        </w:rPr>
        <w:t xml:space="preserve">
                                      от 21 декабря 1995 года N 2700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p>
    <w:bookmarkStart w:name="z35" w:id="4"/>
    <w:p>
      <w:pPr>
        <w:spacing w:after="0"/>
        <w:ind w:left="0"/>
        <w:jc w:val="both"/>
      </w:pPr>
      <w:r>
        <w:rPr>
          <w:rFonts w:ascii="Times New Roman"/>
          <w:b w:val="false"/>
          <w:i w:val="false"/>
          <w:color w:val="000000"/>
          <w:sz w:val="28"/>
        </w:rPr>
        <w:t xml:space="preserve">
                                   Республики Казахстан </w:t>
      </w:r>
    </w:p>
    <w:bookmarkEnd w:id="4"/>
    <w:p>
      <w:pPr>
        <w:spacing w:after="0"/>
        <w:ind w:left="0"/>
        <w:jc w:val="both"/>
      </w:pPr>
      <w:r>
        <w:rPr>
          <w:rFonts w:ascii="Times New Roman"/>
          <w:b w:val="false"/>
          <w:i w:val="false"/>
          <w:color w:val="000000"/>
          <w:sz w:val="28"/>
        </w:rPr>
        <w:t xml:space="preserve">
                                     на 1996 год </w:t>
      </w:r>
    </w:p>
    <w:p>
      <w:pPr>
        <w:spacing w:after="0"/>
        <w:ind w:left="0"/>
        <w:jc w:val="both"/>
      </w:pPr>
      <w:r>
        <w:rPr>
          <w:rFonts w:ascii="Times New Roman"/>
          <w:b w:val="false"/>
          <w:i w:val="false"/>
          <w:color w:val="000000"/>
          <w:sz w:val="28"/>
        </w:rPr>
        <w:t xml:space="preserve">
                          (по новой бюджетной классификации) </w:t>
      </w:r>
    </w:p>
    <w:p>
      <w:pPr>
        <w:spacing w:after="0"/>
        <w:ind w:left="0"/>
        <w:jc w:val="both"/>
      </w:pP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
             Доходы и полученные официальные </w:t>
      </w:r>
    </w:p>
    <w:p>
      <w:pPr>
        <w:spacing w:after="0"/>
        <w:ind w:left="0"/>
        <w:jc w:val="both"/>
      </w:pPr>
      <w:r>
        <w:rPr>
          <w:rFonts w:ascii="Times New Roman"/>
          <w:b w:val="false"/>
          <w:i w:val="false"/>
          <w:color w:val="000000"/>
          <w:sz w:val="28"/>
        </w:rPr>
        <w:t xml:space="preserve">
                     трансферты                                 149646054 </w:t>
      </w:r>
    </w:p>
    <w:p>
      <w:pPr>
        <w:spacing w:after="0"/>
        <w:ind w:left="0"/>
        <w:jc w:val="both"/>
      </w:pPr>
      <w:r>
        <w:rPr>
          <w:rFonts w:ascii="Times New Roman"/>
          <w:b w:val="false"/>
          <w:i w:val="false"/>
          <w:color w:val="000000"/>
          <w:sz w:val="28"/>
        </w:rPr>
        <w:t xml:space="preserve">
        I. Налоговые поступления                                  90212233 </w:t>
      </w:r>
    </w:p>
    <w:p>
      <w:pPr>
        <w:spacing w:after="0"/>
        <w:ind w:left="0"/>
        <w:jc w:val="both"/>
      </w:pPr>
      <w:r>
        <w:rPr>
          <w:rFonts w:ascii="Times New Roman"/>
          <w:b w:val="false"/>
          <w:i w:val="false"/>
          <w:color w:val="000000"/>
          <w:sz w:val="28"/>
        </w:rPr>
        <w:t xml:space="preserve">
        1. Подоходный налог на прибыль, доход и прирост           31796611 </w:t>
      </w:r>
    </w:p>
    <w:p>
      <w:pPr>
        <w:spacing w:after="0"/>
        <w:ind w:left="0"/>
        <w:jc w:val="both"/>
      </w:pPr>
      <w:r>
        <w:rPr>
          <w:rFonts w:ascii="Times New Roman"/>
          <w:b w:val="false"/>
          <w:i w:val="false"/>
          <w:color w:val="000000"/>
          <w:sz w:val="28"/>
        </w:rPr>
        <w:t xml:space="preserve">
         капитала </w:t>
      </w:r>
    </w:p>
    <w:p>
      <w:pPr>
        <w:spacing w:after="0"/>
        <w:ind w:left="0"/>
        <w:jc w:val="both"/>
      </w:pPr>
      <w:r>
        <w:rPr>
          <w:rFonts w:ascii="Times New Roman"/>
          <w:b w:val="false"/>
          <w:i w:val="false"/>
          <w:color w:val="000000"/>
          <w:sz w:val="28"/>
        </w:rPr>
        <w:t xml:space="preserve">
           - Подоходный налог с юридических лиц                 22693880 </w:t>
      </w:r>
    </w:p>
    <w:p>
      <w:pPr>
        <w:spacing w:after="0"/>
        <w:ind w:left="0"/>
        <w:jc w:val="both"/>
      </w:pPr>
      <w:r>
        <w:rPr>
          <w:rFonts w:ascii="Times New Roman"/>
          <w:b w:val="false"/>
          <w:i w:val="false"/>
          <w:color w:val="000000"/>
          <w:sz w:val="28"/>
        </w:rPr>
        <w:t xml:space="preserve">
           - Подоходный налог с физических лиц                   9102731 </w:t>
      </w:r>
    </w:p>
    <w:p>
      <w:pPr>
        <w:spacing w:after="0"/>
        <w:ind w:left="0"/>
        <w:jc w:val="both"/>
      </w:pPr>
      <w:r>
        <w:rPr>
          <w:rFonts w:ascii="Times New Roman"/>
          <w:b w:val="false"/>
          <w:i w:val="false"/>
          <w:color w:val="000000"/>
          <w:sz w:val="28"/>
        </w:rPr>
        <w:t xml:space="preserve">
        2. Налоги на собственность                                  524900 </w:t>
      </w:r>
    </w:p>
    <w:p>
      <w:pPr>
        <w:spacing w:after="0"/>
        <w:ind w:left="0"/>
        <w:jc w:val="both"/>
      </w:pPr>
      <w:r>
        <w:rPr>
          <w:rFonts w:ascii="Times New Roman"/>
          <w:b w:val="false"/>
          <w:i w:val="false"/>
          <w:color w:val="000000"/>
          <w:sz w:val="28"/>
        </w:rPr>
        <w:t xml:space="preserve">
           - Налог на операции с ценными бумагами                 524900 </w:t>
      </w:r>
    </w:p>
    <w:p>
      <w:pPr>
        <w:spacing w:after="0"/>
        <w:ind w:left="0"/>
        <w:jc w:val="both"/>
      </w:pPr>
      <w:r>
        <w:rPr>
          <w:rFonts w:ascii="Times New Roman"/>
          <w:b w:val="false"/>
          <w:i w:val="false"/>
          <w:color w:val="000000"/>
          <w:sz w:val="28"/>
        </w:rPr>
        <w:t xml:space="preserve">
        3. Внутренние налоги на товары и услуги                   37501693 </w:t>
      </w:r>
    </w:p>
    <w:p>
      <w:pPr>
        <w:spacing w:after="0"/>
        <w:ind w:left="0"/>
        <w:jc w:val="both"/>
      </w:pPr>
      <w:r>
        <w:rPr>
          <w:rFonts w:ascii="Times New Roman"/>
          <w:b w:val="false"/>
          <w:i w:val="false"/>
          <w:color w:val="000000"/>
          <w:sz w:val="28"/>
        </w:rPr>
        <w:t xml:space="preserve">
           - Налог на добавленную стоимость                     19820668 </w:t>
      </w:r>
    </w:p>
    <w:p>
      <w:pPr>
        <w:spacing w:after="0"/>
        <w:ind w:left="0"/>
        <w:jc w:val="both"/>
      </w:pPr>
      <w:r>
        <w:rPr>
          <w:rFonts w:ascii="Times New Roman"/>
          <w:b w:val="false"/>
          <w:i w:val="false"/>
          <w:color w:val="000000"/>
          <w:sz w:val="28"/>
        </w:rPr>
        <w:t xml:space="preserve">
           - Акцизы                                              4009390 </w:t>
      </w:r>
    </w:p>
    <w:p>
      <w:pPr>
        <w:spacing w:after="0"/>
        <w:ind w:left="0"/>
        <w:jc w:val="both"/>
      </w:pPr>
      <w:r>
        <w:rPr>
          <w:rFonts w:ascii="Times New Roman"/>
          <w:b w:val="false"/>
          <w:i w:val="false"/>
          <w:color w:val="000000"/>
          <w:sz w:val="28"/>
        </w:rPr>
        <w:t xml:space="preserve">
           - Поступления за использование природных </w:t>
      </w:r>
    </w:p>
    <w:p>
      <w:pPr>
        <w:spacing w:after="0"/>
        <w:ind w:left="0"/>
        <w:jc w:val="both"/>
      </w:pPr>
      <w:r>
        <w:rPr>
          <w:rFonts w:ascii="Times New Roman"/>
          <w:b w:val="false"/>
          <w:i w:val="false"/>
          <w:color w:val="000000"/>
          <w:sz w:val="28"/>
        </w:rPr>
        <w:t xml:space="preserve">
             ресурсов                                            8926090 </w:t>
      </w:r>
    </w:p>
    <w:p>
      <w:pPr>
        <w:spacing w:after="0"/>
        <w:ind w:left="0"/>
        <w:jc w:val="both"/>
      </w:pPr>
      <w:r>
        <w:rPr>
          <w:rFonts w:ascii="Times New Roman"/>
          <w:b w:val="false"/>
          <w:i w:val="false"/>
          <w:color w:val="000000"/>
          <w:sz w:val="28"/>
        </w:rPr>
        <w:t xml:space="preserve">
           - Лицензии на ведение предпринимательской </w:t>
      </w:r>
    </w:p>
    <w:p>
      <w:pPr>
        <w:spacing w:after="0"/>
        <w:ind w:left="0"/>
        <w:jc w:val="both"/>
      </w:pPr>
      <w:r>
        <w:rPr>
          <w:rFonts w:ascii="Times New Roman"/>
          <w:b w:val="false"/>
          <w:i w:val="false"/>
          <w:color w:val="000000"/>
          <w:sz w:val="28"/>
        </w:rPr>
        <w:t xml:space="preserve">
             и профессиональной деятельности                       25000 </w:t>
      </w:r>
    </w:p>
    <w:p>
      <w:pPr>
        <w:spacing w:after="0"/>
        <w:ind w:left="0"/>
        <w:jc w:val="both"/>
      </w:pPr>
      <w:r>
        <w:rPr>
          <w:rFonts w:ascii="Times New Roman"/>
          <w:b w:val="false"/>
          <w:i w:val="false"/>
          <w:color w:val="000000"/>
          <w:sz w:val="28"/>
        </w:rPr>
        <w:t xml:space="preserve">
           - Прочие налоги на товары и услуги                    4720545 </w:t>
      </w:r>
    </w:p>
    <w:p>
      <w:pPr>
        <w:spacing w:after="0"/>
        <w:ind w:left="0"/>
        <w:jc w:val="both"/>
      </w:pPr>
      <w:r>
        <w:rPr>
          <w:rFonts w:ascii="Times New Roman"/>
          <w:b w:val="false"/>
          <w:i w:val="false"/>
          <w:color w:val="000000"/>
          <w:sz w:val="28"/>
        </w:rPr>
        <w:t xml:space="preserve">
        4. Налоги на международную торговлю и </w:t>
      </w:r>
    </w:p>
    <w:p>
      <w:pPr>
        <w:spacing w:after="0"/>
        <w:ind w:left="0"/>
        <w:jc w:val="both"/>
      </w:pPr>
      <w:r>
        <w:rPr>
          <w:rFonts w:ascii="Times New Roman"/>
          <w:b w:val="false"/>
          <w:i w:val="false"/>
          <w:color w:val="000000"/>
          <w:sz w:val="28"/>
        </w:rPr>
        <w:t xml:space="preserve">
         внешние операции                                       20389029 </w:t>
      </w:r>
    </w:p>
    <w:p>
      <w:pPr>
        <w:spacing w:after="0"/>
        <w:ind w:left="0"/>
        <w:jc w:val="both"/>
      </w:pPr>
      <w:r>
        <w:rPr>
          <w:rFonts w:ascii="Times New Roman"/>
          <w:b w:val="false"/>
          <w:i w:val="false"/>
          <w:color w:val="000000"/>
          <w:sz w:val="28"/>
        </w:rPr>
        <w:t xml:space="preserve">
           - Таможенные пошлины                                 19317000 </w:t>
      </w:r>
    </w:p>
    <w:p>
      <w:pPr>
        <w:spacing w:after="0"/>
        <w:ind w:left="0"/>
        <w:jc w:val="both"/>
      </w:pPr>
      <w:r>
        <w:rPr>
          <w:rFonts w:ascii="Times New Roman"/>
          <w:b w:val="false"/>
          <w:i w:val="false"/>
          <w:color w:val="000000"/>
          <w:sz w:val="28"/>
        </w:rPr>
        <w:t xml:space="preserve">
           - Прочие налоги на международную торговлю </w:t>
      </w:r>
    </w:p>
    <w:p>
      <w:pPr>
        <w:spacing w:after="0"/>
        <w:ind w:left="0"/>
        <w:jc w:val="both"/>
      </w:pPr>
      <w:r>
        <w:rPr>
          <w:rFonts w:ascii="Times New Roman"/>
          <w:b w:val="false"/>
          <w:i w:val="false"/>
          <w:color w:val="000000"/>
          <w:sz w:val="28"/>
        </w:rPr>
        <w:t xml:space="preserve">
             и операции                                          1072029 </w:t>
      </w:r>
    </w:p>
    <w:p>
      <w:pPr>
        <w:spacing w:after="0"/>
        <w:ind w:left="0"/>
        <w:jc w:val="both"/>
      </w:pPr>
      <w:r>
        <w:rPr>
          <w:rFonts w:ascii="Times New Roman"/>
          <w:b w:val="false"/>
          <w:i w:val="false"/>
          <w:color w:val="000000"/>
          <w:sz w:val="28"/>
        </w:rPr>
        <w:t xml:space="preserve">
        II. Неналоговые поступления                               22201400 </w:t>
      </w:r>
    </w:p>
    <w:p>
      <w:pPr>
        <w:spacing w:after="0"/>
        <w:ind w:left="0"/>
        <w:jc w:val="both"/>
      </w:pPr>
      <w:r>
        <w:rPr>
          <w:rFonts w:ascii="Times New Roman"/>
          <w:b w:val="false"/>
          <w:i w:val="false"/>
          <w:color w:val="000000"/>
          <w:sz w:val="28"/>
        </w:rPr>
        <w:t xml:space="preserve">
        1. Доходы от предпринимательской деятельности </w:t>
      </w:r>
    </w:p>
    <w:p>
      <w:pPr>
        <w:spacing w:after="0"/>
        <w:ind w:left="0"/>
        <w:jc w:val="both"/>
      </w:pPr>
      <w:r>
        <w:rPr>
          <w:rFonts w:ascii="Times New Roman"/>
          <w:b w:val="false"/>
          <w:i w:val="false"/>
          <w:color w:val="000000"/>
          <w:sz w:val="28"/>
        </w:rPr>
        <w:t xml:space="preserve">
         и собственности                                        16150900 </w:t>
      </w:r>
    </w:p>
    <w:p>
      <w:pPr>
        <w:spacing w:after="0"/>
        <w:ind w:left="0"/>
        <w:jc w:val="both"/>
      </w:pPr>
      <w:r>
        <w:rPr>
          <w:rFonts w:ascii="Times New Roman"/>
          <w:b w:val="false"/>
          <w:i w:val="false"/>
          <w:color w:val="000000"/>
          <w:sz w:val="28"/>
        </w:rPr>
        <w:t xml:space="preserve">
           - Неналоговые поступления от государственных </w:t>
      </w:r>
    </w:p>
    <w:p>
      <w:pPr>
        <w:spacing w:after="0"/>
        <w:ind w:left="0"/>
        <w:jc w:val="both"/>
      </w:pPr>
      <w:r>
        <w:rPr>
          <w:rFonts w:ascii="Times New Roman"/>
          <w:b w:val="false"/>
          <w:i w:val="false"/>
          <w:color w:val="000000"/>
          <w:sz w:val="28"/>
        </w:rPr>
        <w:t xml:space="preserve">
             нефинансовых и финансовых организаций              16150900 </w:t>
      </w:r>
    </w:p>
    <w:p>
      <w:pPr>
        <w:spacing w:after="0"/>
        <w:ind w:left="0"/>
        <w:jc w:val="both"/>
      </w:pPr>
      <w:r>
        <w:rPr>
          <w:rFonts w:ascii="Times New Roman"/>
          <w:b w:val="false"/>
          <w:i w:val="false"/>
          <w:color w:val="000000"/>
          <w:sz w:val="28"/>
        </w:rPr>
        <w:t xml:space="preserve">
        2. Административные сборы и платежи, доходы от </w:t>
      </w:r>
    </w:p>
    <w:p>
      <w:pPr>
        <w:spacing w:after="0"/>
        <w:ind w:left="0"/>
        <w:jc w:val="both"/>
      </w:pPr>
      <w:r>
        <w:rPr>
          <w:rFonts w:ascii="Times New Roman"/>
          <w:b w:val="false"/>
          <w:i w:val="false"/>
          <w:color w:val="000000"/>
          <w:sz w:val="28"/>
        </w:rPr>
        <w:t xml:space="preserve">
         некоммерческих и сопутствующих продаж                   2222000 </w:t>
      </w:r>
    </w:p>
    <w:p>
      <w:pPr>
        <w:spacing w:after="0"/>
        <w:ind w:left="0"/>
        <w:jc w:val="both"/>
      </w:pPr>
      <w:r>
        <w:rPr>
          <w:rFonts w:ascii="Times New Roman"/>
          <w:b w:val="false"/>
          <w:i w:val="false"/>
          <w:color w:val="000000"/>
          <w:sz w:val="28"/>
        </w:rPr>
        <w:t xml:space="preserve">
           - Административные сборы                              1859000 </w:t>
      </w:r>
    </w:p>
    <w:p>
      <w:pPr>
        <w:spacing w:after="0"/>
        <w:ind w:left="0"/>
        <w:jc w:val="both"/>
      </w:pPr>
      <w:r>
        <w:rPr>
          <w:rFonts w:ascii="Times New Roman"/>
          <w:b w:val="false"/>
          <w:i w:val="false"/>
          <w:color w:val="000000"/>
          <w:sz w:val="28"/>
        </w:rPr>
        <w:t xml:space="preserve">
           - Пошлины                                              363000 </w:t>
      </w:r>
    </w:p>
    <w:p>
      <w:pPr>
        <w:spacing w:after="0"/>
        <w:ind w:left="0"/>
        <w:jc w:val="both"/>
      </w:pPr>
      <w:r>
        <w:rPr>
          <w:rFonts w:ascii="Times New Roman"/>
          <w:b w:val="false"/>
          <w:i w:val="false"/>
          <w:color w:val="000000"/>
          <w:sz w:val="28"/>
        </w:rPr>
        <w:t xml:space="preserve">
        3. Поступления по штрафам и санкциям                        315000 </w:t>
      </w:r>
    </w:p>
    <w:p>
      <w:pPr>
        <w:spacing w:after="0"/>
        <w:ind w:left="0"/>
        <w:jc w:val="both"/>
      </w:pPr>
      <w:r>
        <w:rPr>
          <w:rFonts w:ascii="Times New Roman"/>
          <w:b w:val="false"/>
          <w:i w:val="false"/>
          <w:color w:val="000000"/>
          <w:sz w:val="28"/>
        </w:rPr>
        <w:t xml:space="preserve">
        4. Прочие неналоговые поступления                          3513500 </w:t>
      </w:r>
    </w:p>
    <w:p>
      <w:pPr>
        <w:spacing w:after="0"/>
        <w:ind w:left="0"/>
        <w:jc w:val="both"/>
      </w:pPr>
      <w:r>
        <w:rPr>
          <w:rFonts w:ascii="Times New Roman"/>
          <w:b w:val="false"/>
          <w:i w:val="false"/>
          <w:color w:val="000000"/>
          <w:sz w:val="28"/>
        </w:rPr>
        <w:t xml:space="preserve">
        III. Доходы от операций с капиталом                       25550000 </w:t>
      </w:r>
    </w:p>
    <w:p>
      <w:pPr>
        <w:spacing w:after="0"/>
        <w:ind w:left="0"/>
        <w:jc w:val="both"/>
      </w:pPr>
      <w:r>
        <w:rPr>
          <w:rFonts w:ascii="Times New Roman"/>
          <w:b w:val="false"/>
          <w:i w:val="false"/>
          <w:color w:val="000000"/>
          <w:sz w:val="28"/>
        </w:rPr>
        <w:t xml:space="preserve">
        1. Продажа основного капитала                             20550000 </w:t>
      </w:r>
    </w:p>
    <w:p>
      <w:pPr>
        <w:spacing w:after="0"/>
        <w:ind w:left="0"/>
        <w:jc w:val="both"/>
      </w:pPr>
      <w:r>
        <w:rPr>
          <w:rFonts w:ascii="Times New Roman"/>
          <w:b w:val="false"/>
          <w:i w:val="false"/>
          <w:color w:val="000000"/>
          <w:sz w:val="28"/>
        </w:rPr>
        <w:t xml:space="preserve">
        2. Прочие доходы от операций с капиталом                   5000000 </w:t>
      </w:r>
    </w:p>
    <w:p>
      <w:pPr>
        <w:spacing w:after="0"/>
        <w:ind w:left="0"/>
        <w:jc w:val="both"/>
      </w:pPr>
      <w:r>
        <w:rPr>
          <w:rFonts w:ascii="Times New Roman"/>
          <w:b w:val="false"/>
          <w:i w:val="false"/>
          <w:color w:val="000000"/>
          <w:sz w:val="28"/>
        </w:rPr>
        <w:t xml:space="preserve">
        IV. Трансферты                                            11682421 </w:t>
      </w:r>
    </w:p>
    <w:p>
      <w:pPr>
        <w:spacing w:after="0"/>
        <w:ind w:left="0"/>
        <w:jc w:val="both"/>
      </w:pPr>
      <w:r>
        <w:rPr>
          <w:rFonts w:ascii="Times New Roman"/>
          <w:b w:val="false"/>
          <w:i w:val="false"/>
          <w:color w:val="000000"/>
          <w:sz w:val="28"/>
        </w:rPr>
        <w:t xml:space="preserve">
                                   Расходы                       193597186 </w:t>
      </w:r>
    </w:p>
    <w:p>
      <w:pPr>
        <w:spacing w:after="0"/>
        <w:ind w:left="0"/>
        <w:jc w:val="both"/>
      </w:pPr>
      <w:r>
        <w:rPr>
          <w:rFonts w:ascii="Times New Roman"/>
          <w:b w:val="false"/>
          <w:i w:val="false"/>
          <w:color w:val="000000"/>
          <w:sz w:val="28"/>
        </w:rPr>
        <w:t xml:space="preserve">
        1. Государственные услуги общего характера                36044005 </w:t>
      </w:r>
    </w:p>
    <w:p>
      <w:pPr>
        <w:spacing w:after="0"/>
        <w:ind w:left="0"/>
        <w:jc w:val="both"/>
      </w:pPr>
      <w:r>
        <w:rPr>
          <w:rFonts w:ascii="Times New Roman"/>
          <w:b w:val="false"/>
          <w:i w:val="false"/>
          <w:color w:val="000000"/>
          <w:sz w:val="28"/>
        </w:rPr>
        <w:t xml:space="preserve">
      2. Оборона                                                15939416 </w:t>
      </w:r>
    </w:p>
    <w:p>
      <w:pPr>
        <w:spacing w:after="0"/>
        <w:ind w:left="0"/>
        <w:jc w:val="both"/>
      </w:pPr>
      <w:r>
        <w:rPr>
          <w:rFonts w:ascii="Times New Roman"/>
          <w:b w:val="false"/>
          <w:i w:val="false"/>
          <w:color w:val="000000"/>
          <w:sz w:val="28"/>
        </w:rPr>
        <w:t xml:space="preserve">
      3. Общественный порядок и безопасность                    20466682 </w:t>
      </w:r>
    </w:p>
    <w:p>
      <w:pPr>
        <w:spacing w:after="0"/>
        <w:ind w:left="0"/>
        <w:jc w:val="both"/>
      </w:pPr>
      <w:r>
        <w:rPr>
          <w:rFonts w:ascii="Times New Roman"/>
          <w:b w:val="false"/>
          <w:i w:val="false"/>
          <w:color w:val="000000"/>
          <w:sz w:val="28"/>
        </w:rPr>
        <w:t xml:space="preserve">
      4. Образование                                            11065063 </w:t>
      </w:r>
    </w:p>
    <w:p>
      <w:pPr>
        <w:spacing w:after="0"/>
        <w:ind w:left="0"/>
        <w:jc w:val="both"/>
      </w:pPr>
      <w:r>
        <w:rPr>
          <w:rFonts w:ascii="Times New Roman"/>
          <w:b w:val="false"/>
          <w:i w:val="false"/>
          <w:color w:val="000000"/>
          <w:sz w:val="28"/>
        </w:rPr>
        <w:t xml:space="preserve">
      5. Здравоохранение                                         5693809 </w:t>
      </w:r>
    </w:p>
    <w:p>
      <w:pPr>
        <w:spacing w:after="0"/>
        <w:ind w:left="0"/>
        <w:jc w:val="both"/>
      </w:pPr>
      <w:r>
        <w:rPr>
          <w:rFonts w:ascii="Times New Roman"/>
          <w:b w:val="false"/>
          <w:i w:val="false"/>
          <w:color w:val="000000"/>
          <w:sz w:val="28"/>
        </w:rPr>
        <w:t xml:space="preserve">
      6. Социальное страхование и обеспечение                    6291527 </w:t>
      </w:r>
    </w:p>
    <w:p>
      <w:pPr>
        <w:spacing w:after="0"/>
        <w:ind w:left="0"/>
        <w:jc w:val="both"/>
      </w:pPr>
      <w:r>
        <w:rPr>
          <w:rFonts w:ascii="Times New Roman"/>
          <w:b w:val="false"/>
          <w:i w:val="false"/>
          <w:color w:val="000000"/>
          <w:sz w:val="28"/>
        </w:rPr>
        <w:t xml:space="preserve">
      7. Организация отдыха и деятельность в сфере </w:t>
      </w:r>
    </w:p>
    <w:p>
      <w:pPr>
        <w:spacing w:after="0"/>
        <w:ind w:left="0"/>
        <w:jc w:val="both"/>
      </w:pPr>
      <w:r>
        <w:rPr>
          <w:rFonts w:ascii="Times New Roman"/>
          <w:b w:val="false"/>
          <w:i w:val="false"/>
          <w:color w:val="000000"/>
          <w:sz w:val="28"/>
        </w:rPr>
        <w:t xml:space="preserve">
         культуры                                                7762749 </w:t>
      </w:r>
    </w:p>
    <w:p>
      <w:pPr>
        <w:spacing w:after="0"/>
        <w:ind w:left="0"/>
        <w:jc w:val="both"/>
      </w:pPr>
      <w:r>
        <w:rPr>
          <w:rFonts w:ascii="Times New Roman"/>
          <w:b w:val="false"/>
          <w:i w:val="false"/>
          <w:color w:val="000000"/>
          <w:sz w:val="28"/>
        </w:rPr>
        <w:t xml:space="preserve">
      8. Топливно-энергетический комплекс                          75540 </w:t>
      </w:r>
    </w:p>
    <w:p>
      <w:pPr>
        <w:spacing w:after="0"/>
        <w:ind w:left="0"/>
        <w:jc w:val="both"/>
      </w:pPr>
      <w:r>
        <w:rPr>
          <w:rFonts w:ascii="Times New Roman"/>
          <w:b w:val="false"/>
          <w:i w:val="false"/>
          <w:color w:val="000000"/>
          <w:sz w:val="28"/>
        </w:rPr>
        <w:t xml:space="preserve">
      9. Сельское и лесное хозяйство, рыболовство, охота и </w:t>
      </w:r>
    </w:p>
    <w:p>
      <w:pPr>
        <w:spacing w:after="0"/>
        <w:ind w:left="0"/>
        <w:jc w:val="both"/>
      </w:pPr>
      <w:r>
        <w:rPr>
          <w:rFonts w:ascii="Times New Roman"/>
          <w:b w:val="false"/>
          <w:i w:val="false"/>
          <w:color w:val="000000"/>
          <w:sz w:val="28"/>
        </w:rPr>
        <w:t xml:space="preserve">
         охрана природы                                         12126777 </w:t>
      </w:r>
    </w:p>
    <w:p>
      <w:pPr>
        <w:spacing w:after="0"/>
        <w:ind w:left="0"/>
        <w:jc w:val="both"/>
      </w:pPr>
      <w:r>
        <w:rPr>
          <w:rFonts w:ascii="Times New Roman"/>
          <w:b w:val="false"/>
          <w:i w:val="false"/>
          <w:color w:val="000000"/>
          <w:sz w:val="28"/>
        </w:rPr>
        <w:t xml:space="preserve">
      10. Горнодобывающая промышленность и полезные </w:t>
      </w:r>
    </w:p>
    <w:p>
      <w:pPr>
        <w:spacing w:after="0"/>
        <w:ind w:left="0"/>
        <w:jc w:val="both"/>
      </w:pPr>
      <w:r>
        <w:rPr>
          <w:rFonts w:ascii="Times New Roman"/>
          <w:b w:val="false"/>
          <w:i w:val="false"/>
          <w:color w:val="000000"/>
          <w:sz w:val="28"/>
        </w:rPr>
        <w:t xml:space="preserve">
          ископаемые, за исключением топлива, обрабатывающая </w:t>
      </w:r>
    </w:p>
    <w:p>
      <w:pPr>
        <w:spacing w:after="0"/>
        <w:ind w:left="0"/>
        <w:jc w:val="both"/>
      </w:pPr>
      <w:r>
        <w:rPr>
          <w:rFonts w:ascii="Times New Roman"/>
          <w:b w:val="false"/>
          <w:i w:val="false"/>
          <w:color w:val="000000"/>
          <w:sz w:val="28"/>
        </w:rPr>
        <w:t xml:space="preserve">
          промышленность и строительство                         6210039 </w:t>
      </w:r>
    </w:p>
    <w:p>
      <w:pPr>
        <w:spacing w:after="0"/>
        <w:ind w:left="0"/>
        <w:jc w:val="both"/>
      </w:pPr>
      <w:r>
        <w:rPr>
          <w:rFonts w:ascii="Times New Roman"/>
          <w:b w:val="false"/>
          <w:i w:val="false"/>
          <w:color w:val="000000"/>
          <w:sz w:val="28"/>
        </w:rPr>
        <w:t xml:space="preserve">
      11. Транспорт и связь                                       165486 </w:t>
      </w:r>
    </w:p>
    <w:p>
      <w:pPr>
        <w:spacing w:after="0"/>
        <w:ind w:left="0"/>
        <w:jc w:val="both"/>
      </w:pPr>
      <w:r>
        <w:rPr>
          <w:rFonts w:ascii="Times New Roman"/>
          <w:b w:val="false"/>
          <w:i w:val="false"/>
          <w:color w:val="000000"/>
          <w:sz w:val="28"/>
        </w:rPr>
        <w:t xml:space="preserve">
      12. Прочие услуги, связанные с экономической </w:t>
      </w:r>
    </w:p>
    <w:p>
      <w:pPr>
        <w:spacing w:after="0"/>
        <w:ind w:left="0"/>
        <w:jc w:val="both"/>
      </w:pPr>
      <w:r>
        <w:rPr>
          <w:rFonts w:ascii="Times New Roman"/>
          <w:b w:val="false"/>
          <w:i w:val="false"/>
          <w:color w:val="000000"/>
          <w:sz w:val="28"/>
        </w:rPr>
        <w:t xml:space="preserve">
          деятельностью                                          6243991 </w:t>
      </w:r>
    </w:p>
    <w:p>
      <w:pPr>
        <w:spacing w:after="0"/>
        <w:ind w:left="0"/>
        <w:jc w:val="both"/>
      </w:pPr>
      <w:r>
        <w:rPr>
          <w:rFonts w:ascii="Times New Roman"/>
          <w:b w:val="false"/>
          <w:i w:val="false"/>
          <w:color w:val="000000"/>
          <w:sz w:val="28"/>
        </w:rPr>
        <w:t xml:space="preserve">
      13. Расходы, не отнесенные к основным группам             65512102 </w:t>
      </w:r>
    </w:p>
    <w:p>
      <w:pPr>
        <w:spacing w:after="0"/>
        <w:ind w:left="0"/>
        <w:jc w:val="both"/>
      </w:pPr>
      <w:r>
        <w:rPr>
          <w:rFonts w:ascii="Times New Roman"/>
          <w:b w:val="false"/>
          <w:i w:val="false"/>
          <w:color w:val="000000"/>
          <w:sz w:val="28"/>
        </w:rPr>
        <w:t xml:space="preserve">
                     Общий объем дефицита бюджета              -43951132 </w:t>
      </w:r>
    </w:p>
    <w:p>
      <w:pPr>
        <w:spacing w:after="0"/>
        <w:ind w:left="0"/>
        <w:jc w:val="both"/>
      </w:pPr>
      <w:r>
        <w:rPr>
          <w:rFonts w:ascii="Times New Roman"/>
          <w:b w:val="false"/>
          <w:i w:val="false"/>
          <w:color w:val="000000"/>
          <w:sz w:val="28"/>
        </w:rPr>
        <w:t xml:space="preserve">
                            Финансирование                      43951132 </w:t>
      </w:r>
    </w:p>
    <w:p>
      <w:pPr>
        <w:spacing w:after="0"/>
        <w:ind w:left="0"/>
        <w:jc w:val="both"/>
      </w:pPr>
      <w:r>
        <w:rPr>
          <w:rFonts w:ascii="Times New Roman"/>
          <w:b w:val="false"/>
          <w:i w:val="false"/>
          <w:color w:val="000000"/>
          <w:sz w:val="28"/>
        </w:rPr>
        <w:t xml:space="preserve">
      1. Внутренее финансирование                               15500000 </w:t>
      </w:r>
    </w:p>
    <w:p>
      <w:pPr>
        <w:spacing w:after="0"/>
        <w:ind w:left="0"/>
        <w:jc w:val="both"/>
      </w:pPr>
      <w:r>
        <w:rPr>
          <w:rFonts w:ascii="Times New Roman"/>
          <w:b w:val="false"/>
          <w:i w:val="false"/>
          <w:color w:val="000000"/>
          <w:sz w:val="28"/>
        </w:rPr>
        <w:t xml:space="preserve">
      2. Внешнее финансирование                                 28451132 </w:t>
      </w:r>
    </w:p>
    <w:p>
      <w:pPr>
        <w:spacing w:after="0"/>
        <w:ind w:left="0"/>
        <w:jc w:val="both"/>
      </w:pPr>
      <w:r>
        <w:rPr>
          <w:rFonts w:ascii="Times New Roman"/>
          <w:b w:val="false"/>
          <w:i w:val="false"/>
          <w:color w:val="000000"/>
          <w:sz w:val="28"/>
        </w:rPr>
        <w:t xml:space="preserve">
                                     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