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35592" w14:textId="b3355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и Указы Президента Республики Казахстан, имеющие силу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декабря 1995 г. N 2703 имеющий силу Закона.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 Закона Республики Казахстан от 10 декабря 1993 года "О временном делегировании Президенту Республики Казахстан и главам местных администраций дополнительных полномочий", в целях совершенствования налоговой системы, обеспечения контроля за эффективным использованием средств государственного социального страхования, упорядочения социальных льгот постановляю: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I. Внести изменения и дополнения в следующие законодательные акты Республики Казахстан и Указы Президента Республики Казахстан, имеющие силу Закона: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Кодекс законов о труде Казахской ССР, утвержденный Законом Казахской ССР от 21 июля 1972 г. "Об утверждении Кодекса законов о труде Казахской ССР" (Ведомости Верховного Совета Казахской ССР, 1972 г., N 31, приложение; 1984 г., N 36, ст. 447):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части пятой статьи 224 исключить слова "государственным социальным страхованием, а также";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абзаце десятом части первой статьи 227 исключить слова "осуществляет государственное социальное страхование рабочих и служащих, назначает пособия по социальному страхованию";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часть вторую статьи 232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"Государственное социальное страхование рабочих и служащих осуществляется за счет государства. Взносы на социальное страхование уплачиваются организациями без каких-либо вычетов из заработной платы рабочих и служащих. Неуплата организацией страховых взносов не лишает рабочих и служащих права на обеспечение по государственному социальному страхованию";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статью 235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"Основные условия выдачи и размеры пособий по государственному социальному страхованию устанавливаются Правительством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Часть вторую статьи 25 Закона Республики Казахстан от 18 января 1993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Z936000_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стандартизации и сертификации" (Ведомости Верховного Совета Республики Казахстан, 1993 г., N 1, ст. 13, 1995 г., N 8, ст. 57)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Закон Республики Казахстан от 21 января 1993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Z931100_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пенсионном обеспечении военнослужащих, лиц, начальствующего и рядового состава органов внутренних дел и их семей" (Ведомости Верховного Совета Республики Казахстан, 1993 г., N 2, ст. 35):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статью 50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50. Перерасчет пенсий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Пенсии, назначаемые военнослужащим, лицам начальствующего и рядового состава органов внутренних дел и их семьям, подлежат повышению в соответствии с коэффициентом изменения законодательно установленного расчетного показателя для исчисления пособий и иных социальных выплат";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вторую статьи 55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Указ Президента Республики Казахстан, имеющий силу Закона, от 24 апреля 1995 г. N 2235 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(Ведомости Верховного Совета Республики Казахстан, 1995 г., N 6, ст. 43):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1 статьи 1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Налоговое законодательство Республики Казахстан состоит из настоящего Указа, который устанавливает обязательные платежи налогового характера (далее - налоги) в республиканский и местные бюджеты и регулирует налоговые отношения в Республике Казахстан (за исключением вопросов таможенных платежей, регулируемых таможенным законодательством Республики Казахстан, а также платежей в специальные фонды, регулируемых законодательством Республики Казахстан), актов Президента Республики Казахстан и Правительства Республики Казахстан, а также актов Главной налоговой инспекции Министерства финансов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1 статьи 2 после слов "и местные налоги" дополнить словами "и сборы";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подпункты 13), 14) статьи 5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"13) месячный расчетный показатель - показатель на месяц, ежегодно устанавливаемый в республиканском бюджете на очередной год или в ином нормативном правовом акте для исчисления пенсий, пособий и иных социальных выплат, а также для применения штрафных санкций, налоговых и других платежей;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годовой расчетный показатель - сумма месячных показателей за год";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статью 7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Объектами обложения подоходным налогом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облагаемый доход, исчисленный как разница между совокупным годовым доходом и вычетами, предусмотренными настоящим Указом;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сумма превышения расходов на оплату труда с учетом предоставленных материальных и социальных благ работникам над нормируемой величиной. Размер и порядок определения нормируемой величины расходов на оплату труда, а также особые условия для отдельных отраслей и плательщиков устанавливаются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Облагаемый доход и сумма превышения расходов на оплату труда с учетом предоставленных материальных и социальных благ работникам над нормируемой величиной определяется в тенге";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подпункте 2) статьи 13 исключить слова "ранее обложенные у источника выплаты в Республику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пункте 1 статьи 14 слова "Государственный фонд содействия занятости" заменить словами "специальные фонды, регулируемые законодательством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пункт 2 статьи 17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Банки имеют право на вычет по провизиям против сомнительных и безнадежных долгов в размере, установленном Национальным Банком Республики Казахстан по согласованию с Министерством финансов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статье 20: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5 и 8 слова "минимальных месячных заработных плат" заменить словами "месячных расчетных показателей";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Амортизация технологического оборудования, непосредственно используемого в производстве, в первые три года с начала эксплуатации начисляется в пределах норм, установленных для соответствующей группы основных средств, а остальная часть стоимости по истечении трех лет эксплуатации по усмотрению налогоплательщика вычитается в любой момент последующего амортизационного периода";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статье 28 слова "одной минимальной месячной заработной платы" заменить словами "одного месячного расчетного показателя";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статье 29 слова "кратной минимальной годовой заработной платы" заменить словами "кратного годового расчетного показателя";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статью 30 дополнить новым пунктом 2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Налогооблагаемый доход юридических лиц, зарегистрированных и осуществляющих деятельность на территории специальной экономической зоны, подлежит обложению налогом по ставке 20 процентов";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считать пунктом 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пункте 1 статьи 32 исключить слова "и физическим";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статье 34: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исключить слова "Центрального Комитета ДОСААФа";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5)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организаций, содержащихся за счет государственного бюджета и специальных фондов, регулируемых законодательством Республики Казахстан, по имуществу, полученному по иностранным кредитным линиям, которые обеспечены гарантией государства, а также по линии международных организаций, перечень которых установлен Правительством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слова "480-кратной минимальной заработной платы в год", "240-кратной минимальной месячной заработной платы в год" заменить соответственно словами "480-кратным месячным расчетным показателем в год", "240-кратным месячным расчетным показателем в год";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слова "по перечню, установленному Кабинетом Министров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"Совокупный годовой доход юридических и физических лиц, занимающихся предпринимательской деятельностью, уменьшается на сумму: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средств, не превышающих десяти процентов облагаемого дохода от предпринимательской деятельности, при направлении их во внебюджетный фонд "Новая столица";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средств, направленных на строительство жилья в городе Акмоле и фактически использованных целевым назначением в текущем году";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исключить слово "специализированных", слова "главах областных, Алматинской и Ленинской городских администраций" заменить словами "акимах областей, города Алматы";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 подпункте 3) пункта 1 статьи 49 слова "минимальных месячных заработных плат" заменить словами "месячных расчетных показателей";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подпункт 1) пункта 3 статьи 50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при получении средств на выплату заработной платы в банках и других организациях, выполняющих отдельные виды банковских операций, перечислят налог в бюджет одновременно с получением этих средств, в других случаях - в течение 5 банковских дней после окончания месяца, в котором была произведена выплата";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пункте 2 статьи 56 слова "кратную величину минимальной месячной заработной платы" заменить словами "кратная величина месячного расчетного показателя";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в статье 61: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новым подпунктом 8)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"8) геологоразведочные и геологопоисковые работы";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8), 9), 10) считать соответственно подпунктами 9), 10), 11);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12)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"12) импорт товаров, приобретаемых за счет средств бюджета и ввозимых содержащимися за счет государственного бюджета организациями, а также импорт товаров, приобретаемых по иностранным кредитным линиям, которые обеспечены гарантией государства";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статью 65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в статье 70: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3 дополнить словами "за исключением налога на добавленную стоимость, подлежащего уплате налогоплательщиками, состоящими на учете по налогу на добавленную стоимость по импорту оборудования и медикаментов, перечень которых определяется Правительством Республики Казахстан";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Налог на добавленную стоимость по импорту оборудования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медикаментам по перечню, определяемому Правительством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Казахстан, уплачивается налогоплательщиками, состоящими на учете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налогу на добавленную стоимость, в порядке, устанавливаемом Главной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налоговой инспекцией по согласованию с Таможенным комитетом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 пункте 2 статьи 71 слова "минимальных месячных заработных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плат" заменить словами "месячных расчетных показателей";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подпункт 1) пункта 1 статьи 76 изложить в следующей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все виды спирта";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 статье 94: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после слов "Республики Казахстан" дополнить словами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"или уполномоченными государственными органами";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Все контракты по недропользованию до заключения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Правительством Республики Казахстан или уполномоченными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государственными органами с недропользователями должны проходить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обязательную предварительную налоговую экспертизу в Главной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налоговой инспекции";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статье 122 цифры "105 и 106", "111 и 112" заменить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соответственно цифрами "108 и 109", "114 и 115";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 статье 123: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после слов "населенных пунктов" дополнить словами "а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занятых сетью государственных автомобильных дорог общего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организации, содержащиеся за счет государственного бюджета";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 после слов "(без предприятий)" дополнить словами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"Национальное общество Красного Полумесяца и Красного Креста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(без предприятий) и детские благотворительные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фонды (без предприятий)", слова "Центральный комитет ДОСААФ"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дополнить пункт 1 статьи 125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"Уплата налога производится по месту расположения земельных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 статье 128 слова "минимальной месячной заработной платы"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заменить словами "месячного расчетного показателя";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статью 129 дополнить новым подпунктом 8) следующего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"8) организации, содержащиеся за счет средств государственного бюджета, а также некоммерческие организации по транспортным средствам, не используемым в предпринимательской деятельности";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считать подпунктом 9);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пункт 2 статьи 130 после слова "действий" дополнить предложением "Уплата налога производится по месту регистрации транспортных средств";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в статье 134: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дополнить подпунктом 4)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организации по имеющимся у них на праве оперативного управления государственным автомобильным дорогам общего пользования и дорожным сооружениям на них";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"минимальных месячных заработных плат" заменить словами "минимальных расчетных показателей";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в статье 135: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первый и второй считать пунктами 1 и 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Налог уплачивается по месту нахождения объектов налогообложения";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абзац второй пункта 2 статьи 137 после слова "налогоплательщика" дополнить словами "а также в случаях, установленных уголовно-процессуальным законодательством";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статью 148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148. Сроки исковой давности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исковой давности на требования органов налоговой службы об уплате пересмотренной суммы налога или ранее начисленной суммы налога, а также на требования налогоплательщиков о возврате или зачете излишне уплаченных сумм налога устанавливается в пять 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в статье 155: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"налагать арест на имущество налогоплательщика в порядке, определенном Кабинетом Министров" заменить словами "вынести решение об ограничении распоряжения имуществом налогоплательщика в порядке, определенном Правительством";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2 и 3 слова "Арестованное" и "о наложении ареста" заменить соответственно словами "Ограниченное в распоряжении" и "об ограничении распоряжения";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в пунктах 1 и 2 статьи 156 слова "арестованное" и "о наложении ареста" заменить соответственно словами "ограниченное в распоряжении" и "об ограничении распоряжения";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в названии и пункте 1 статьи 157 слова "арестованного" 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"Арестованное" заменить соответственно словами "ограниченного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распоряжении" и "Ограниченное в распоряжении";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 пункте 2 стать 161 после слов "сумм переплаты налогов"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"кроме подлежащих возмещению сумм налога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добавленную стоимость";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 подпункте 1) пункта 1 статьи 164 исключить слова "в день";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 статье 172: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после слов "в первоочередном порядке" дополнить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словами "начислить или пересмотреть ранее начисленные суммы налога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течение 5 лет после окончания налогооблагаемого периода";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20)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в статье 176: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7 слова "единая форма одежды и"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8 исключить слово "воинские";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9 слова "установленным Законом Республики 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пенсионном обеспечении военнослужащих, лиц рядового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начальствующего состава органов внутренних дел и членов их семей"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заменить словами "установленном для сотрудников органов внутренних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10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считать пунктом 10 и в нем слова "военнослужащих и членов их семей" заменить словами "сотрудников органов внутренних дел";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подпункт 3) пункта 1 статьи 178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пункт 2 статьи 179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Условия налогообложения, определенные в контрактах по недропользованию между Правительством Республики Казахстан или уполномоченными государственными органами управления и отечественными или иностранными недропользователями, заключенных до 1 июля 1995 года, сохраняются на срок их действия".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Указ Президента Республики Казахстан, имеющий силу Закона,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20 июля 1995 г. N 2368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Z952368_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"О таможенном деле в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статье 384: в части первой: в абзаце первом слова "в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размере" заменить словами "полностью в государственный бюджет";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 третий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части первой статьи 409 исключить слова "с оплатой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стоимости проезда";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статье 410: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названии статьи исключить слова "продовольственным пайком";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вторую и пятую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статье 411: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названии статьи исключить слова "проезде 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первую и вторую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часть первую статьи 412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"Пенсионное обеспечение должностных лиц таможенных органов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и членов их семей устанавливается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с законодательством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II. Приостановить действие следующих положений Указа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Казахстан, имеющего силу Закона, от 24 апреля 1995 г. 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2235 "О налогах и других обязательных платежах в бюджет" (Ведомости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Верховного Совета Республики Казахстан, 1995 г., N 6, ст. 43):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января 1997 года пункта 2 статьи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января 1998 года статьи 153, установив следующую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очередность погашения задолженности перед государственным бюджетом: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сумма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начисленные пени;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начисленные штрафы.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III. Настоящий Указ вступает в силу с 1 января 1996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