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07184" w14:textId="db071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Государственном следственном комитете Республики Казахстан и его органах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21 декабря 1995 г. N 2706 имеющий силу Закона. Утратил силу - Законом РК от 9 декабря 1998г. N 307 ~Z980307.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 Закона Республики Казахстан от 10 декабря 1993 года "О временном делегировании Президенту Республики Казахстан и главам местных администраций дополнительных полномочий", пунктом 4 статьи 92 Конституции Республики Казахстан и в целях определения статуса, полномочий и организации деятельности Государственного следственного комитета и его органов издаю настоящий Указ.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Глава 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Общие положения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Государственный следственный комитет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Республики Казахстан и его органы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следственный комитет Республики Казахстан и его органы (далее Государственный следственный комитет) - непосредственно подчиненный и подотчетный Президенту Республики специальный государственный орган, не входящий в систему центральных исполнительных органов Республики, осуществляющий дознание, следствие, оперативно-розыскную деятельность и вытекающие из них иные функции.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Государственный следственный комитет, его органы и организации являются юридическими лицами, имеют печати с изображением Государственного герба Республики Казахстан и своим наименованием на казахском и русском языках, соответствующие счета в банковских учреждениях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Правовая основа деятельности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следственного комитета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Правовую основу деятельности Государственного следственного комитета составляют: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Конституция и законы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настоящий Указ;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другие нормативные правовые акты Республики Казахстан в части, не противоречащей и не урегулированной настоящим Указом;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международные договорные и иные обязательства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нормативные постановления Конституционного Совета и Верховного Суда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положения о Государственном следственном комитете, о прохождении службы лицами рядового и начальствующего состава Государственного следственного комитета, утверждаемые Президентом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3. Задачи Государственного следственного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Задачами государственного следственного комитета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защита прав и законных интересов граждан, организаций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от преступных посягательств;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выявление, пресечение, раскрытие и расследование преступлений;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обеспечения возмещения материального ущерба, причиненного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преступлениями физическим и юридическим лицам;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выявление причин и условий, способствующих совершению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преступлений, принятие мер по их устранению;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разработке и реализации государственной политики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борьбы с преступностью;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международное сотрудничество в сфере борьбы с преступностью.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Иные задачи на Государственный следственный комитет могут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возложены только законом.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4. Принципы деятельности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следственного Комитета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следственный комитет осуществляет свою деятельность на принципах законности, обеспечения права на защиту, равенства перед законом, независимо от происхождения, социального, должностного и имущественного положения, пола, расы, национальности, языка, отношения к религии, убеждений, или по любым иным обстоятельствам.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Запрещается и влечет установленную законом ответственность противоправное вмешательство в осуществляемое Государственным следственным комитетом расследование уголовных дел, воспрепятствование законной деятельности его сотрудников.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Государственный следственный комитет функционирует гласно в пределах, установленных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Деятельность Государственного следственного комитета строится на основе единоначалия.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Процессуальное положение сотрудников Государственного следственного комитета определяется законом.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5. Исполнение международных обязательств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следственный комитет в пределах своей компетенции решает вопросы оказания взаимной правовой помощи, вытекающие из международных договоров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II. Система Государственного следственного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и организация ее деятельности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6. Система Государственного следственного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комитета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Государственного следственного комитета и его органов составляют Государственный следственный комитет, территориальные, отраслевые и специализированные органы, осуществляющие дознание, следствие и оперативно-розыскную деятельность, а также особые и режимные объекты, учебные заведения и иные организации, обеспечивающие функциональную деятельность.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7. Государственный следственный комитет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следственный комитет является центральным органом в системе подчиненных ему органов, осуществляющим дознание, следствие, оперативно-розыскную деятельность и иные функции.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Государственный следственный комитет возглавляет Председатель, назначаемый на должность и освобождаемый от должности Президентом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Председатель Государственного следственного комитета имеет заместителей, которые по его представлению назначаются на должность и освобождаются от должности Президентом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рассмотрения наиболее важных вопросов Председатель Государственного следственного комитета образует коллегию, персональный состав которой по его представлению утверждается Президентом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состав Государственного следственного комитета входят главные управления, управления, отделы и иные подразделения.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8. Территориальные органы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следственного комитета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Территориальными органами Государственного следственного комитета являются главные управления и управления по областям, столице Республики, городам республиканского значения, а также управления, отделы и иные подразделения по районам, городам и районам в городах.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территориальных органах Государственного следственного комитета образуются соответствующие структурные подразделения, обеспечивающие проведения дознания, следствия, оперативно-розыскную деятельность и иные функции.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9. Отраслевые и специализированные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Государственного следственного комитета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Дознание, следствие и оперативно-розыскная деятельность на объектах оборонной промышленности, иных режимных объектах и специальных органах, организациях железнодорожного, водного и воздушного транспорта осуществляется отраслевыми органами Государственного следственного комитета.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выявления, пресечения, раскрытия и расследования отдельных видов преступлений в системе Государственного следственного комитета образуются специализированные подразделения.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10. Иные органы и организации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следственного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функциональной деятельности, решения задач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кадрового, материально-технического, социально-культурного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бытового характера в ведении Государственного следственного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находятся соответствующие особые и режимные объекты, учебные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заведения и иные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III. Правовой статус Государственного следственного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комитета и его должностных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11. Обязанности Государственного следственного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следственный комитет обязан: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защищать права, свободы человека и гражданина от преступных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посягательств;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защищать законные имущественные интересы юридических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дознание, следствие и оперативно-розыскную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в пределах, установленных законом;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принимать, регистрировать и рассматривать заявления и сообщения о любом готовящемся или совершенном преступлении, своевременно пресекать, раскрывать и задерживать лиц, их совершивших, предотвращать общественно опасные последствия;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выявлять, пресекать, раскрывать и расследовать преступления, отнесенные законодательством к их подследственности;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разыскивать лиц, уклонившихся от уголовной ответственности за совершенные преступления, а также пропавших без вести;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обеспечивать предусмотренную законом тайну предварительного следствия, принимать меры к охране жизни, здоровья, имущества участников процесса и иных лиц;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оказывать помощь гражданам, пострадавшим от противоправных посягательств, стихийных бедствий, аварий и несчастных случаев;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случаях, не терпящих отлагательства, выполнить полномочия сотрудника органа внутренних дел по пресечению правонарушений;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участвовать в обеспечении режима чрезвычайного или военного положения в пределах своей компетенции;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информировать население о состоянии преступности, результатах деятельности по раскрытию и расследованию преступлений, принимать участие в правовом воспитании граждан.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12. Права Государственного следственного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комитета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следственный комитет в лице уполномоченных на то должностных лиц имеет право: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задерживать лиц, подозреваемых в совершении или приготовлении к совершению преступления, осуществлять их личный досмотр, а также вещей, документов и транспортных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выявлении, пресечении, раскрытии и расследовании преступлений, отнесенных законодательством к подследственности Государственного следственного комитета, давать обязательные для исполнения поручения государственным органам, организациям и должностным лицам в пределах, предусмотренных законодательством;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осуществлять в установленном законодательством порядке общие и специальные оперативно-розыскные мероприятия в целях выявления, пресечения, раскрытия преступлений и использования полученных данных в изобличении виновных в их совершении лиц;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производить фотографирование, звуко-, кино-, видеофиксацию, дактилоскопирование, получать иные необходимые для установления и идентификации личности данные, а также регистрировать задержанных по подозрению в совершении преступлений, заключенных под стражу, обвиняемых в совершении преступлений, судимых за умышленные преступления и освобожденных из мест лишения свободы;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вести учет и регистрацию преступлений;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создавать и использовать криминалистические и иные учеты, информационные поисковые системы, обеспечивающие дознание, следственную и оперативно-розыскную деятельность. В установленном порядке предоставлять имеющуюся информацию другим правоохранительным органам и судам;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производить экспертизы по уголовным делам и необходимые исследования по оперативно-розыскным материалам;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беспрепятственно и безвозмездно получать по возбужденным уголовным делам информацию и материалы в государственных органах и организациях;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 находящимся в производстве материалам и уголовным делам вызывать граждан в Государственный следственный комитет и его органы, получать от них объяснения, документы, их копии, производить допросы, а также в установленном порядке подвергать приводу лиц, уклоняющихся от явки без уважительной причины;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установленном законом порядке получать в банках справки об остатках и движении денежных средств на счетах физических и юридических лиц, а также сведения о характере и стоимости имущества физических лиц, находящегося на хранении в банках;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беспрепятственно входить на территорию и в помещения организаций (за исключением помещений представительств иностранных государств и международных организаций, обладающих дипломатическим иммунитетом), воинских формирований, жилые и иные принадлежащие гражданам помещения, на принадлежащие им земельные участки при наличии достаточных данных полагать, что там совершено или совершается преступление, в целях его пресечения, преследования подозреваемых в его совершении лиц. О фактах вторжения в жилище граждан прокурор уведомляется в течение двадцати четырех часов;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ограничивать или временно запрещать доступ людей на отдельные участки и территории при проведении следственных действий и оперативно-розыскных мероприятий;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для содержания в условиях изоляции лиц, задержанных по подозрению в совершении преступлений, а также лиц, в отношении которых мерой пресечения избраны арест и содержание под стражей, иметь изоляторы временного содержания и следственные изоляторы;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пользоваться на договорной основе служебными помещениями организаций, а также жилыми и иными помещениями граждан;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 безотлагательных случаях в служебных целях пользоваться средствами связи, независимо от места их нахождения и принадлежности, с возмещением расходов по международным и междугородным переговорам;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при отсутствии иных возможностей использовать транспортные средства, независимо от форм собственности (кроме представительств иностранных государств и международных организаций, обладающих дипломатическим иммунитетом), для доставления в лечебные учреждения граждан, нуждающихся в экспертной медицинской помощи, а также в иных случаях, не терпящих отлагательства, с возмещением ущерба владельцам в случае его причинения;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безвозмездно пользоваться государственными средствами массовой информации для оповещения и привлечения общественности к установлению обстоятельств совершенных преступлений, розыска преступников и без вести пропавших лиц, а также иных сообщений;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по предъявлению служебного и командировочного удостоверений приобретать вне очереди проездные документы на все виды транспорта и получать место для проживания в гостиницах;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поощрять граждан, оказавших содействие в выявлении, пресечении, раскрытии и расследовании преступлений;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сотрудники Государственного следственного комитета, кроме рабочих и служащих, имеют право бесплатного проезда в общественном транспорте, кроме такси.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13. Полномочия Председателя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следственного комитета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Председатель Государственного следственного комитета: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руководит деятельностью Государственного следственного комитета и несет персональную ответственность за организацию работы и выполнение возложенных на него задач;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определяет обязанности заместителей Председателя, руководителей органов и структурных подразделений Государственного следственного комитета, утверждает положения о порядке их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представляет Государственный следственный комитет в государственных органах Республики Казахстан, а также в международных организациях и в отношениях с правоохранительными органами иностранных государств;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издает в пределах своей компетенции приказы, распоряжения, указания, утверждает инструкции, руководства и уставы;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образует, упраздняет и реорганизует структурные подразделения и органы Государственного следственного комитета, определяет их структуру и штатную численность;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установленном законодательством порядке зачисляет граждан на службу в Государственный следственный комитет, присваивает специальные звания;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назначает на должность и освобождает от должности начальников территориальных, отраслевых и специализированных органов, особых и режимных объектов, учебных заведений и иных организаций, их заместителей, руководителей ведущих служб и структурных подразделений, а также сотрудников центрального органа;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определяет порядок назначения других сотрудников Государственного следственного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поощряет и наказывает в дисциплинарном порядке сотрудников Государственного следственного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регулярно информирует Президента Республики о состоянии преступности и результатах деятельности по раскрытию и расследованию преступлений, вносит предложения Президенту и Правительству Республики по вопросам правоохранительной деятельности, организационного, кадрового и материально-технического обеспечения Государственного следственного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вносит представления Президенту Республики о присвоении высших специальных званий и почетных званий, награждении сотрудников Государственного следственного комитета государственными наградами;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организует взаимодействие с другими правоохранительными органами, издает совместно с ним приказы и указания по вопросам организации деятельности правоохранительных органов и борьбе с преступностью;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распределяет финансовые средства на содержание Государственного следственного комитета в пределах выделенных ассигнований;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устанавливает перечень органов и структурных подразделений Государственного следственного комитета и сотрудников, правомочных осуществлять оперативно-розыскную деятельность;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определяет порядок приобретения, хранения и ношения в Государственном следственном комитете оружия, боеприпасов и специальных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образует коллегии в органах Государственного следственного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осуществляет другие полномочия, предоставленные ему нормативными правовыми актами.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отсутствия Председателя Государственного следственного комитета его обязанности по поручению Председателя исполняет один из заместителей.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14. Полномочия руководителей органов и подразделений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Государственного следственного комитета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Полномочия руководителей структурных подразделений Государственного следственного комитета, начальников территориальных, отраслевых и специализированных органов, особых и режимных объектов, учебных заведений и иных организаций по осуществлению руководства подчиненными органами определяются положениями об этих органах, утверждаемыми Председателем Государственного следственного комитета.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Дознание, следствие и оперативно-розыскная деятельность Государственного следственного комитета регламентируются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Процессуальные полномочия руководителей органов и следственных подразделений Государственного следственного комитета регламентируются законодательством.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15. Правовое положение сотрудников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следственного комитета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Сотрудники Государственного следственного комитета являются представителями власти и находятся под защитой государства.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Сотрудникам Государственного следственного комитета, имеющим специальное звание, предоставляется право ношения, хранения, применения оружия и специальных средств.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Законные требования сотрудников Государственного следственного комитета обязательных для исполнения всеми физическими и юридическими лицами.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Действия сотрудников Государственного следственного комитета, направленные на ограничение прав граждан, сопровождаются словами "Именем закона". Каждое лицо при этом обязано прекратить активные действия, беспрекословно подчиниться требованиям сотрудников Государственного следственного комитета и выполнить его указания, связанные с исполнением служебных обязанностей.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Невыполнение законных требований сотрудников Государственного следственного комитета, оскорбление, сопротивление, угроза насилием или посягательство на их жизнь, здоровье, честь и достоинство, имущество, другие действия, препятствующие выполнению возложенных на них обязанностей, а также посягательство на жизнь, здоровье, честь, достоинство и имущество членов их семей, близких родственников в связи с исполнением сотрудниками Государственного следственного комитета служебных обязанностей и служебного долга влекут установленную законом ответственность.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Должность сотрудника Государственного следственного комитета не совместима с депутатским мандатом, с занятием иной оплачиваемой должности, кроме преподавательской, научной или иной творческой деятельности, осуществлением предпринимательской деятельности, вхождением в состав руководящего органа или наблюдательного совета коммерческой организации.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Сотрудникам Государственного следственного комитета запрещается организация забастовок и участие в их проведении.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Сотрудники Государственного следственного комитета не должны состоять в партиях, профессиональных союзах, выступать в поддержку какой-либо политической партии.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получении приказа или указания, явно противоречащих закону, сотрудник Государственного следственного комитета обязан руководствоваться законом и находится под его защитой.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Выполнение заведомо противоправного приказа или указания не освобождает сотрудника Государственного следственного комитета от ответственности.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Сотрудники Государственного следственного комитета имеют право на обжалование принимаемых в отношении них решений и действий вышестоящим должностным лицам или в суд. #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16. Правовой режим и пределы применения физической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силы, специальных средств и оружия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Физическая сила и специальные средства применяются сотрудниками Государственного следственного комитета с учетом конкретной ситуации для пресечения правонарушений, а также задержания лиц, их совершивших.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Оружие применяется сотрудниками Государственного следственного комитета с учетом конкретной ситуации для пресечения преступлений, задержания лиц, их совершивших, а также в отношении лиц, совершающих побег из-под стражи (кроме административно арестованных).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Сотрудники Государственного следственного комитета не несут ответственности за вред, причиненный применением физической силы, специальных средств и оружия, если их действия осуществлены в соответствии с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Сотрудник Государственного следственного комитета вправе применять физическую силу, специальные средства и оружие для: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защиты граждан от преступных посягательств, а равно освобождения заложников;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самообороны, отражения нападения на работников правоохранительных органов, членов их семей, других лиц, выполняющих служебный или общественный долг по охране правопорядка и пресечении правонарушений;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пресечения нападения на помещения, транспортные средства организаций и граждан;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задержания лиц, оказывающих сопротивление, либо застигнутых при совершении преступления, а также для задержания лиц, совершивших побег из-под стражи (кроме административно арестованных);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остановки транспортных средств путем их повреждения, если водитель не подчиняется законным требованиям остановиться и ставит под угрозу жизнь и здоровье граждан, а также если неподчинение связано с преступлением;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защиты от нападения животных;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а также в иных случаях необходимой обороны и крайней необходимости;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подачи сигнала тревоги или вызова помощи.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Запрещается применять: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оружие в отношении женщин и несовершеннолетних, кроме случаев совершения ими вооруженного нападения, оказания вооруженного сопротивления, захвата заложников, транспортных средств, в том числе и воздушного судна, либо угрожающего жизни и здоровью группового нападения, а также в случаях, когда применение оружия может создать угрозу для жизни и здоровья других граждан;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специальные средства и приемы в отношении женщин, лиц с явными признаками инвалидности и малолетних, кроме случаев совершения ими нападения, угрожающего жизни и здоровью окружающих, группового нападения либо оказания вооруженного сопротивления.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Во всех случаях применения огнестрельного оружия и специальных средств сотрудники Государственного следственного комитета должны принять все возможные и необходимые меры по обеспечению безопасности окружающих граждан, оказания неотложной медицинской помощи пострадавшим, доложить непосредственному начальнику о применении оружия.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 каждом случае применения оружия и специальных средств, повлекших гибель людей или иные тяжкие последствия, незамедлительно информируется прокурор.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17. Ответственность сотрудников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следственного комитета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 нарушение законности и ненадлежащее исполнение служебных обязанностей сотрудники Государственного следственного комитета несут ответственность в установленном законодательством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Нарушение сотрудниками прав и законных интересов граждан влечет обязанность Государственного следственного комитета восстановить нарушенные права и законные интересы, возместить ущерб, причиненный физическим и юридическим лицам, и обеспечить привлечение виновных к ответственности.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Незаконные действия сотрудников Государственного следственного комитета могут быть обжалованы в вышестоящий в порядке подчиненности орган, прокурору или в суд.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Глава IV. Прохождение службы в Государственном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следственном комитете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18. Кадры Государственного следственного комитета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Кадры Государственного следственного комитета составляют сотрудники, то есть лица, которым в установленном порядке присвоено звание, военнослужащие, правовое положение которых определяется законодательством, а также рабочие и служащие.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Сотрудникам Государственного следственного комитета в подтверждении их личности и полномочий выдаются удостоверения и жетоны установленного образца. Они обеспечиваются бесплатно форменным и специальным оборудованием, образцы и нормы положенности которого устанавливаются Президентом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Общая численность сотрудников Государственного следственного комитета, его территориальных, отраслевых и специализированных органов, особых и режимных объектов, учебных заведений и иных организаций определяется Президентом Республики в пределах выделенных бюджетных ассигнований.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19. Прием на службу в Государственный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следственный комитет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 службу в Государственный следственный комитет принимаются граждане Республики Казахстан на добровольной основе в возрасте не моложе 18 лет, способные по своим моральным и профессиональным качествам, образованию и состоянию здоровья выполнять возложенные на них задачи.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Поступление на службу в Государственный следственный комитет осуществляется при условии предварительного запроса в республиканский центр данных о кадрах государственных служащих и прохождении гражданами обязательной специальной проверки.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Прием на службу в Государственный следственный комитет может осуществляться и на контрактной основе. Условия контракта определяются Председателем Государственного следственного комитета.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 учебу в учебные заведения Государственного следственного комитета могут зачисляться лица, не достигшие восемнадцати лет, имеющие среднее образование. Время обучения на очных отделениях учебных заведений Государственного следственного комитета приравнивается к прохождению срочной воинской службы. При этом с лицами, поступившими на учебу в учебные заведения Государственного следственного комитета, другие учебные заведения с оплатой обучения за счет средств Государственного следственного комитета, заключается контракт, которым предусматриваются условия и сроки дальнейшего прохождения службы в Государственном следственном комитете после окончания учебного заведения.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 должности рядового и младшего начальствующего состава Государственного следственного комитета принимаются лица в возрасте не старше 32 лет, среднего и старшего начальствующего состава - не старше 40 лет. В исключительных случаях указанный возрастной ценз изменяется решением Председателя Государственного комитета.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Условия и порядок присвоения специальных званий, зачета трудового стажа в выслугу лет сотрудникам Государственного следственного комитета устанавливаются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Впервые поступающие на службу в Государственный следственный комитет лица в обязательном порядке проходят первоначальное обучение и стажировку, им также может устанавливаться испытательный срок.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Порядок приема на службу в Государственный следственный комитет, обучения и стажировки, прохождения службы определяются настоящим Указом, Положением о порядке прохождения службы лицами рядового и начальствующего состава Государственного следственного комитета и другими нормативными правовыми актами.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Лица, впервые поступившие на службу в Государственный следственный комитет принимают присягу, текст которой утверждается Президентом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Не могут быть приняты на службу в Государственный следственный комитет лица, ранее судимые и освобожденные от уголовной ответственности по нереабилитирующим основаниям, а также уволенные по отрицательным мотивам с государственной службы, из иных правоохранительных органов, судов и органов юстиции.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Военнообязанные, состоящие на службе в Государственном следственном комитете, включая курсантов и слушателей учебных заведений Государственного следственного комитета, за исключением военнослужащих, снимаются в установленном порядке с воинского учета и состоят на специальном учете в Государственном следственном комитете.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 сотрудникам Государственного следственного комитета трудовое законодательство применяется в той мере, в какой оно не противоречит настоящему Указу и Положению о порядке прохождения службы лицами рядового и начальствующего состава Государственного следственного комитета.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Прием на работу, увольнение рабочих и служащих Государственного следственного комитета регулируются трудовым законодательством.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20. Требования, предъявляемые к начальникам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и структурных подразделений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следственного комитета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должность начальников территориальных, отраслевых и специализированных органов, руководителей структурных подразделений центрального органа, осуществляющих дознание, следствие и оперативно-розыскную деятельность, назначаются граждане Республики Казахстан, обладающие необходимыми моральными, профессиональными и организаторскими качествами и имеющие, как правило, высшее юридическое образование.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21. Предельный возраст пребывания на службе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в Государственном следственном комитете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Сотрудники Государственного следственного комитета могут состоять на службе до предельного возраста, установленного Положением о прохождении службы лицами рядового и начальствующего состава Государственного следственного комитета. Срок службы отдельным категориям сотрудников может быть продлен в установленном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Продление срока службы не исключает возможности увольнения сотрудника по основаниям, предусмотренным настоящим Указом и Положением о прохождении службы лицами рядового и начальствующего состава Государственного следственного комитета.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22. Отпуска сотрудников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следственного комитета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Сотрудникам Государственного следственного комитета предоставляются оплачиваемые отпуска продолжительностью 30 суток, а также иные отпуска, предусмотренные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Дополнительный оплачиваемый отпуск в зависимости от выслуги лет (в календарном исчислении) предоставляется сотрудникам, имеющим выслугу более: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десяти лет - продолжительностью пять суток;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пятнадцати лет - продолжительностью 10 суток;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двадцати лет -продолжительностью 15 суток.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Сотрудникам Государственного следственного комитета, проходящим службу в высокогорных местностях, местностях с тяжелыми и неблагоприятными климатическими условиями, очередной отпуск предоставляется продолжительностью 45 суток независимо от выслуги лет.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Отпуска рабочим и служащим Государственного следственного комитета определяются в соответствии с трудовым законодательством.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23. Увольнение со службы в Государственном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следственном комитете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Сотрудники, состоящие на службе в Государственном следственном комитете, увольняются по следующим основаниям: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выслуге лет (срока службы) и достижении предельного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возраста пребывания на военной службе, дающих право на пенсию;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достижении предельного возраста пребывания на службе;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состоянию здоровья - на основании заключения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военно-врачебной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связи с сокращением штатов или реорганизацией органов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подразделений в случае невозможности использования в другой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связи с расторжением контракта;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собственному желанию;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связи с переходом на работу в другие государственные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и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случае обнаружившейся непригодности к службе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испытательного срока;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 служебному несоответствию в аттестационном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 совершение дискредитирующего проступка;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 систематические нарушения служебной дисциплины;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связи со вступлением в законную силу обвинительного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приговора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связи с утратой гражданства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В статью 23 внесены изменения - Законом РК от 19 июня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1997 г. N 134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Z970134_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24. Оплата труда, пенсионное и иное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сотрудников Государственного следственного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комитета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Денежное содержание сотрудников Государственного следственного комитета состоит из должностного оклада, доплаты за специальное звание и надбавки за выслугу лет. Кроме того, им выплачиваются премии и материальная помощь.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Система оплаты труда кадров Государственного следственного комитета устанавливается Президентом Республики по представлению Премьер-Министра.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Сотрудникам Государственного следственного комитета ежемесячно выплачивается надбавка за выслугу лет в процентах к суммарному размеру должностного оклада с включением доплаты за специальное звание и в зависимости от стажа работы в следующих размерах: при выслуге свыше трех лет - пятнадцать, свыше пяти лет - двадцать, свыше десяти лет - тридцать, свыше пятнадцати лет - сорок, свыше двадцати лет - пятьдесят процентов.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Сотрудники Государственного следственного комитета обеспечиваются продовольственным пайком в натуральном выражении по нормам, установленным Правительством Республики, либо денежной компенсацией пайка.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Пенсионное обеспечение сотрудников Государственного следственного комитета и выплата государственного социального пособия по инвалидности осуществляются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пределах, установленных правительством Республики, на сотрудников и пенсионеров Государственного следственного комитета распространяются льготы и преимущества, устанавливаемые законодательством для военнослужащих и пенсионеров Министерства обороны.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статью 24 внесены изменения - Законом РК от 19 июня 1997 г. N 134 </w:t>
      </w:r>
      <w:r>
        <w:rPr>
          <w:rFonts w:ascii="Times New Roman"/>
          <w:b w:val="false"/>
          <w:i w:val="false"/>
          <w:color w:val="000000"/>
          <w:sz w:val="28"/>
        </w:rPr>
        <w:t xml:space="preserve">Z970134_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V. Социальная защита сотрудников и пенсионеров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Государственного следственного комитета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25. Страхование и возмещение ущерба в случае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гибели или увечья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Сотрудники Государственного следственного комитета подлежат обязательному личному и медицинскому страхованию за счет средств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Порядок выплаты страховых сумм определяется нормативными правовыми актами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гибели (смерти) сотрудника Государственного следственного комитета при исполнении служебных обязанностей либо в течение года после увольнения со службы в следствие травмы, полученной при исполнении служебных обязанностей, иждивенцам и наследникам выплачивается единовременная страховая сумма в размере десятилетнего денежного содержания по последней занимаемой должности.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установлении сотрудникам Государственного следственного комитета инвалидности, наступившей в результате травмы, ранения (контузии), увечья, заболевания, полученных при исполнении служебных обязанностей, им выплачиваются единовременные страховые суммы в размерах: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инвалиду I группы - пятилетнего денежного содержания;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инвалиду II группы - трехлетнего денежного содержания;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инвалиду III группы - годового денежного содержания.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получения сотрудниками Государственного следственного комитета при исполнении служебных обязанностей тяжелого увечья (травмы, ранения, контузии), не повлекшего инвалидности, им выплачивается страховая сумма в размере трехмесячного денежного содержания, легкого увечья - месячного денежного содержания. При этом страховые суммы по данному виду страхования выплачиваются, независимо от выплат по другим видам страхования и выплат в порядке возмещения вреда.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Страховая сумма не выплачивается, если в установленном порядке доказано, что гибель (смерть), травма, ранение (увечье), заболевание сотрудника Государственного следственного комитета наступили в связи с обстоятельствами, не связанными с исполнением служебных обязанностей.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За детьми погибшего (умершего) сотрудника Государственного следственного комитета до достижения ими совершеннолетия, а также за нетрудоспособными членами семьи, находившимися на его иждивении, сохраняется право на льготы по оплате расходов на содержание жилища, за коммунальные услуги (централизованное отопление, холодное и горячее водоснабжение, канализацию, электроснабжение, газоснабжение, мусороудаление, обслуживание лифтов), а проживающим в домах, где нет централизованного отопления, - также за топливо в порядке и пределах норм, определяемых для граждан Правительством Республики Казахстан. Допускается, по решению маслихатов, предоставление льгот в виде денежных выплат с упреждением на содержание жилища и коммунальные услуги в пределах норм и в порядке, установленных Правительством Республики Казахстан. Семье погибшего или его иждивенцам назначается государственное социальное пособие по случаю потери кормильца в размере месячного денежного содержания.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7 - в редакции Закона РК от 2 апреля 1997 г. N 88 </w:t>
      </w:r>
      <w:r>
        <w:rPr>
          <w:rFonts w:ascii="Times New Roman"/>
          <w:b w:val="false"/>
          <w:i w:val="false"/>
          <w:color w:val="000000"/>
          <w:sz w:val="28"/>
        </w:rPr>
        <w:t xml:space="preserve">Z970088_ </w:t>
      </w:r>
      <w:r>
        <w:rPr>
          <w:rFonts w:ascii="Times New Roman"/>
          <w:b w:val="false"/>
          <w:i w:val="false"/>
          <w:color w:val="000000"/>
          <w:sz w:val="28"/>
        </w:rPr>
        <w:t xml:space="preserve">. Внесены изменения - Законом РК от 19 июня 1997 г. N 134 </w:t>
      </w:r>
      <w:r>
        <w:rPr>
          <w:rFonts w:ascii="Times New Roman"/>
          <w:b w:val="false"/>
          <w:i w:val="false"/>
          <w:color w:val="000000"/>
          <w:sz w:val="28"/>
        </w:rPr>
        <w:t xml:space="preserve">Z970134_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26. Компенсация расходов на погребение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погребения умерших или погибших сотрудников и пенсионеров Государственного следственного комитета выплачивается единовременная денежная компенсация в размере трехмесячного содержания.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27. Жилищные права сотрудников и пенсионеров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Государственного следственного комитета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Сотрудники Государственного следственного комитета пользуются правом первоочередного обеспечения жилой площадью из служебного жилищного фонда.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Служебное жилое помещение, занимаемое для постоянного проживания сотрудниками Государственного следственного комитета, состоящими на службе более десяти календарных лет, по желанию названных сотрудников выкупается ими в личную собственность по остаточной стоимости.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Не подлежат выселению из служебных жилых помещений без предоставления другого жилого помещения сотрудники и пенсионеры Государственного следственного комитета.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сотрудников и пенсионеров Государственного следственного комитета, уволенных со службы на пенсию по возрасту, состоянию здоровья, сокращению штатов, по выслуге лет, и совместно проживающих членов их семей устанавливается, независимо от ведомственной принадлежности жилищного фонда, 50-процентная скидка по оплате расходов на содержание жилища, за коммунальные услуги (централизованное отопление, холодное и горячее водоснабжение, канализацию, электроснабжение, газоснабжение, мусороудаление, обслуживание лифтов), а в домах, где нет централизованного отопления, - также за топливо в порядке и пределах норм, определяемых для граждан Правительством Республики Казахстан. Допускается, по решению маслихатов, предоставление льгот в виде денежных выплат с упреждением на содержание жилища и коммунальные услуги в пределах норм и в порядке, установленных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Сотрудникам Государственного следственного комитета, пользующимся жилым помещением по договору аренды, выплачивается компенсация в порядке и размерах, устанавливаемых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гибели сотрудника Государственного следственного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при исполнении служебных обязанностей семья погибшего имеет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 на получение не позднее одного раза в год со дня его гибели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площади из государственного жилищного фонда на условиях 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порядке, установленных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Пункт 4 - в редакции Закона РК от 2 апреля 1997 г. N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Z970088_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28. Медицинское и санаторно-курортное обслуживание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сотрудников и пенсионеров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следственного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Государственного следственного комитета и члены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семей, проживающие совместно с ними, а также пенсионеры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следственного комитета пользуются в установленном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Правительством Республики порядке медицинским и санаторно-курортным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обслуживанием в соответствующих государственных учреждениях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Глава VI. Финансовое и материально-техническое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обеспечение Государственного следственного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29. Финансирование Государственного следственного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Государственного следственного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осуществляется за счет средств республиканского бюджета.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30. Материально-техническое обеспечение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Государственного следственного комитета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Порядок и нормы материально-технического обеспечения Государственного следственного комитета определяются Правительством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Служебные помещения, средства связи и транспортные средства предоставляются Правительством Республики и местными исполнительными органами.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Органы Государственного следственного комитета на железнодорожном, водном, воздушном транспорте, оборонных объектах, Вооруженных Силах обеспечиваются служебными помещениями, средствами связи за счет соответствующих органов и организаций, которые также несут расходы по их эксплуатации.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Глава VII. Заключительные положения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31. Финансовый контроль за деятельностью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Государственного следственного комитета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финансово-хозяйственной деятельностью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Государственного следственного комитета осуществляется Министерством финансов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32. Прокурорский надзор за деятельностью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Государственного следственного комитета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Высший надзор за точным и единообразным применением законов при проведении дознания, следствия оперативно-розыскной деятельности Государственным следственным комитетом осуществляется Генеральным Прокурором Республики Казахстан и подчиненными ему прокурорами.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33. Порядок вступления в силу настоящего Указа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Указ вступает в силу с 1 января 1996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настоящего Указа распространяется также на сотрудников, рабочих и служащих Государственного следственного комитета, принятых на работу до вступления в силу настоящего Указа.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34. Меры по реализации настоящего Указа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Правительству Республики Казахстан принять необходимые меры, вытекающие из настоящего Указа.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следственному комитету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предоставить на рассмотрение Президента Республики Казахстан проект Положения о прохождении службы лицами рядового и начальствующего состава Государственного следственного комитета Республики Казахстан и проект Указа Президента Республики Казахстан, имеющего силу Закона, "О специальных званиях рядового и начальствующего состава Государственного следственного комитета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Указа.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