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40537" w14:textId="21405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земле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22 декабря 1995 г. N 2717, имеющий силу Закона. Утратил силу - Законом РК от 24 января 2001 г. N 153 ~Z010153.</w:t>
      </w:r>
    </w:p>
    <w:p>
      <w:pPr>
        <w:spacing w:after="0"/>
        <w:ind w:left="0"/>
        <w:jc w:val="both"/>
      </w:pPr>
      <w:bookmarkStart w:name="z0" w:id="0"/>
      <w:r>
        <w:rPr>
          <w:rFonts w:ascii="Times New Roman"/>
          <w:b w:val="false"/>
          <w:i w:val="false"/>
          <w:color w:val="000000"/>
          <w:sz w:val="28"/>
        </w:rPr>
        <w:t>
      В соответствии со статьей 1 Закона Республики Казахстан от 10 декабря 1993 года "О временном делегировании Президенту Республики Казахстан и главам местных администраций дополнительных полномочий" </w:t>
      </w:r>
      <w:r>
        <w:rPr>
          <w:rFonts w:ascii="Times New Roman"/>
          <w:b w:val="false"/>
          <w:i w:val="false"/>
          <w:color w:val="000000"/>
          <w:sz w:val="28"/>
        </w:rPr>
        <w:t xml:space="preserve">Z933600_ </w:t>
      </w:r>
      <w:r>
        <w:rPr>
          <w:rFonts w:ascii="Times New Roman"/>
          <w:b w:val="false"/>
          <w:i w:val="false"/>
          <w:color w:val="000000"/>
          <w:sz w:val="28"/>
        </w:rPr>
        <w:t xml:space="preserve">и в целях совершенствования правового регулирования земельных отношений в Республике Казахстан издаю настоящий Указ.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I. Основные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1.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 Основные термины и определения </w:t>
      </w:r>
      <w:r>
        <w:br/>
      </w:r>
      <w:r>
        <w:rPr>
          <w:rFonts w:ascii="Times New Roman"/>
          <w:b w:val="false"/>
          <w:i w:val="false"/>
          <w:color w:val="000000"/>
          <w:sz w:val="28"/>
        </w:rPr>
        <w:t xml:space="preserve">
      Применяемые в настоящем Указе термины и определения означают: </w:t>
      </w:r>
      <w:r>
        <w:br/>
      </w:r>
      <w:r>
        <w:rPr>
          <w:rFonts w:ascii="Times New Roman"/>
          <w:b w:val="false"/>
          <w:i w:val="false"/>
          <w:color w:val="000000"/>
          <w:sz w:val="28"/>
        </w:rPr>
        <w:t xml:space="preserve">
      1) вещное право на землю - право собственности, право землепользования, право временного пользования земельным участком, находящимся в частной собственности, сервитут и иные вещные права; </w:t>
      </w:r>
      <w:r>
        <w:br/>
      </w:r>
      <w:r>
        <w:rPr>
          <w:rFonts w:ascii="Times New Roman"/>
          <w:b w:val="false"/>
          <w:i w:val="false"/>
          <w:color w:val="000000"/>
          <w:sz w:val="28"/>
        </w:rPr>
        <w:t xml:space="preserve">
      2) залог земельного участка и права землепользования - основанное на договоре залога право кредитора (залогодержателя) в случае неисполнения собственником земельного участка или землепользователем (залогодателем) обеспеченного залогом обязательства, получить удовлетворение из стоимости заложенного земельного участка или права землепользования преимущественно перед другими кредиторами залогодателя за изъятиями, установленными законодательными актами; </w:t>
      </w:r>
      <w:r>
        <w:br/>
      </w:r>
      <w:r>
        <w:rPr>
          <w:rFonts w:ascii="Times New Roman"/>
          <w:b w:val="false"/>
          <w:i w:val="false"/>
          <w:color w:val="000000"/>
          <w:sz w:val="28"/>
        </w:rPr>
        <w:t xml:space="preserve">
      3) земельная (условная земельная) доля - количественно определенная доля участия вместе с другими лицами в правах и обязанностях на земельный участок, выделение которой может быть произведено в случаях и на условиях, установленных настоящим Указом и иным законодательством; </w:t>
      </w:r>
      <w:r>
        <w:br/>
      </w:r>
      <w:r>
        <w:rPr>
          <w:rFonts w:ascii="Times New Roman"/>
          <w:b w:val="false"/>
          <w:i w:val="false"/>
          <w:color w:val="000000"/>
          <w:sz w:val="28"/>
        </w:rPr>
        <w:t xml:space="preserve">
      4) земельные правоотношения - правоотношения по использованию и охране земли, связанные с управлением земельными ресурсами, закреплением земельных участков за отдельными субъектами, с осуществлением права собственности на землю и иных вещных прав; </w:t>
      </w:r>
      <w:r>
        <w:br/>
      </w:r>
      <w:r>
        <w:rPr>
          <w:rFonts w:ascii="Times New Roman"/>
          <w:b w:val="false"/>
          <w:i w:val="false"/>
          <w:color w:val="000000"/>
          <w:sz w:val="28"/>
        </w:rPr>
        <w:t xml:space="preserve">
      5) земельные ресурсы - земля, которая используется или может быть использована в отраслях экономики; </w:t>
      </w:r>
      <w:r>
        <w:br/>
      </w:r>
      <w:r>
        <w:rPr>
          <w:rFonts w:ascii="Times New Roman"/>
          <w:b w:val="false"/>
          <w:i w:val="false"/>
          <w:color w:val="000000"/>
          <w:sz w:val="28"/>
        </w:rPr>
        <w:t xml:space="preserve">
      6) земельный участок - выделенная в замкнутых границах часть земли, закрепляемая в установленном настоящим Указом порядке за субъектами земельных правоотношений; </w:t>
      </w:r>
      <w:r>
        <w:br/>
      </w:r>
      <w:r>
        <w:rPr>
          <w:rFonts w:ascii="Times New Roman"/>
          <w:b w:val="false"/>
          <w:i w:val="false"/>
          <w:color w:val="000000"/>
          <w:sz w:val="28"/>
        </w:rPr>
        <w:t xml:space="preserve">
      7) землеустройство - система мер, направленных на организацию рационального использования и охрану земель; </w:t>
      </w:r>
      <w:r>
        <w:br/>
      </w:r>
      <w:r>
        <w:rPr>
          <w:rFonts w:ascii="Times New Roman"/>
          <w:b w:val="false"/>
          <w:i w:val="false"/>
          <w:color w:val="000000"/>
          <w:sz w:val="28"/>
        </w:rPr>
        <w:t xml:space="preserve">
      8) земля - природный объект хозяйствования, являющийся в соответствии с законодательством объектом собственности и землепользования (недвижимое имущество); </w:t>
      </w:r>
      <w:r>
        <w:br/>
      </w:r>
      <w:r>
        <w:rPr>
          <w:rFonts w:ascii="Times New Roman"/>
          <w:b w:val="false"/>
          <w:i w:val="false"/>
          <w:color w:val="000000"/>
          <w:sz w:val="28"/>
        </w:rPr>
        <w:t xml:space="preserve">
      9) кондоминиум - форма собственности на недвижимость, при которой отдельные части недвижимости, в том числе отдельные земельные участки, находятся в индивидуальной собственности граждан, юридических лиц и (или) государств, а те части недвижимости, которые не находятся в раздельной собственности (неделимый земельный участок при доме, земля общего пользования), принадлежат собственникам частей недвижимости на праве общей собственности. Земельный участок может принадлежать также на праве общего землепользования; </w:t>
      </w:r>
      <w:r>
        <w:br/>
      </w:r>
      <w:r>
        <w:rPr>
          <w:rFonts w:ascii="Times New Roman"/>
          <w:b w:val="false"/>
          <w:i w:val="false"/>
          <w:color w:val="000000"/>
          <w:sz w:val="28"/>
        </w:rPr>
        <w:t xml:space="preserve">
      10) объект земельных правоотношений - вся земля в пределах территории Республики Казахстан, отдельные земельные участки независимо от того, что на них расположено и от правовых оснований их закрепленности за отдельными субъектами, а также права на земельные участки и земельные доли; </w:t>
      </w:r>
      <w:r>
        <w:br/>
      </w:r>
      <w:r>
        <w:rPr>
          <w:rFonts w:ascii="Times New Roman"/>
          <w:b w:val="false"/>
          <w:i w:val="false"/>
          <w:color w:val="000000"/>
          <w:sz w:val="28"/>
        </w:rPr>
        <w:t xml:space="preserve">
      11) право временного пользования земельным участком, находящимся в частной собственности - право субъекта владеть и пользоваться земельным участком, возникающее на основе договора о временном пользовании земельным участком между собственником земельного участка и временным пользователем (арендатором или безвозмездным пользователем); </w:t>
      </w:r>
      <w:r>
        <w:br/>
      </w:r>
      <w:r>
        <w:rPr>
          <w:rFonts w:ascii="Times New Roman"/>
          <w:b w:val="false"/>
          <w:i w:val="false"/>
          <w:color w:val="000000"/>
          <w:sz w:val="28"/>
        </w:rPr>
        <w:t xml:space="preserve">
      12) право землепользования - право лица владеть и пользоваться земельным участком, находящимся в государственной собственности, бессрочно (постоянное землепользование) или в течение определенного срока (временное землепользование). Землепользователь вправе распоряжаться принадлежащим ему правом землепользования в случаях и пределах, установленных настоящим Указом; </w:t>
      </w:r>
      <w:r>
        <w:br/>
      </w:r>
      <w:r>
        <w:rPr>
          <w:rFonts w:ascii="Times New Roman"/>
          <w:b w:val="false"/>
          <w:i w:val="false"/>
          <w:color w:val="000000"/>
          <w:sz w:val="28"/>
        </w:rPr>
        <w:t xml:space="preserve">
      13) право частной собственности на землю - право граждан и негосударственных юридических лиц владеть, пользоваться и распоряжаться принадлежащим ему земельным участком на условиях и в пределах, установленных настоящим Указом и иным законодательством; </w:t>
      </w:r>
      <w:r>
        <w:br/>
      </w:r>
      <w:r>
        <w:rPr>
          <w:rFonts w:ascii="Times New Roman"/>
          <w:b w:val="false"/>
          <w:i w:val="false"/>
          <w:color w:val="000000"/>
          <w:sz w:val="28"/>
        </w:rPr>
        <w:t xml:space="preserve">
      14) сервитут - право граждан и юридических лиц на ограниченное целевое пользование земельными участками, находящимися на праве частной собственности или праве землепользования у других лиц; </w:t>
      </w:r>
      <w:r>
        <w:br/>
      </w:r>
      <w:r>
        <w:rPr>
          <w:rFonts w:ascii="Times New Roman"/>
          <w:b w:val="false"/>
          <w:i w:val="false"/>
          <w:color w:val="000000"/>
          <w:sz w:val="28"/>
        </w:rPr>
        <w:t xml:space="preserve">
      15) субъект земельных правоотношений - субъект, являющийся стороной в земельном правоотношении (государство, административно-территориальные единицы, государственные органы, граждане и юридические лица), и в силу этого имеющий права и несущий обязанности в данном правоотношении; </w:t>
      </w:r>
      <w:r>
        <w:br/>
      </w:r>
      <w:r>
        <w:rPr>
          <w:rFonts w:ascii="Times New Roman"/>
          <w:b w:val="false"/>
          <w:i w:val="false"/>
          <w:color w:val="000000"/>
          <w:sz w:val="28"/>
        </w:rPr>
        <w:t xml:space="preserve">
      16) базовая ставка платы - норматив платы за землю, передаваемую в частную собственность или предоставляемую в землепользование государством. </w:t>
      </w:r>
      <w:r>
        <w:br/>
      </w:r>
      <w:r>
        <w:rPr>
          <w:rFonts w:ascii="Times New Roman"/>
          <w:b w:val="false"/>
          <w:i w:val="false"/>
          <w:color w:val="000000"/>
          <w:sz w:val="28"/>
        </w:rPr>
        <w:t>
      Сноска. В статью 1 внесены изменения - Законом РК от 14 июля 1997 г. N 158 </w:t>
      </w:r>
      <w:r>
        <w:rPr>
          <w:rFonts w:ascii="Times New Roman"/>
          <w:b w:val="false"/>
          <w:i w:val="false"/>
          <w:color w:val="000000"/>
          <w:sz w:val="28"/>
        </w:rPr>
        <w:t xml:space="preserve">Z970158_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Задачи земельного законодательства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Задачами земельного законодательства Республики Казахстан являются регулирование земельных отношений в целях обеспечения рационального использования и охраны земель, воспроизводства плодородия почв, сохранения и улучшения природной среды, создание условий для равноправного развития всех форм хозяйствования, охрана прав на землю граждан и юридических лиц, создание и развитие рынка недвижимости, укрепление законности в области земельных отношений. </w:t>
      </w:r>
      <w:r>
        <w:br/>
      </w:r>
      <w:r>
        <w:rPr>
          <w:rFonts w:ascii="Times New Roman"/>
          <w:b w:val="false"/>
          <w:i w:val="false"/>
          <w:color w:val="000000"/>
          <w:sz w:val="28"/>
        </w:rPr>
        <w:t>
 </w:t>
      </w:r>
    </w:p>
    <w:bookmarkEnd w:id="0"/>
    <w:bookmarkStart w:name="z6"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Статья 3. Принципы земельного законодательства</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Земельное законодательство Республики Казахстан основывается на</w:t>
      </w:r>
    </w:p>
    <w:p>
      <w:pPr>
        <w:spacing w:after="0"/>
        <w:ind w:left="0"/>
        <w:jc w:val="both"/>
      </w:pPr>
      <w:r>
        <w:rPr>
          <w:rFonts w:ascii="Times New Roman"/>
          <w:b w:val="false"/>
          <w:i w:val="false"/>
          <w:color w:val="000000"/>
          <w:sz w:val="28"/>
        </w:rPr>
        <w:t>следующих принципах:</w:t>
      </w:r>
    </w:p>
    <w:p>
      <w:pPr>
        <w:spacing w:after="0"/>
        <w:ind w:left="0"/>
        <w:jc w:val="both"/>
      </w:pPr>
      <w:r>
        <w:rPr>
          <w:rFonts w:ascii="Times New Roman"/>
          <w:b w:val="false"/>
          <w:i w:val="false"/>
          <w:color w:val="000000"/>
          <w:sz w:val="28"/>
        </w:rPr>
        <w:t>     1) сохранения земли как природного объекта, основы жизни и</w:t>
      </w:r>
    </w:p>
    <w:p>
      <w:pPr>
        <w:spacing w:after="0"/>
        <w:ind w:left="0"/>
        <w:jc w:val="both"/>
      </w:pPr>
      <w:r>
        <w:rPr>
          <w:rFonts w:ascii="Times New Roman"/>
          <w:b w:val="false"/>
          <w:i w:val="false"/>
          <w:color w:val="000000"/>
          <w:sz w:val="28"/>
        </w:rPr>
        <w:t>деятельности народа Республики Казахстан;</w:t>
      </w:r>
    </w:p>
    <w:p>
      <w:pPr>
        <w:spacing w:after="0"/>
        <w:ind w:left="0"/>
        <w:jc w:val="both"/>
      </w:pPr>
      <w:r>
        <w:rPr>
          <w:rFonts w:ascii="Times New Roman"/>
          <w:b w:val="false"/>
          <w:i w:val="false"/>
          <w:color w:val="000000"/>
          <w:sz w:val="28"/>
        </w:rPr>
        <w:t>     2) обеспечения рационального использования земель;</w:t>
      </w:r>
    </w:p>
    <w:p>
      <w:pPr>
        <w:spacing w:after="0"/>
        <w:ind w:left="0"/>
        <w:jc w:val="both"/>
      </w:pPr>
      <w:r>
        <w:rPr>
          <w:rFonts w:ascii="Times New Roman"/>
          <w:b w:val="false"/>
          <w:i w:val="false"/>
          <w:color w:val="000000"/>
          <w:sz w:val="28"/>
        </w:rPr>
        <w:t>     3) обеспечения экологической безопасности;</w:t>
      </w:r>
    </w:p>
    <w:p>
      <w:pPr>
        <w:spacing w:after="0"/>
        <w:ind w:left="0"/>
        <w:jc w:val="both"/>
      </w:pPr>
      <w:r>
        <w:rPr>
          <w:rFonts w:ascii="Times New Roman"/>
          <w:b w:val="false"/>
          <w:i w:val="false"/>
          <w:color w:val="000000"/>
          <w:sz w:val="28"/>
        </w:rPr>
        <w:t>     4) целевого использования земель;</w:t>
      </w:r>
    </w:p>
    <w:p>
      <w:pPr>
        <w:spacing w:after="0"/>
        <w:ind w:left="0"/>
        <w:jc w:val="both"/>
      </w:pPr>
      <w:r>
        <w:rPr>
          <w:rFonts w:ascii="Times New Roman"/>
          <w:b w:val="false"/>
          <w:i w:val="false"/>
          <w:color w:val="000000"/>
          <w:sz w:val="28"/>
        </w:rPr>
        <w:t>     5) приоритета земель сельскохозяйственного назначения;</w:t>
      </w:r>
    </w:p>
    <w:p>
      <w:pPr>
        <w:spacing w:after="0"/>
        <w:ind w:left="0"/>
        <w:jc w:val="both"/>
      </w:pPr>
      <w:r>
        <w:rPr>
          <w:rFonts w:ascii="Times New Roman"/>
          <w:b w:val="false"/>
          <w:i w:val="false"/>
          <w:color w:val="000000"/>
          <w:sz w:val="28"/>
        </w:rPr>
        <w:t>     6) доступности информации о состоянии земель;</w:t>
      </w:r>
    </w:p>
    <w:p>
      <w:pPr>
        <w:spacing w:after="0"/>
        <w:ind w:left="0"/>
        <w:jc w:val="both"/>
      </w:pPr>
      <w:r>
        <w:rPr>
          <w:rFonts w:ascii="Times New Roman"/>
          <w:b w:val="false"/>
          <w:i w:val="false"/>
          <w:color w:val="000000"/>
          <w:sz w:val="28"/>
        </w:rPr>
        <w:t>     7) государственной поддержки мероприятий по использованию и</w:t>
      </w:r>
    </w:p>
    <w:p>
      <w:pPr>
        <w:spacing w:after="0"/>
        <w:ind w:left="0"/>
        <w:jc w:val="both"/>
      </w:pPr>
      <w:r>
        <w:rPr>
          <w:rFonts w:ascii="Times New Roman"/>
          <w:b w:val="false"/>
          <w:i w:val="false"/>
          <w:color w:val="000000"/>
          <w:sz w:val="28"/>
        </w:rPr>
        <w:t>        охране земель;</w:t>
      </w:r>
    </w:p>
    <w:p>
      <w:pPr>
        <w:spacing w:after="0"/>
        <w:ind w:left="0"/>
        <w:jc w:val="both"/>
      </w:pPr>
      <w:r>
        <w:rPr>
          <w:rFonts w:ascii="Times New Roman"/>
          <w:b w:val="false"/>
          <w:i w:val="false"/>
          <w:color w:val="000000"/>
          <w:sz w:val="28"/>
        </w:rPr>
        <w:t>     8) предотвращения ущерба земле или устранения его последствий;</w:t>
      </w:r>
    </w:p>
    <w:p>
      <w:pPr>
        <w:spacing w:after="0"/>
        <w:ind w:left="0"/>
        <w:jc w:val="both"/>
      </w:pPr>
      <w:r>
        <w:rPr>
          <w:rFonts w:ascii="Times New Roman"/>
          <w:b w:val="false"/>
          <w:i w:val="false"/>
          <w:color w:val="000000"/>
          <w:sz w:val="28"/>
        </w:rPr>
        <w:t>     9) платности использования земли.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4. Земельное законодательство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Земельные отношения в Республике Казахстан регулируются настоящим Указом и издаваемыми в соответствии с ним другими актами законодательства Республики Казахстан. </w:t>
      </w:r>
      <w:r>
        <w:br/>
      </w:r>
      <w:r>
        <w:rPr>
          <w:rFonts w:ascii="Times New Roman"/>
          <w:b w:val="false"/>
          <w:i w:val="false"/>
          <w:color w:val="000000"/>
          <w:sz w:val="28"/>
        </w:rPr>
        <w:t xml:space="preserve">
      2. Отношения по использованию и охране недр, лесных и водных ресурсов, растительного и животного мира, атмосферного воздуха регулируются специальным законодательством. </w:t>
      </w:r>
      <w:r>
        <w:br/>
      </w:r>
      <w:r>
        <w:rPr>
          <w:rFonts w:ascii="Times New Roman"/>
          <w:b w:val="false"/>
          <w:i w:val="false"/>
          <w:color w:val="000000"/>
          <w:sz w:val="28"/>
        </w:rPr>
        <w:t xml:space="preserve">
      3. Гражданско-правовые отношения, связанные с правом собственности на земельные участки и правом землепользования, регулируются нормами гражданского законодательства, не противоречащими настоящему Указу. </w:t>
      </w:r>
      <w:r>
        <w:br/>
      </w:r>
      <w:r>
        <w:rPr>
          <w:rFonts w:ascii="Times New Roman"/>
          <w:b w:val="false"/>
          <w:i w:val="false"/>
          <w:color w:val="000000"/>
          <w:sz w:val="28"/>
        </w:rPr>
        <w:t xml:space="preserve">
      4. Иностранные граждане и юридические лица, а также лица без гражданства пользуются правами и несут обязанности в земельных правоотношениях наравне с гражданами и юридическими лицами Республики Казахстан, если иное не предусмотрено настоящим Указом или другими законодательными актами. </w:t>
      </w:r>
      <w:r>
        <w:br/>
      </w:r>
      <w:r>
        <w:rPr>
          <w:rFonts w:ascii="Times New Roman"/>
          <w:b w:val="false"/>
          <w:i w:val="false"/>
          <w:color w:val="000000"/>
          <w:sz w:val="28"/>
        </w:rPr>
        <w:t xml:space="preserve">
      5. Установленные земельным законодательством права граждан и юридических лиц не могут ограничиваться актами исполнительной власти и местных представительных и исполнительных органов. Такие акты не приобретают юридической силы и не подлежат исполнению.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Собственность на землю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соответствии с Конституцией Республики Казахстан земля находится в государственной собственности. Земля может находиться также в частной собственности на основаниях, условиях и в пределах, установленных настоящим Указом или не противоречащими ему иными законодательными актами. </w:t>
      </w:r>
      <w:r>
        <w:br/>
      </w:r>
      <w:r>
        <w:rPr>
          <w:rFonts w:ascii="Times New Roman"/>
          <w:b w:val="false"/>
          <w:i w:val="false"/>
          <w:color w:val="000000"/>
          <w:sz w:val="28"/>
        </w:rPr>
        <w:t>
 </w:t>
      </w:r>
    </w:p>
    <w:bookmarkEnd w:id="2"/>
    <w:bookmarkStart w:name="z11"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Статья 6. Состав земель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В соответствии с целевым назначением все земли в Республике</w:t>
      </w:r>
    </w:p>
    <w:p>
      <w:pPr>
        <w:spacing w:after="0"/>
        <w:ind w:left="0"/>
        <w:jc w:val="both"/>
      </w:pPr>
      <w:r>
        <w:rPr>
          <w:rFonts w:ascii="Times New Roman"/>
          <w:b w:val="false"/>
          <w:i w:val="false"/>
          <w:color w:val="000000"/>
          <w:sz w:val="28"/>
        </w:rPr>
        <w:t>Казахстан подразделяются на следующие категории:</w:t>
      </w:r>
    </w:p>
    <w:p>
      <w:pPr>
        <w:spacing w:after="0"/>
        <w:ind w:left="0"/>
        <w:jc w:val="both"/>
      </w:pPr>
      <w:r>
        <w:rPr>
          <w:rFonts w:ascii="Times New Roman"/>
          <w:b w:val="false"/>
          <w:i w:val="false"/>
          <w:color w:val="000000"/>
          <w:sz w:val="28"/>
        </w:rPr>
        <w:t>     1) земли сельскохозяйственного назначения;</w:t>
      </w:r>
    </w:p>
    <w:p>
      <w:pPr>
        <w:spacing w:after="0"/>
        <w:ind w:left="0"/>
        <w:jc w:val="both"/>
      </w:pPr>
      <w:r>
        <w:rPr>
          <w:rFonts w:ascii="Times New Roman"/>
          <w:b w:val="false"/>
          <w:i w:val="false"/>
          <w:color w:val="000000"/>
          <w:sz w:val="28"/>
        </w:rPr>
        <w:t>     2) земли населенных пунктов (городов, поселков и сельских</w:t>
      </w:r>
    </w:p>
    <w:p>
      <w:pPr>
        <w:spacing w:after="0"/>
        <w:ind w:left="0"/>
        <w:jc w:val="both"/>
      </w:pPr>
      <w:r>
        <w:rPr>
          <w:rFonts w:ascii="Times New Roman"/>
          <w:b w:val="false"/>
          <w:i w:val="false"/>
          <w:color w:val="000000"/>
          <w:sz w:val="28"/>
        </w:rPr>
        <w:t>населенных пунктов);</w:t>
      </w:r>
    </w:p>
    <w:p>
      <w:pPr>
        <w:spacing w:after="0"/>
        <w:ind w:left="0"/>
        <w:jc w:val="both"/>
      </w:pPr>
      <w:r>
        <w:rPr>
          <w:rFonts w:ascii="Times New Roman"/>
          <w:b w:val="false"/>
          <w:i w:val="false"/>
          <w:color w:val="000000"/>
          <w:sz w:val="28"/>
        </w:rPr>
        <w:t>     3) земли промышленности, транспорта, связи, обороны и иного</w:t>
      </w:r>
    </w:p>
    <w:p>
      <w:pPr>
        <w:spacing w:after="0"/>
        <w:ind w:left="0"/>
        <w:jc w:val="both"/>
      </w:pPr>
      <w:r>
        <w:rPr>
          <w:rFonts w:ascii="Times New Roman"/>
          <w:b w:val="false"/>
          <w:i w:val="false"/>
          <w:color w:val="000000"/>
          <w:sz w:val="28"/>
        </w:rPr>
        <w:t>несельскохозяйственного назначения;</w:t>
      </w:r>
    </w:p>
    <w:p>
      <w:pPr>
        <w:spacing w:after="0"/>
        <w:ind w:left="0"/>
        <w:jc w:val="both"/>
      </w:pPr>
      <w:r>
        <w:rPr>
          <w:rFonts w:ascii="Times New Roman"/>
          <w:b w:val="false"/>
          <w:i w:val="false"/>
          <w:color w:val="000000"/>
          <w:sz w:val="28"/>
        </w:rPr>
        <w:t>     4) земли особо охраняемых природных территорий;</w:t>
      </w:r>
    </w:p>
    <w:p>
      <w:pPr>
        <w:spacing w:after="0"/>
        <w:ind w:left="0"/>
        <w:jc w:val="both"/>
      </w:pPr>
      <w:r>
        <w:rPr>
          <w:rFonts w:ascii="Times New Roman"/>
          <w:b w:val="false"/>
          <w:i w:val="false"/>
          <w:color w:val="000000"/>
          <w:sz w:val="28"/>
        </w:rPr>
        <w:t>     5) земли лесного фонда;</w:t>
      </w:r>
    </w:p>
    <w:p>
      <w:pPr>
        <w:spacing w:after="0"/>
        <w:ind w:left="0"/>
        <w:jc w:val="both"/>
      </w:pPr>
      <w:r>
        <w:rPr>
          <w:rFonts w:ascii="Times New Roman"/>
          <w:b w:val="false"/>
          <w:i w:val="false"/>
          <w:color w:val="000000"/>
          <w:sz w:val="28"/>
        </w:rPr>
        <w:t>     6) земли водного фонда;</w:t>
      </w:r>
    </w:p>
    <w:p>
      <w:pPr>
        <w:spacing w:after="0"/>
        <w:ind w:left="0"/>
        <w:jc w:val="both"/>
      </w:pPr>
      <w:r>
        <w:rPr>
          <w:rFonts w:ascii="Times New Roman"/>
          <w:b w:val="false"/>
          <w:i w:val="false"/>
          <w:color w:val="000000"/>
          <w:sz w:val="28"/>
        </w:rPr>
        <w:t>     7) земли запаса.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Отнесение земель к категориям, указанным в пункте 1 настоящей статьи, а также перевод земель из одной категории в другую в связи с изменением их целевого назначения производится по решению исполнительных органов в соответствии с их компетенцией, установленной настоящим Указом. </w:t>
      </w:r>
      <w:r>
        <w:br/>
      </w:r>
      <w:r>
        <w:rPr>
          <w:rFonts w:ascii="Times New Roman"/>
          <w:b w:val="false"/>
          <w:i w:val="false"/>
          <w:color w:val="000000"/>
          <w:sz w:val="28"/>
        </w:rPr>
        <w:t>
 </w:t>
      </w:r>
      <w:r>
        <w:br/>
      </w:r>
      <w:r>
        <w:rPr>
          <w:rFonts w:ascii="Times New Roman"/>
          <w:b w:val="false"/>
          <w:i w:val="false"/>
          <w:color w:val="000000"/>
          <w:sz w:val="28"/>
        </w:rPr>
        <w:t xml:space="preserve">
      Статья 7. Зонирование земель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Зонирование - определение территории земель с установлением их целевого режима использования. </w:t>
      </w:r>
      <w:r>
        <w:br/>
      </w:r>
      <w:r>
        <w:rPr>
          <w:rFonts w:ascii="Times New Roman"/>
          <w:b w:val="false"/>
          <w:i w:val="false"/>
          <w:color w:val="000000"/>
          <w:sz w:val="28"/>
        </w:rPr>
        <w:t xml:space="preserve">
      2. Основные положения и принципы зонирования земель определяются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Земельный налог и арендная плата за землю и </w:t>
      </w:r>
      <w:r>
        <w:br/>
      </w:r>
      <w:r>
        <w:rPr>
          <w:rFonts w:ascii="Times New Roman"/>
          <w:b w:val="false"/>
          <w:i w:val="false"/>
          <w:color w:val="000000"/>
          <w:sz w:val="28"/>
        </w:rPr>
        <w:t xml:space="preserve">
                плата за передачу земельных участков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Передача земельных участков из государственной собственности в частную производится за плату, если иное не предусмотрено законодательством. </w:t>
      </w:r>
      <w:r>
        <w:br/>
      </w:r>
      <w:r>
        <w:rPr>
          <w:rFonts w:ascii="Times New Roman"/>
          <w:b w:val="false"/>
          <w:i w:val="false"/>
          <w:color w:val="000000"/>
          <w:sz w:val="28"/>
        </w:rPr>
        <w:t xml:space="preserve">
      Земельные участки в виде государственных натурных грантов передаются инвестору в соответствии с контрактом, заключенным между Государственным комитетом Республики Казахстан по инвестициям и инвестором. </w:t>
      </w:r>
      <w:r>
        <w:br/>
      </w:r>
      <w:r>
        <w:rPr>
          <w:rFonts w:ascii="Times New Roman"/>
          <w:b w:val="false"/>
          <w:i w:val="false"/>
          <w:color w:val="000000"/>
          <w:sz w:val="28"/>
        </w:rPr>
        <w:t xml:space="preserve">
      2. Предоставление государством в лице уполномоченного органа права постоянного землепользования (статья 38 настоящего Указа) осуществляется за плату, за исключением случаев, когда землепользователями являются: </w:t>
      </w:r>
      <w:r>
        <w:br/>
      </w:r>
      <w:r>
        <w:rPr>
          <w:rFonts w:ascii="Times New Roman"/>
          <w:b w:val="false"/>
          <w:i w:val="false"/>
          <w:color w:val="000000"/>
          <w:sz w:val="28"/>
        </w:rPr>
        <w:t xml:space="preserve">
      1) государственные юридические лица; </w:t>
      </w:r>
      <w:r>
        <w:br/>
      </w:r>
      <w:r>
        <w:rPr>
          <w:rFonts w:ascii="Times New Roman"/>
          <w:b w:val="false"/>
          <w:i w:val="false"/>
          <w:color w:val="000000"/>
          <w:sz w:val="28"/>
        </w:rPr>
        <w:t xml:space="preserve">
      2) негосударственные юридические лица, получающие земельный участок для целей ведения сельскохозяйственного производства в пределах установленных норм; </w:t>
      </w:r>
      <w:r>
        <w:br/>
      </w:r>
      <w:r>
        <w:rPr>
          <w:rFonts w:ascii="Times New Roman"/>
          <w:b w:val="false"/>
          <w:i w:val="false"/>
          <w:color w:val="000000"/>
          <w:sz w:val="28"/>
        </w:rPr>
        <w:t xml:space="preserve">
      3) крестьянские (фермерские) хозяйства - за землю, предоставленную в пределах установленных норм; </w:t>
      </w:r>
      <w:r>
        <w:br/>
      </w:r>
      <w:r>
        <w:rPr>
          <w:rFonts w:ascii="Times New Roman"/>
          <w:b w:val="false"/>
          <w:i w:val="false"/>
          <w:color w:val="000000"/>
          <w:sz w:val="28"/>
        </w:rPr>
        <w:t xml:space="preserve">
      4) физические и юридические лица, осуществляющие инвестиционную деятельность, которым земельные участки передаются в виде государственных натурных грантов, в соответствии с контрактом, заключенным между Государственным комитетом Республики Казахстан по инвестициям и инвестором; </w:t>
      </w:r>
      <w:r>
        <w:br/>
      </w:r>
      <w:r>
        <w:rPr>
          <w:rFonts w:ascii="Times New Roman"/>
          <w:b w:val="false"/>
          <w:i w:val="false"/>
          <w:color w:val="000000"/>
          <w:sz w:val="28"/>
        </w:rPr>
        <w:t xml:space="preserve">
      4-1) субъекты малого предпринимательства и кооперативы собственников помещений (квартир); </w:t>
      </w:r>
      <w:r>
        <w:br/>
      </w:r>
      <w:r>
        <w:rPr>
          <w:rFonts w:ascii="Times New Roman"/>
          <w:b w:val="false"/>
          <w:i w:val="false"/>
          <w:color w:val="000000"/>
          <w:sz w:val="28"/>
        </w:rPr>
        <w:t xml:space="preserve">
      5) в иных случаях, предусмотренных законодательством. </w:t>
      </w:r>
      <w:r>
        <w:br/>
      </w:r>
      <w:r>
        <w:rPr>
          <w:rFonts w:ascii="Times New Roman"/>
          <w:b w:val="false"/>
          <w:i w:val="false"/>
          <w:color w:val="000000"/>
          <w:sz w:val="28"/>
        </w:rPr>
        <w:t xml:space="preserve">
      3. Предоставление права землепользования иностранным землепользователям осуществляется на основании договора аренды земельного участка за исключением государственных натурных грантов в соответствии с контрактом, заключенным между Государственным комитетом Республики Казахстан по инвестициям и инвестором. </w:t>
      </w:r>
      <w:r>
        <w:br/>
      </w:r>
      <w:r>
        <w:rPr>
          <w:rFonts w:ascii="Times New Roman"/>
          <w:b w:val="false"/>
          <w:i w:val="false"/>
          <w:color w:val="000000"/>
          <w:sz w:val="28"/>
        </w:rPr>
        <w:t xml:space="preserve">
      При выходе физического лица, являющегося землепользователем, из гражданства Республики Казахстан такой землепользователь обязан оплатить право землепользования в той части, в какой это право не было выкуплено ранее. </w:t>
      </w:r>
      <w:r>
        <w:br/>
      </w:r>
      <w:r>
        <w:rPr>
          <w:rFonts w:ascii="Times New Roman"/>
          <w:b w:val="false"/>
          <w:i w:val="false"/>
          <w:color w:val="000000"/>
          <w:sz w:val="28"/>
        </w:rPr>
        <w:t xml:space="preserve">
      4. Плата за землю, предоставляемую государством, взимается в формах земельного налога или арендной платы, определяемых в зависимости от качества, местоположения и водообеспеченности земельного участка. </w:t>
      </w:r>
      <w:r>
        <w:br/>
      </w:r>
      <w:r>
        <w:rPr>
          <w:rFonts w:ascii="Times New Roman"/>
          <w:b w:val="false"/>
          <w:i w:val="false"/>
          <w:color w:val="000000"/>
          <w:sz w:val="28"/>
        </w:rPr>
        <w:t xml:space="preserve">
      5. Собственники земельных участков, а также первичные землепользователи (статья 36 настоящего Указа) платят земельный налог в порядке и на условиях, предусмотренных налоговым законодательством Республики Казахстан. </w:t>
      </w:r>
      <w:r>
        <w:br/>
      </w:r>
      <w:r>
        <w:rPr>
          <w:rFonts w:ascii="Times New Roman"/>
          <w:b w:val="false"/>
          <w:i w:val="false"/>
          <w:color w:val="000000"/>
          <w:sz w:val="28"/>
        </w:rPr>
        <w:t xml:space="preserve">
      6. При продаже земельных участков в частную собственность, при их предоставлении государством в постоянное землепользование, а также при сдаче государством или государственными землепользователями земельных участков в аренду базовая ставка платы за передачу земельных участков устанавливается Правительством Республики Казахстан. </w:t>
      </w:r>
      <w:r>
        <w:br/>
      </w:r>
      <w:r>
        <w:rPr>
          <w:rFonts w:ascii="Times New Roman"/>
          <w:b w:val="false"/>
          <w:i w:val="false"/>
          <w:color w:val="000000"/>
          <w:sz w:val="28"/>
        </w:rPr>
        <w:t xml:space="preserve">
      7. При продаже или сдаче в аренду собственником земельного участка, при продаже негосударственным землепользователем принадлежащего ему права землепользования другим лицам, а также при сдаче им земельного участка в аренду вторичным землепользователям размер платы за передачу земельных участков определяется соглашением сторон. По соглашению сторон арендная плата может вноситься в натуральной форме. </w:t>
      </w:r>
      <w:r>
        <w:br/>
      </w:r>
      <w:r>
        <w:rPr>
          <w:rFonts w:ascii="Times New Roman"/>
          <w:b w:val="false"/>
          <w:i w:val="false"/>
          <w:color w:val="000000"/>
          <w:sz w:val="28"/>
        </w:rPr>
        <w:t xml:space="preserve">
      8. При предоставлении на территории Республики Казахстан земельных участков в аренду другим государствам размер арендной платы определяется договорами, заключенными Республикой Казахстан с этими государствами. </w:t>
      </w:r>
      <w:r>
        <w:br/>
      </w:r>
      <w:r>
        <w:rPr>
          <w:rFonts w:ascii="Times New Roman"/>
          <w:b w:val="false"/>
          <w:i w:val="false"/>
          <w:color w:val="000000"/>
          <w:sz w:val="28"/>
        </w:rPr>
        <w:t>
      Сноска. Статья 8 с изменениями и дополнениями - Законом Республики Казахстан от 30 июня 1997 года N 139-1 </w:t>
      </w:r>
      <w:r>
        <w:rPr>
          <w:rFonts w:ascii="Times New Roman"/>
          <w:b w:val="false"/>
          <w:i w:val="false"/>
          <w:color w:val="000000"/>
          <w:sz w:val="28"/>
        </w:rPr>
        <w:t xml:space="preserve">Z970139_ </w:t>
      </w:r>
      <w:r>
        <w:rPr>
          <w:rFonts w:ascii="Times New Roman"/>
          <w:b w:val="false"/>
          <w:i w:val="false"/>
          <w:color w:val="000000"/>
          <w:sz w:val="28"/>
        </w:rPr>
        <w:t>; от 14 июля 1997 г. N 158 </w:t>
      </w:r>
      <w:r>
        <w:rPr>
          <w:rFonts w:ascii="Times New Roman"/>
          <w:b w:val="false"/>
          <w:i w:val="false"/>
          <w:color w:val="000000"/>
          <w:sz w:val="28"/>
        </w:rPr>
        <w:t xml:space="preserve">Z970158_ </w:t>
      </w:r>
      <w:r>
        <w:rPr>
          <w:rFonts w:ascii="Times New Roman"/>
          <w:b w:val="false"/>
          <w:i w:val="false"/>
          <w:color w:val="000000"/>
          <w:sz w:val="28"/>
        </w:rPr>
        <w:t>; от 10 июля 1998 г. N 283 </w:t>
      </w:r>
      <w:r>
        <w:rPr>
          <w:rFonts w:ascii="Times New Roman"/>
          <w:b w:val="false"/>
          <w:i w:val="false"/>
          <w:color w:val="000000"/>
          <w:sz w:val="28"/>
        </w:rPr>
        <w:t xml:space="preserve">Z980283_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Недопустимость злоупотребления земельными </w:t>
      </w:r>
      <w:r>
        <w:br/>
      </w:r>
      <w:r>
        <w:rPr>
          <w:rFonts w:ascii="Times New Roman"/>
          <w:b w:val="false"/>
          <w:i w:val="false"/>
          <w:color w:val="000000"/>
          <w:sz w:val="28"/>
        </w:rPr>
        <w:t xml:space="preserve">
                правами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Осуществление субъектами земельных отношений принадлежащих им прав не должно наносить вреда земле как природному объекту, окружающей природной среде, а также правам и правомерным интересам других лиц.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2. Компетенция государственных органов в области </w:t>
      </w:r>
      <w:r>
        <w:br/>
      </w:r>
      <w:r>
        <w:rPr>
          <w:rFonts w:ascii="Times New Roman"/>
          <w:b w:val="false"/>
          <w:i w:val="false"/>
          <w:color w:val="000000"/>
          <w:sz w:val="28"/>
        </w:rPr>
        <w:t xml:space="preserve">
                 регулирования земельных отношений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Компетенция Правительства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Ведению Правительства Республики Казахстан в области регулирования земельных отношений подлежат: </w:t>
      </w:r>
      <w:r>
        <w:br/>
      </w:r>
      <w:r>
        <w:rPr>
          <w:rFonts w:ascii="Times New Roman"/>
          <w:b w:val="false"/>
          <w:i w:val="false"/>
          <w:color w:val="000000"/>
          <w:sz w:val="28"/>
        </w:rPr>
        <w:t xml:space="preserve">
      1) определение государственной политики в области использования и охраны земельного фонда республики; </w:t>
      </w:r>
      <w:r>
        <w:br/>
      </w:r>
      <w:r>
        <w:rPr>
          <w:rFonts w:ascii="Times New Roman"/>
          <w:b w:val="false"/>
          <w:i w:val="false"/>
          <w:color w:val="000000"/>
          <w:sz w:val="28"/>
        </w:rPr>
        <w:t xml:space="preserve">
      2) разработка и представление на утверждение Президенту Республики Казахстан государственных программ по рациональному использованию земель, сохранению и повышению плодородия почв, охраны земельных ресурсов в комплексе с другими природоохранными мероприятиями; </w:t>
      </w:r>
      <w:r>
        <w:br/>
      </w:r>
      <w:r>
        <w:rPr>
          <w:rFonts w:ascii="Times New Roman"/>
          <w:b w:val="false"/>
          <w:i w:val="false"/>
          <w:color w:val="000000"/>
          <w:sz w:val="28"/>
        </w:rPr>
        <w:t xml:space="preserve">
      3) предоставление и изъятие земельных участков из земель всех категорий, находящихся в государственной собственности, в случаях, связанных с созданием и расширением особо охраняемых природных территорий республиканского значения, выполнением международных обязательств и использованием земель для нужд обороны; </w:t>
      </w:r>
      <w:r>
        <w:br/>
      </w:r>
      <w:r>
        <w:rPr>
          <w:rFonts w:ascii="Times New Roman"/>
          <w:b w:val="false"/>
          <w:i w:val="false"/>
          <w:color w:val="000000"/>
          <w:sz w:val="28"/>
        </w:rPr>
        <w:t xml:space="preserve">
      4) определение порядка предоставления земель; </w:t>
      </w:r>
      <w:r>
        <w:br/>
      </w:r>
      <w:r>
        <w:rPr>
          <w:rFonts w:ascii="Times New Roman"/>
          <w:b w:val="false"/>
          <w:i w:val="false"/>
          <w:color w:val="000000"/>
          <w:sz w:val="28"/>
        </w:rPr>
        <w:t xml:space="preserve">
      5) утверждение форм документов на право собственности на земельный участок и на право землепользования; </w:t>
      </w:r>
      <w:r>
        <w:br/>
      </w:r>
      <w:r>
        <w:rPr>
          <w:rFonts w:ascii="Times New Roman"/>
          <w:b w:val="false"/>
          <w:i w:val="false"/>
          <w:color w:val="000000"/>
          <w:sz w:val="28"/>
        </w:rPr>
        <w:t xml:space="preserve">
      6) установление базовых ставок платы за передачу земельных участков, предоставляемых в землепользование государством или государственными землепользователями; </w:t>
      </w:r>
      <w:r>
        <w:br/>
      </w:r>
      <w:r>
        <w:rPr>
          <w:rFonts w:ascii="Times New Roman"/>
          <w:b w:val="false"/>
          <w:i w:val="false"/>
          <w:color w:val="000000"/>
          <w:sz w:val="28"/>
        </w:rPr>
        <w:t xml:space="preserve">
      7) установление порядка определения оценочной стоимости права землепользования; </w:t>
      </w:r>
      <w:r>
        <w:br/>
      </w:r>
      <w:r>
        <w:rPr>
          <w:rFonts w:ascii="Times New Roman"/>
          <w:b w:val="false"/>
          <w:i w:val="false"/>
          <w:color w:val="000000"/>
          <w:sz w:val="28"/>
        </w:rPr>
        <w:t xml:space="preserve">
      8) утверждение и изменение черты городов, а также установление и изменение пригородных зон вокруг городов, генеральные планы которых утверждаются Правительством Республики Казахстан; </w:t>
      </w:r>
      <w:r>
        <w:br/>
      </w:r>
      <w:r>
        <w:rPr>
          <w:rFonts w:ascii="Times New Roman"/>
          <w:b w:val="false"/>
          <w:i w:val="false"/>
          <w:color w:val="000000"/>
          <w:sz w:val="28"/>
        </w:rPr>
        <w:t xml:space="preserve">
      9) регулирование земельных отношений между областями; </w:t>
      </w:r>
      <w:r>
        <w:br/>
      </w:r>
      <w:r>
        <w:rPr>
          <w:rFonts w:ascii="Times New Roman"/>
          <w:b w:val="false"/>
          <w:i w:val="false"/>
          <w:color w:val="000000"/>
          <w:sz w:val="28"/>
        </w:rPr>
        <w:t xml:space="preserve">
      10) утверждение перечня земель особо охраняемых природных территорий; </w:t>
      </w:r>
      <w:r>
        <w:br/>
      </w:r>
      <w:r>
        <w:rPr>
          <w:rFonts w:ascii="Times New Roman"/>
          <w:b w:val="false"/>
          <w:i w:val="false"/>
          <w:color w:val="000000"/>
          <w:sz w:val="28"/>
        </w:rPr>
        <w:t xml:space="preserve">
      11) утверждение порядка по проведению землеустройства, ведению государственного земельного кадастра и мониторинга земель; </w:t>
      </w:r>
      <w:r>
        <w:br/>
      </w:r>
      <w:r>
        <w:rPr>
          <w:rFonts w:ascii="Times New Roman"/>
          <w:b w:val="false"/>
          <w:i w:val="false"/>
          <w:color w:val="000000"/>
          <w:sz w:val="28"/>
        </w:rPr>
        <w:t xml:space="preserve">
      12) установление порядка осуществления государственного контроля за использованием и охраной земель; </w:t>
      </w:r>
      <w:r>
        <w:br/>
      </w:r>
      <w:r>
        <w:rPr>
          <w:rFonts w:ascii="Times New Roman"/>
          <w:b w:val="false"/>
          <w:i w:val="false"/>
          <w:color w:val="000000"/>
          <w:sz w:val="28"/>
        </w:rPr>
        <w:t xml:space="preserve">
      13) иные вопросы, отнесенные к его компетенции настоящим Указом или иными законодательными актами. </w:t>
      </w:r>
      <w:r>
        <w:br/>
      </w:r>
      <w:r>
        <w:rPr>
          <w:rFonts w:ascii="Times New Roman"/>
          <w:b w:val="false"/>
          <w:i w:val="false"/>
          <w:color w:val="000000"/>
          <w:sz w:val="28"/>
        </w:rPr>
        <w:t>
      Сноска. В статью 10 внесены изменения - Законами РК от 14 июля 1997 г. N 158 </w:t>
      </w:r>
      <w:r>
        <w:rPr>
          <w:rFonts w:ascii="Times New Roman"/>
          <w:b w:val="false"/>
          <w:i w:val="false"/>
          <w:color w:val="000000"/>
          <w:sz w:val="28"/>
        </w:rPr>
        <w:t xml:space="preserve">Z970158_ </w:t>
      </w:r>
      <w:r>
        <w:rPr>
          <w:rFonts w:ascii="Times New Roman"/>
          <w:b w:val="false"/>
          <w:i w:val="false"/>
          <w:color w:val="000000"/>
          <w:sz w:val="28"/>
        </w:rPr>
        <w:t>; от 23 января 2001 г. N 151 </w:t>
      </w:r>
      <w:r>
        <w:rPr>
          <w:rFonts w:ascii="Times New Roman"/>
          <w:b w:val="false"/>
          <w:i w:val="false"/>
          <w:color w:val="000000"/>
          <w:sz w:val="28"/>
        </w:rPr>
        <w:t xml:space="preserve">Z010151_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Компетенция центрального исполнительного органа </w:t>
      </w:r>
      <w:r>
        <w:br/>
      </w:r>
      <w:r>
        <w:rPr>
          <w:rFonts w:ascii="Times New Roman"/>
          <w:b w:val="false"/>
          <w:i w:val="false"/>
          <w:color w:val="000000"/>
          <w:sz w:val="28"/>
        </w:rPr>
        <w:t xml:space="preserve">
                 по управлению земельными ресурсами и его </w:t>
      </w:r>
      <w:r>
        <w:br/>
      </w:r>
      <w:r>
        <w:rPr>
          <w:rFonts w:ascii="Times New Roman"/>
          <w:b w:val="false"/>
          <w:i w:val="false"/>
          <w:color w:val="000000"/>
          <w:sz w:val="28"/>
        </w:rPr>
        <w:t xml:space="preserve">
                 органов на местах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Ведению центрального исполнительного органа по управлению земельными ресурсами и его органов на местах в области регулирования земельных отношений подлежат: </w:t>
      </w:r>
      <w:r>
        <w:br/>
      </w:r>
      <w:r>
        <w:rPr>
          <w:rFonts w:ascii="Times New Roman"/>
          <w:b w:val="false"/>
          <w:i w:val="false"/>
          <w:color w:val="000000"/>
          <w:sz w:val="28"/>
        </w:rPr>
        <w:t xml:space="preserve">
      1) проведение единой государственной политики в области управления земельными ресурсами и регулирования земельных отношений; </w:t>
      </w:r>
      <w:r>
        <w:br/>
      </w:r>
      <w:r>
        <w:rPr>
          <w:rFonts w:ascii="Times New Roman"/>
          <w:b w:val="false"/>
          <w:i w:val="false"/>
          <w:color w:val="000000"/>
          <w:sz w:val="28"/>
        </w:rPr>
        <w:t xml:space="preserve">
      2) осуществление государственного контроля за использованием и охраной земель; </w:t>
      </w:r>
      <w:r>
        <w:br/>
      </w:r>
      <w:r>
        <w:rPr>
          <w:rFonts w:ascii="Times New Roman"/>
          <w:b w:val="false"/>
          <w:i w:val="false"/>
          <w:color w:val="000000"/>
          <w:sz w:val="28"/>
        </w:rPr>
        <w:t xml:space="preserve">
      3) проведение землеустройства, ведение государственного земельного кадастра и мониторинга земель; </w:t>
      </w:r>
      <w:r>
        <w:br/>
      </w:r>
      <w:r>
        <w:rPr>
          <w:rFonts w:ascii="Times New Roman"/>
          <w:b w:val="false"/>
          <w:i w:val="false"/>
          <w:color w:val="000000"/>
          <w:sz w:val="28"/>
        </w:rPr>
        <w:t xml:space="preserve">
      4) защита интересов государства в области земельных отношений; </w:t>
      </w:r>
      <w:r>
        <w:br/>
      </w:r>
      <w:r>
        <w:rPr>
          <w:rFonts w:ascii="Times New Roman"/>
          <w:b w:val="false"/>
          <w:i w:val="false"/>
          <w:color w:val="000000"/>
          <w:sz w:val="28"/>
        </w:rPr>
        <w:t xml:space="preserve">
      5) организация зонирования земель, установление границ земельных участков и оформление соответствующих документов. </w:t>
      </w:r>
      <w:r>
        <w:br/>
      </w:r>
      <w:r>
        <w:rPr>
          <w:rFonts w:ascii="Times New Roman"/>
          <w:b w:val="false"/>
          <w:i w:val="false"/>
          <w:color w:val="000000"/>
          <w:sz w:val="28"/>
        </w:rPr>
        <w:t xml:space="preserve">
      2. Центральный исполнительный орган по управлению земельными ресурсами и его органы на местах осуществляют свою деятельность в соответствии с положением, утверждаемым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Компетенция областного исполнительного органа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Ведению областного исполнительного органа в области регулирования земельных отношений подлежат: </w:t>
      </w:r>
      <w:r>
        <w:br/>
      </w:r>
      <w:r>
        <w:rPr>
          <w:rFonts w:ascii="Times New Roman"/>
          <w:b w:val="false"/>
          <w:i w:val="false"/>
          <w:color w:val="000000"/>
          <w:sz w:val="28"/>
        </w:rPr>
        <w:t xml:space="preserve">
      1) проведение землеустройства, ведение земельного кадастра и мониторинга земель в пределах границ области; </w:t>
      </w:r>
      <w:r>
        <w:br/>
      </w:r>
      <w:r>
        <w:rPr>
          <w:rFonts w:ascii="Times New Roman"/>
          <w:b w:val="false"/>
          <w:i w:val="false"/>
          <w:color w:val="000000"/>
          <w:sz w:val="28"/>
        </w:rPr>
        <w:t xml:space="preserve">
      2) регулирование земельных отношений между районами области; </w:t>
      </w:r>
      <w:r>
        <w:br/>
      </w:r>
      <w:r>
        <w:rPr>
          <w:rFonts w:ascii="Times New Roman"/>
          <w:b w:val="false"/>
          <w:i w:val="false"/>
          <w:color w:val="000000"/>
          <w:sz w:val="28"/>
        </w:rPr>
        <w:t xml:space="preserve">
      3) разработка и выполнение областных программ по рациональному использованию земель, повышению плодородия почв, охране земельных ресурсов в комплексе с другими природоохранными мероприятиями; </w:t>
      </w:r>
      <w:r>
        <w:br/>
      </w:r>
      <w:r>
        <w:rPr>
          <w:rFonts w:ascii="Times New Roman"/>
          <w:b w:val="false"/>
          <w:i w:val="false"/>
          <w:color w:val="000000"/>
          <w:sz w:val="28"/>
        </w:rPr>
        <w:t xml:space="preserve">
      4) предоставление земельных участков под скотопрогонные трассы постоянного и временного пользования межрайонного значения; </w:t>
      </w:r>
      <w:r>
        <w:br/>
      </w:r>
      <w:r>
        <w:rPr>
          <w:rFonts w:ascii="Times New Roman"/>
          <w:b w:val="false"/>
          <w:i w:val="false"/>
          <w:color w:val="000000"/>
          <w:sz w:val="28"/>
        </w:rPr>
        <w:t xml:space="preserve">
      4-1) резервирование земель для создания особо охраняемых природных территорий всех видов; </w:t>
      </w:r>
      <w:r>
        <w:br/>
      </w:r>
      <w:r>
        <w:rPr>
          <w:rFonts w:ascii="Times New Roman"/>
          <w:b w:val="false"/>
          <w:i w:val="false"/>
          <w:color w:val="000000"/>
          <w:sz w:val="28"/>
        </w:rPr>
        <w:t xml:space="preserve">
      4-2) предоставление и изъятие земельных участков из земель всех категорий в случаях, связанных с созданием и расширением особо охраняемых природных территорий местного значения, за исключением случаев, предусмотренных подпунктом 3) статьи 10 настоящего Указа; </w:t>
      </w:r>
      <w:r>
        <w:br/>
      </w:r>
      <w:r>
        <w:rPr>
          <w:rFonts w:ascii="Times New Roman"/>
          <w:b w:val="false"/>
          <w:i w:val="false"/>
          <w:color w:val="000000"/>
          <w:sz w:val="28"/>
        </w:rPr>
        <w:t xml:space="preserve">
      5) выдача разрешений на занятие земельных участков для проведения изыскательских работ согласно пункту 2 статьи 51 настоящего Указа; </w:t>
      </w:r>
      <w:r>
        <w:br/>
      </w:r>
      <w:r>
        <w:rPr>
          <w:rFonts w:ascii="Times New Roman"/>
          <w:b w:val="false"/>
          <w:i w:val="false"/>
          <w:color w:val="000000"/>
          <w:sz w:val="28"/>
        </w:rPr>
        <w:t xml:space="preserve">
      6) предоставление земельных участков из земель, находящихся в государственной собственности, государственным научно-исследовательским, учебным и другим сельскохозяйственным научным организациям и их опытным хозяйствам, а также государственным семеноводческим хозяйствам и племенным заводам; </w:t>
      </w:r>
      <w:r>
        <w:br/>
      </w:r>
      <w:r>
        <w:rPr>
          <w:rFonts w:ascii="Times New Roman"/>
          <w:b w:val="false"/>
          <w:i w:val="false"/>
          <w:color w:val="000000"/>
          <w:sz w:val="28"/>
        </w:rPr>
        <w:t xml:space="preserve">
      7) предоставление и изъятие земельных участков для государственных надобностей из земель, находящихся в государственной собственности, в случаях, предусмотренных статьей 69 настоящего Указа, за исключением земель лесного фонда в лесах первой группы; </w:t>
      </w:r>
      <w:r>
        <w:br/>
      </w:r>
      <w:r>
        <w:rPr>
          <w:rFonts w:ascii="Times New Roman"/>
          <w:b w:val="false"/>
          <w:i w:val="false"/>
          <w:color w:val="000000"/>
          <w:sz w:val="28"/>
        </w:rPr>
        <w:t xml:space="preserve">
      8) координация, руководство и контроль за деятельностью районных исполнительных органов в части использования и охраны земельных ресурсов; </w:t>
      </w:r>
      <w:r>
        <w:br/>
      </w:r>
      <w:r>
        <w:rPr>
          <w:rFonts w:ascii="Times New Roman"/>
          <w:b w:val="false"/>
          <w:i w:val="false"/>
          <w:color w:val="000000"/>
          <w:sz w:val="28"/>
        </w:rPr>
        <w:t xml:space="preserve">
      9) иные вопросы, отнесенные к его компетенции настоящим Указом или иными законодательными актами. </w:t>
      </w:r>
      <w:r>
        <w:br/>
      </w:r>
      <w:r>
        <w:rPr>
          <w:rFonts w:ascii="Times New Roman"/>
          <w:b w:val="false"/>
          <w:i w:val="false"/>
          <w:color w:val="000000"/>
          <w:sz w:val="28"/>
        </w:rPr>
        <w:t>
      Сноска. В статью 12 внесены изменения - Законами РК от 14 июля 1997 г. N 158 </w:t>
      </w:r>
      <w:r>
        <w:rPr>
          <w:rFonts w:ascii="Times New Roman"/>
          <w:b w:val="false"/>
          <w:i w:val="false"/>
          <w:color w:val="000000"/>
          <w:sz w:val="28"/>
        </w:rPr>
        <w:t xml:space="preserve">Z970158_ </w:t>
      </w:r>
      <w:r>
        <w:rPr>
          <w:rFonts w:ascii="Times New Roman"/>
          <w:b w:val="false"/>
          <w:i w:val="false"/>
          <w:color w:val="000000"/>
          <w:sz w:val="28"/>
        </w:rPr>
        <w:t>; от 23 января 2001 г. N 151 </w:t>
      </w:r>
      <w:r>
        <w:rPr>
          <w:rFonts w:ascii="Times New Roman"/>
          <w:b w:val="false"/>
          <w:i w:val="false"/>
          <w:color w:val="000000"/>
          <w:sz w:val="28"/>
        </w:rPr>
        <w:t xml:space="preserve">Z010151_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Компетенция районного (кроме районов в городах), </w:t>
      </w:r>
      <w:r>
        <w:br/>
      </w:r>
      <w:r>
        <w:rPr>
          <w:rFonts w:ascii="Times New Roman"/>
          <w:b w:val="false"/>
          <w:i w:val="false"/>
          <w:color w:val="000000"/>
          <w:sz w:val="28"/>
        </w:rPr>
        <w:t xml:space="preserve">
                 городского, поселкового, аульного и сельского </w:t>
      </w:r>
      <w:r>
        <w:br/>
      </w:r>
      <w:r>
        <w:rPr>
          <w:rFonts w:ascii="Times New Roman"/>
          <w:b w:val="false"/>
          <w:i w:val="false"/>
          <w:color w:val="000000"/>
          <w:sz w:val="28"/>
        </w:rPr>
        <w:t xml:space="preserve">
                 исполнительных органов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Ведению районного (кроме районов в городах), городского, поселкового, аульного и сельского исполнительных органов в области регулирования земельных отношений на соответствующих территориях подлежат: </w:t>
      </w:r>
      <w:r>
        <w:br/>
      </w:r>
      <w:r>
        <w:rPr>
          <w:rFonts w:ascii="Times New Roman"/>
          <w:b w:val="false"/>
          <w:i w:val="false"/>
          <w:color w:val="000000"/>
          <w:sz w:val="28"/>
        </w:rPr>
        <w:t xml:space="preserve">
      1) предоставление земельных участков в частную собственность и землепользование; </w:t>
      </w:r>
      <w:r>
        <w:br/>
      </w:r>
      <w:r>
        <w:rPr>
          <w:rFonts w:ascii="Times New Roman"/>
          <w:b w:val="false"/>
          <w:i w:val="false"/>
          <w:color w:val="000000"/>
          <w:sz w:val="28"/>
        </w:rPr>
        <w:t xml:space="preserve">
      2) изъятие (выкуп) земель для государственных надобностей; </w:t>
      </w:r>
      <w:r>
        <w:br/>
      </w:r>
      <w:r>
        <w:rPr>
          <w:rFonts w:ascii="Times New Roman"/>
          <w:b w:val="false"/>
          <w:i w:val="false"/>
          <w:color w:val="000000"/>
          <w:sz w:val="28"/>
        </w:rPr>
        <w:t xml:space="preserve">
      3) разработка и выполнение районных программ по рациональному использованию земель, повышению плодородия почв, охране земельных ресурсов в комплексе с другими природоохранными мероприятиями; </w:t>
      </w:r>
      <w:r>
        <w:br/>
      </w:r>
      <w:r>
        <w:rPr>
          <w:rFonts w:ascii="Times New Roman"/>
          <w:b w:val="false"/>
          <w:i w:val="false"/>
          <w:color w:val="000000"/>
          <w:sz w:val="28"/>
        </w:rPr>
        <w:t xml:space="preserve">
      4) разработка, утверждение и выполнение планов земельно-хозяйственного устройства территории населенных пунктов; </w:t>
      </w:r>
      <w:r>
        <w:br/>
      </w:r>
      <w:r>
        <w:rPr>
          <w:rFonts w:ascii="Times New Roman"/>
          <w:b w:val="false"/>
          <w:i w:val="false"/>
          <w:color w:val="000000"/>
          <w:sz w:val="28"/>
        </w:rPr>
        <w:t xml:space="preserve">
      5) выдача разрешений на занятие земельного участка для изыскательских работ согласно пункту 2 статьи 51 настоящего Указа; </w:t>
      </w:r>
      <w:r>
        <w:br/>
      </w:r>
      <w:r>
        <w:rPr>
          <w:rFonts w:ascii="Times New Roman"/>
          <w:b w:val="false"/>
          <w:i w:val="false"/>
          <w:color w:val="000000"/>
          <w:sz w:val="28"/>
        </w:rPr>
        <w:t xml:space="preserve">
      6) образование специального земельного фонда района; </w:t>
      </w:r>
      <w:r>
        <w:br/>
      </w:r>
      <w:r>
        <w:rPr>
          <w:rFonts w:ascii="Times New Roman"/>
          <w:b w:val="false"/>
          <w:i w:val="false"/>
          <w:color w:val="000000"/>
          <w:sz w:val="28"/>
        </w:rPr>
        <w:t xml:space="preserve">
      7) осуществление контроля за использованием и охраной земель; </w:t>
      </w:r>
      <w:r>
        <w:br/>
      </w:r>
      <w:r>
        <w:rPr>
          <w:rFonts w:ascii="Times New Roman"/>
          <w:b w:val="false"/>
          <w:i w:val="false"/>
          <w:color w:val="000000"/>
          <w:sz w:val="28"/>
        </w:rPr>
        <w:t xml:space="preserve">
      8) иные вопросы, отнесенные к его компетенции настоящим Указом или иными законодательными актами.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II. Право собственности и иные вещные </w:t>
      </w:r>
      <w:r>
        <w:br/>
      </w:r>
      <w:r>
        <w:rPr>
          <w:rFonts w:ascii="Times New Roman"/>
          <w:b w:val="false"/>
          <w:i w:val="false"/>
          <w:color w:val="000000"/>
          <w:sz w:val="28"/>
        </w:rPr>
        <w:t xml:space="preserve">
                         права на землю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3. Земельный участок как объект права собственности </w:t>
      </w:r>
      <w:r>
        <w:br/>
      </w:r>
      <w:r>
        <w:rPr>
          <w:rFonts w:ascii="Times New Roman"/>
          <w:b w:val="false"/>
          <w:i w:val="false"/>
          <w:color w:val="000000"/>
          <w:sz w:val="28"/>
        </w:rPr>
        <w:t xml:space="preserve">
                        и иных вещных прав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Пределы права на земельный участок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Поскольку иное не установлено законодательными актами, вещные права на земельный участок распространяются на находящиеся в границах этого участка поверхностный почвенный слой, замкнутые водоемы, лесные насаждения. </w:t>
      </w:r>
      <w:r>
        <w:br/>
      </w:r>
      <w:r>
        <w:rPr>
          <w:rFonts w:ascii="Times New Roman"/>
          <w:b w:val="false"/>
          <w:i w:val="false"/>
          <w:color w:val="000000"/>
          <w:sz w:val="28"/>
        </w:rPr>
        <w:t xml:space="preserve">
      2. Собственник земельного участка или землепользователь вправе использовать по своему усмотрению и без необходимости получения каких-либо разрешений все, что находится над и под поверхностью этого участка, если такое использование не нарушает права других лиц или государства, в том числе права на недра, воды, леса и воздушное пространство.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Порядок предоставления и передачи права </w:t>
      </w:r>
      <w:r>
        <w:br/>
      </w:r>
      <w:r>
        <w:rPr>
          <w:rFonts w:ascii="Times New Roman"/>
          <w:b w:val="false"/>
          <w:i w:val="false"/>
          <w:color w:val="000000"/>
          <w:sz w:val="28"/>
        </w:rPr>
        <w:t xml:space="preserve">
                 собственности и права землепользования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Порядок предоставления и передачи права частной собственности на земельный участок и права землепользования, формы актов и договоров, посредством которых производится предоставление (передача) этих прав, устанавливаются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Нормы предоставления земельных участков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Размеры земельных участков, предоставляемых гражданам и юридическим лицам для несельскохозяйственных целей, определяются по утвержденным в установленном законодательством порядке нормам отвода земель для этих видов деятельности либо в соответствии с градостроительной и проектно-технической документацией. </w:t>
      </w:r>
      <w:r>
        <w:br/>
      </w:r>
      <w:r>
        <w:rPr>
          <w:rFonts w:ascii="Times New Roman"/>
          <w:b w:val="false"/>
          <w:i w:val="false"/>
          <w:color w:val="000000"/>
          <w:sz w:val="28"/>
        </w:rPr>
        <w:t xml:space="preserve">
      2. Определение размеров земельных участков, предоставляемых гражданам бесплатно в частную собственность или постоянное землепользование для ведения сельскохозяйственного производства, индивидуального жилищного и дачного строительства, осуществляется в порядке, устанавливаемом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Делимые и неделимые земельные участки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Земельный участок может быть делимым и неделимым. Делимым является земельный участок, который без изменения своего целевого назначения и без нарушения противопожарных, санитарных, экологических, градостроительных и иных обязательных норм и правил может быть разделен на части, каждая из которых после раздела образует самостоятельный земельный участок. </w:t>
      </w:r>
      <w:r>
        <w:br/>
      </w:r>
      <w:r>
        <w:rPr>
          <w:rFonts w:ascii="Times New Roman"/>
          <w:b w:val="false"/>
          <w:i w:val="false"/>
          <w:color w:val="000000"/>
          <w:sz w:val="28"/>
        </w:rPr>
        <w:t xml:space="preserve">
      2. Неделимость земельного участка отражается в документе, удостоверяющем право на земельный участок. </w:t>
      </w:r>
      <w:r>
        <w:br/>
      </w:r>
      <w:r>
        <w:rPr>
          <w:rFonts w:ascii="Times New Roman"/>
          <w:b w:val="false"/>
          <w:i w:val="false"/>
          <w:color w:val="000000"/>
          <w:sz w:val="28"/>
        </w:rPr>
        <w:t xml:space="preserve">
      3. При совершении сделки с частью делимого земельного участка эта часть в установленном порядке должна быть предварительно выделена в самостоятельный земельный участок.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 Право на земельный участок и право на расположенные </w:t>
      </w:r>
      <w:r>
        <w:br/>
      </w:r>
      <w:r>
        <w:rPr>
          <w:rFonts w:ascii="Times New Roman"/>
          <w:b w:val="false"/>
          <w:i w:val="false"/>
          <w:color w:val="000000"/>
          <w:sz w:val="28"/>
        </w:rPr>
        <w:t xml:space="preserve">
                 на нем здания или сооружения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Право собственности (хозяйственного ведения, оперативного управления) на здания и сооружения влечет право собственности (статья 33 настоящего Указа) либо право постоянного землепользования (статья 40 настоящего Указа) на ту часть делимого земельного участка, которая занята указанными зданиями и сооружениями и необходима для их эксплуатации. </w:t>
      </w:r>
      <w:r>
        <w:br/>
      </w:r>
      <w:r>
        <w:rPr>
          <w:rFonts w:ascii="Times New Roman"/>
          <w:b w:val="false"/>
          <w:i w:val="false"/>
          <w:color w:val="000000"/>
          <w:sz w:val="28"/>
        </w:rPr>
        <w:t xml:space="preserve">
      Указанные права неотделимы друг от друга. </w:t>
      </w:r>
      <w:r>
        <w:br/>
      </w:r>
      <w:r>
        <w:rPr>
          <w:rFonts w:ascii="Times New Roman"/>
          <w:b w:val="false"/>
          <w:i w:val="false"/>
          <w:color w:val="000000"/>
          <w:sz w:val="28"/>
        </w:rPr>
        <w:t xml:space="preserve">
      2. При переходе права собственности (прав хозяйственного ведения, оперативного управления) на строения, сооружения (включая незавершенное строительство) и другое недвижимое имущество к приобретателю переходит право собственности или постоянного землепользования на весь земельный участок или его определенную часть, что решается соглашением сторон. </w:t>
      </w:r>
      <w:r>
        <w:br/>
      </w:r>
      <w:r>
        <w:rPr>
          <w:rFonts w:ascii="Times New Roman"/>
          <w:b w:val="false"/>
          <w:i w:val="false"/>
          <w:color w:val="000000"/>
          <w:sz w:val="28"/>
        </w:rPr>
        <w:t xml:space="preserve">
      Если иное не предусмотрено договором об отчуждении здания или сооружения, к приобретателю переходит право собственности или постоянного землепользования на ту часть делимого земельного участка, которая занята зданием или сооружением и необходима для его эксплуатации. </w:t>
      </w:r>
      <w:r>
        <w:br/>
      </w:r>
      <w:r>
        <w:rPr>
          <w:rFonts w:ascii="Times New Roman"/>
          <w:b w:val="false"/>
          <w:i w:val="false"/>
          <w:color w:val="000000"/>
          <w:sz w:val="28"/>
        </w:rPr>
        <w:t xml:space="preserve">
      Если указанный участок является неделимым либо специально предназначен для обслуживания расположенной на нем недвижимости, он переходит к приобретателю недвижимости полностью. </w:t>
      </w:r>
      <w:r>
        <w:br/>
      </w:r>
      <w:r>
        <w:rPr>
          <w:rFonts w:ascii="Times New Roman"/>
          <w:b w:val="false"/>
          <w:i w:val="false"/>
          <w:color w:val="000000"/>
          <w:sz w:val="28"/>
        </w:rPr>
        <w:t xml:space="preserve">
      3. Отчуждение права собственности (права постоянного землепользования) на земельный участок, который занят зданиями и сооружениями, а также предназначен для их эксплуатации, без соответствующего отчуждения указанной недвижимости не допускается. </w:t>
      </w:r>
      <w:r>
        <w:br/>
      </w:r>
      <w:r>
        <w:rPr>
          <w:rFonts w:ascii="Times New Roman"/>
          <w:b w:val="false"/>
          <w:i w:val="false"/>
          <w:color w:val="000000"/>
          <w:sz w:val="28"/>
        </w:rPr>
        <w:t xml:space="preserve">
      4. Сдача во временное пользование землепользователем принадлежащих ему зданий и сооружений влечет сдачу во временное землепользование на тот же срок земельного участка, занятого указанными зданиями и сооружениями и предназначенного для их эксплуатации. </w:t>
      </w:r>
      <w:r>
        <w:br/>
      </w:r>
      <w:r>
        <w:rPr>
          <w:rFonts w:ascii="Times New Roman"/>
          <w:b w:val="false"/>
          <w:i w:val="false"/>
          <w:color w:val="000000"/>
          <w:sz w:val="28"/>
        </w:rPr>
        <w:t xml:space="preserve">
      Передача земельного участка, на котором расположены здания и сооружения, и предназначенного для их эксплуатации, во временное землепользование другому лицу без соответствующей передачи во временное пользование указанной недвижимости не допускается. </w:t>
      </w:r>
      <w:r>
        <w:br/>
      </w:r>
      <w:r>
        <w:rPr>
          <w:rFonts w:ascii="Times New Roman"/>
          <w:b w:val="false"/>
          <w:i w:val="false"/>
          <w:color w:val="000000"/>
          <w:sz w:val="28"/>
        </w:rPr>
        <w:t xml:space="preserve">
      5. В случае, если землепользователь не вправе отчуждать принадлежащее ему право землепользования другим лицам, он не вправе также отчуждать расположенные на данном участке здания и сооружения. </w:t>
      </w:r>
      <w:r>
        <w:br/>
      </w:r>
      <w:r>
        <w:rPr>
          <w:rFonts w:ascii="Times New Roman"/>
          <w:b w:val="false"/>
          <w:i w:val="false"/>
          <w:color w:val="000000"/>
          <w:sz w:val="28"/>
        </w:rPr>
        <w:t xml:space="preserve">
      6. Порядок общего пользования земельным участком (статья 19 настоящего Указа) в случае, предусмотренном пунктом 1 настоящей статьи, определяется договором между общими собственниками (землепользователями). При недостижении соглашения между ними порядок такого пользования определяется судом.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 Общая собственность на земельный участок </w:t>
      </w:r>
      <w:r>
        <w:br/>
      </w:r>
      <w:r>
        <w:rPr>
          <w:rFonts w:ascii="Times New Roman"/>
          <w:b w:val="false"/>
          <w:i w:val="false"/>
          <w:color w:val="000000"/>
          <w:sz w:val="28"/>
        </w:rPr>
        <w:t xml:space="preserve">
                 или общее землепользование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Земельный участок, находящийся в собственности двух или нескольких лиц, принадлежит им на праве общей собственности. </w:t>
      </w:r>
      <w:r>
        <w:br/>
      </w:r>
      <w:r>
        <w:rPr>
          <w:rFonts w:ascii="Times New Roman"/>
          <w:b w:val="false"/>
          <w:i w:val="false"/>
          <w:color w:val="000000"/>
          <w:sz w:val="28"/>
        </w:rPr>
        <w:t xml:space="preserve">
      2. Общая собственность на земельный участок возникает в случаях, предусмотренных законодательными актами, при неделимости участка (статья 17 настоящего Указа), а также при добровольном объединении собственниками принадлежащих им земельных участков в один участок. </w:t>
      </w:r>
      <w:r>
        <w:br/>
      </w:r>
      <w:r>
        <w:rPr>
          <w:rFonts w:ascii="Times New Roman"/>
          <w:b w:val="false"/>
          <w:i w:val="false"/>
          <w:color w:val="000000"/>
          <w:sz w:val="28"/>
        </w:rPr>
        <w:t xml:space="preserve">
      3. Земельный участок может находиться в общей собственности с определением доли каждого из собственников (долевая собственность) или без определения долей (совместная собственность). </w:t>
      </w:r>
      <w:r>
        <w:br/>
      </w:r>
      <w:r>
        <w:rPr>
          <w:rFonts w:ascii="Times New Roman"/>
          <w:b w:val="false"/>
          <w:i w:val="false"/>
          <w:color w:val="000000"/>
          <w:sz w:val="28"/>
        </w:rPr>
        <w:t xml:space="preserve">
      4. При аналогичных условиях возникает право общего землепользования. </w:t>
      </w:r>
      <w:r>
        <w:br/>
      </w:r>
      <w:r>
        <w:rPr>
          <w:rFonts w:ascii="Times New Roman"/>
          <w:b w:val="false"/>
          <w:i w:val="false"/>
          <w:color w:val="000000"/>
          <w:sz w:val="28"/>
        </w:rPr>
        <w:t xml:space="preserve">
      5. Земельные доли в земельном участке, находящемся в общей долевой собственности или общем долевом землепользовании, являются самостоятельным объектом земельных прав и обязанностей, если законодательными актами не установлено иное.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 Порядок определения земельной доли в общей </w:t>
      </w:r>
      <w:r>
        <w:br/>
      </w:r>
      <w:r>
        <w:rPr>
          <w:rFonts w:ascii="Times New Roman"/>
          <w:b w:val="false"/>
          <w:i w:val="false"/>
          <w:color w:val="000000"/>
          <w:sz w:val="28"/>
        </w:rPr>
        <w:t xml:space="preserve">
                 собственности или в общем землепользовании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размеры земельных долей участников общей долевой собственности (общего долевого землепользования) на участок не могут быть определены на основании законодательства и не установлены соглашением всех ее участников, земельные доли считаются равными. </w:t>
      </w:r>
      <w:r>
        <w:br/>
      </w:r>
      <w:r>
        <w:rPr>
          <w:rFonts w:ascii="Times New Roman"/>
          <w:b w:val="false"/>
          <w:i w:val="false"/>
          <w:color w:val="000000"/>
          <w:sz w:val="28"/>
        </w:rPr>
        <w:t xml:space="preserve">
      2. Соглашением всех участников общей долевой собственности (общего долевого землепользования) может быть установлен порядок определения и изменения их земельных долей в зависимости от вклада каждого из них в приобретение и освоение общего земельного участка. </w:t>
      </w:r>
      <w:r>
        <w:br/>
      </w:r>
      <w:r>
        <w:rPr>
          <w:rFonts w:ascii="Times New Roman"/>
          <w:b w:val="false"/>
          <w:i w:val="false"/>
          <w:color w:val="000000"/>
          <w:sz w:val="28"/>
        </w:rPr>
        <w:t xml:space="preserve">
      3. Владение, пользование и распоряжение земельным участком, находящимся в общей долевой собственности, осуществляются по согласию всех ее участников, а при недостижении соглашения - в порядке, устанавливаемом судом. </w:t>
      </w:r>
      <w:r>
        <w:br/>
      </w:r>
      <w:r>
        <w:rPr>
          <w:rFonts w:ascii="Times New Roman"/>
          <w:b w:val="false"/>
          <w:i w:val="false"/>
          <w:color w:val="000000"/>
          <w:sz w:val="28"/>
        </w:rPr>
        <w:t xml:space="preserve">
      4. Действие пункта 3 настоящей статьи распространяется на владение и пользование земельным участком, находящимся в общем долевом землепользовании, а также на распоряжение правом землепользования.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21. Раздел земельного участка, находящегося в общей </w:t>
      </w:r>
      <w:r>
        <w:br/>
      </w:r>
      <w:r>
        <w:rPr>
          <w:rFonts w:ascii="Times New Roman"/>
          <w:b w:val="false"/>
          <w:i w:val="false"/>
          <w:color w:val="000000"/>
          <w:sz w:val="28"/>
        </w:rPr>
        <w:t xml:space="preserve">
                 долевой собственности или в общем долевом </w:t>
      </w:r>
      <w:r>
        <w:br/>
      </w:r>
      <w:r>
        <w:rPr>
          <w:rFonts w:ascii="Times New Roman"/>
          <w:b w:val="false"/>
          <w:i w:val="false"/>
          <w:color w:val="000000"/>
          <w:sz w:val="28"/>
        </w:rPr>
        <w:t xml:space="preserve">
                 землепользовании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 недостижении участниками общей долевой собственности (общего долевого землепользования) соглашения о способе и условиях раздела общего земельного участка, каждый участник вправе потребовать выдела своей земельной доли из общего земельного участка в натуре (на местности). </w:t>
      </w:r>
      <w:r>
        <w:br/>
      </w:r>
      <w:r>
        <w:rPr>
          <w:rFonts w:ascii="Times New Roman"/>
          <w:b w:val="false"/>
          <w:i w:val="false"/>
          <w:color w:val="000000"/>
          <w:sz w:val="28"/>
        </w:rPr>
        <w:t xml:space="preserve">
      2. Если выдел земельной доли в натуре не допускается законодательными актами или не возможен без несоразмерного ущерба земельному участку и всему, что с ним прочно связано, выделяющийся собственник (землепользователь) имеет право на выплату ему стоимости его земельной доли другими участниками общей долевой собственности (общего землепользования).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22. Раздел земельного участка, находящегося в общей </w:t>
      </w:r>
      <w:r>
        <w:br/>
      </w:r>
      <w:r>
        <w:rPr>
          <w:rFonts w:ascii="Times New Roman"/>
          <w:b w:val="false"/>
          <w:i w:val="false"/>
          <w:color w:val="000000"/>
          <w:sz w:val="28"/>
        </w:rPr>
        <w:t xml:space="preserve">
                 совместной собственности и общем совместном </w:t>
      </w:r>
      <w:r>
        <w:br/>
      </w:r>
      <w:r>
        <w:rPr>
          <w:rFonts w:ascii="Times New Roman"/>
          <w:b w:val="false"/>
          <w:i w:val="false"/>
          <w:color w:val="000000"/>
          <w:sz w:val="28"/>
        </w:rPr>
        <w:t xml:space="preserve">
                 землепользовании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Раздел земельного участка, находящегося в общей совместной собственности (в общем совместном землепользовании), может быть осуществлен при условии предварительного определения земельной доли каждого участника. </w:t>
      </w:r>
      <w:r>
        <w:br/>
      </w:r>
      <w:r>
        <w:rPr>
          <w:rFonts w:ascii="Times New Roman"/>
          <w:b w:val="false"/>
          <w:i w:val="false"/>
          <w:color w:val="000000"/>
          <w:sz w:val="28"/>
        </w:rPr>
        <w:t xml:space="preserve">
      2. При разделе земельного участка, находящегося в общей совместной собственности (общем совместном землепользовании), доли каждого из участников считаются равными, если иное не предусмотрено законодательными актами или соглашением участников. </w:t>
      </w:r>
      <w:r>
        <w:br/>
      </w:r>
      <w:r>
        <w:rPr>
          <w:rFonts w:ascii="Times New Roman"/>
          <w:b w:val="false"/>
          <w:i w:val="false"/>
          <w:color w:val="000000"/>
          <w:sz w:val="28"/>
        </w:rPr>
        <w:t xml:space="preserve">
      3. Условия и порядок раздела земельного участка, находящегося в общей совместной собственности (общем совместном землепользовании), определяются в соответствии со статьями 20, 21 настоящего Указа, поскольку иное не вытекает из существа отношений между участниками.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23. Недопустимость раздела земельного участка, </w:t>
      </w:r>
      <w:r>
        <w:br/>
      </w:r>
      <w:r>
        <w:rPr>
          <w:rFonts w:ascii="Times New Roman"/>
          <w:b w:val="false"/>
          <w:i w:val="false"/>
          <w:color w:val="000000"/>
          <w:sz w:val="28"/>
        </w:rPr>
        <w:t xml:space="preserve">
                 признанного законодательством неделимым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в соответствии со статьей 17 настоящего Указа земельный участок признан неделимым, его раздел и выдел из него земельной доли в натуре не допускаются. </w:t>
      </w:r>
      <w:r>
        <w:br/>
      </w:r>
      <w:r>
        <w:rPr>
          <w:rFonts w:ascii="Times New Roman"/>
          <w:b w:val="false"/>
          <w:i w:val="false"/>
          <w:color w:val="000000"/>
          <w:sz w:val="28"/>
        </w:rPr>
        <w:t xml:space="preserve">
      2. Выделяющийся участник долевой или совместной собственности (землепользования) в этом случае имеет право на выплату ему стоимости его земельной доли другими участниками общей собственности (общего землепользования) на земельный участок.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24. Общая собственность супругов на земельный </w:t>
      </w:r>
      <w:r>
        <w:br/>
      </w:r>
      <w:r>
        <w:rPr>
          <w:rFonts w:ascii="Times New Roman"/>
          <w:b w:val="false"/>
          <w:i w:val="false"/>
          <w:color w:val="000000"/>
          <w:sz w:val="28"/>
        </w:rPr>
        <w:t xml:space="preserve">
                 участок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Земельный участок, предоставленный супругам или приобретенный ими в результате сделок с землей либо по иным основаниям, предусмотренным настоящим Указом или иными законодательными актами, находится в их совместной собственности (совместном землепользовании), если договором между ними не установлено иное. </w:t>
      </w:r>
      <w:r>
        <w:br/>
      </w:r>
      <w:r>
        <w:rPr>
          <w:rFonts w:ascii="Times New Roman"/>
          <w:b w:val="false"/>
          <w:i w:val="false"/>
          <w:color w:val="000000"/>
          <w:sz w:val="28"/>
        </w:rPr>
        <w:t xml:space="preserve">
      2. Земельные участки и земельные доли, принадлежавшие супругам до вступления в брак, а также полученные ими в порядке наследования, находятся в собственности (землепользовании) каждого из них. </w:t>
      </w:r>
      <w:r>
        <w:br/>
      </w:r>
      <w:r>
        <w:rPr>
          <w:rFonts w:ascii="Times New Roman"/>
          <w:b w:val="false"/>
          <w:i w:val="false"/>
          <w:color w:val="000000"/>
          <w:sz w:val="28"/>
        </w:rPr>
        <w:t xml:space="preserve">
      Земельные участки каждого из супругов могут быть признаны их совместной собственностью (совместным землепользованием), если будет установлено, что в течение брака за счет общего имущества супругов были произведены вложения, значительно увеличивающие стоимость этих земельных участков, и иное не предусмотрено договором между супругами. </w:t>
      </w:r>
      <w:r>
        <w:br/>
      </w:r>
      <w:r>
        <w:rPr>
          <w:rFonts w:ascii="Times New Roman"/>
          <w:b w:val="false"/>
          <w:i w:val="false"/>
          <w:color w:val="000000"/>
          <w:sz w:val="28"/>
        </w:rPr>
        <w:t xml:space="preserve">
      3. По желанию супругов в документы, подтверждающие право собственности на землю (право землепользования), могут быть внесены фамилии обоих супругов с указанием, на каком праве приобретен земельный участок (общей совместной или общей долевой собственности, общего совместного или общего долевого землепользования). </w:t>
      </w:r>
      <w:r>
        <w:br/>
      </w:r>
      <w:r>
        <w:rPr>
          <w:rFonts w:ascii="Times New Roman"/>
          <w:b w:val="false"/>
          <w:i w:val="false"/>
          <w:color w:val="000000"/>
          <w:sz w:val="28"/>
        </w:rPr>
        <w:t xml:space="preserve">
      4. Порядок определения долей супругов в совместной собственности (совместном землепользовании) при разделе земельного участка устанавливается статьей 22 настоящего Указа.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25. Право собственности на недвижимость, находящуюся </w:t>
      </w:r>
      <w:r>
        <w:br/>
      </w:r>
      <w:r>
        <w:rPr>
          <w:rFonts w:ascii="Times New Roman"/>
          <w:b w:val="false"/>
          <w:i w:val="false"/>
          <w:color w:val="000000"/>
          <w:sz w:val="28"/>
        </w:rPr>
        <w:t xml:space="preserve">
                 на общем земельном участке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Собственник недвижимости, находящейся на общем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если это не противоречит условиям пользования общим земельным участком, установленным законодательным актом или договором. </w:t>
      </w:r>
      <w:r>
        <w:br/>
      </w:r>
      <w:r>
        <w:rPr>
          <w:rFonts w:ascii="Times New Roman"/>
          <w:b w:val="false"/>
          <w:i w:val="false"/>
          <w:color w:val="000000"/>
          <w:sz w:val="28"/>
        </w:rPr>
        <w:t xml:space="preserve">
      2. При переходе права собственности на недвижимость, находящуюся на общем земельном участке, к другому лицу оно приобретает право собственности на соответствующую часть земельного участка или право землепользования на тех же условиях и в том же объеме, что и прежний собственник недвижимости.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26. Право на земельный участок при доме, в </w:t>
      </w:r>
      <w:r>
        <w:br/>
      </w:r>
      <w:r>
        <w:rPr>
          <w:rFonts w:ascii="Times New Roman"/>
          <w:b w:val="false"/>
          <w:i w:val="false"/>
          <w:color w:val="000000"/>
          <w:sz w:val="28"/>
        </w:rPr>
        <w:t xml:space="preserve">
                 котором находятся несколько квартир и (или) </w:t>
      </w:r>
      <w:r>
        <w:br/>
      </w:r>
      <w:r>
        <w:rPr>
          <w:rFonts w:ascii="Times New Roman"/>
          <w:b w:val="false"/>
          <w:i w:val="false"/>
          <w:color w:val="000000"/>
          <w:sz w:val="28"/>
        </w:rPr>
        <w:t xml:space="preserve">
                 нежилых помещений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Неделимый земельный участок при доме, в котором находятся несколько квартир (многоквартирный жилой дом) и (или) нежилых помещений, принадлежит на праве собственности или праве землепользования собственнику (собственникам) дома, юридическому лицу, образованному собственниками квартир (помещений), либо государству в неприватизированных домах. </w:t>
      </w:r>
      <w:r>
        <w:br/>
      </w:r>
      <w:r>
        <w:rPr>
          <w:rFonts w:ascii="Times New Roman"/>
          <w:b w:val="false"/>
          <w:i w:val="false"/>
          <w:color w:val="000000"/>
          <w:sz w:val="28"/>
        </w:rPr>
        <w:t xml:space="preserve">
      Каждый собственник либо постоянный пользователь (наниматель) помещения вправе пользоваться придомовым земельным участком для удовлетворения обычных бытовых нужд. </w:t>
      </w:r>
      <w:r>
        <w:br/>
      </w:r>
      <w:r>
        <w:rPr>
          <w:rFonts w:ascii="Times New Roman"/>
          <w:b w:val="false"/>
          <w:i w:val="false"/>
          <w:color w:val="000000"/>
          <w:sz w:val="28"/>
        </w:rPr>
        <w:t xml:space="preserve">
      2. Возможно применение такой формы собственности, при которой квартиры и (или) нежилые помещения дома принадлежат собственникам этих квартир (помещений), а общие части дома, находящиеся за пределами квартир (помещений), а также придомовой земельный участок принадлежат собственникам квартир (помещений) на праве общей собственности или общего землепользования (кондоминиум). </w:t>
      </w:r>
      <w:r>
        <w:br/>
      </w:r>
      <w:r>
        <w:rPr>
          <w:rFonts w:ascii="Times New Roman"/>
          <w:b w:val="false"/>
          <w:i w:val="false"/>
          <w:color w:val="000000"/>
          <w:sz w:val="28"/>
        </w:rPr>
        <w:t xml:space="preserve">
      Доля каждого собственника в общей собственности неотделима от собственности на соответствующую квартиру (помещение); размер доли, если иное не установлено соглашением собственников, определяется соотношением полезной площади квартиры (помещения) и полезной площади всего дома и земельного участка. Такая доля не может быть выделена в натуре (идеальная доля). </w:t>
      </w:r>
      <w:r>
        <w:br/>
      </w:r>
      <w:r>
        <w:rPr>
          <w:rFonts w:ascii="Times New Roman"/>
          <w:b w:val="false"/>
          <w:i w:val="false"/>
          <w:color w:val="000000"/>
          <w:sz w:val="28"/>
        </w:rPr>
        <w:t xml:space="preserve">
      3. Переход права собственности на квартиру (помещение) к другому лицу влечет переход к приобретателю квартиры (помещения) соответствующей доли в праве на земельный участок. </w:t>
      </w:r>
      <w:r>
        <w:br/>
      </w:r>
      <w:r>
        <w:rPr>
          <w:rFonts w:ascii="Times New Roman"/>
          <w:b w:val="false"/>
          <w:i w:val="false"/>
          <w:color w:val="000000"/>
          <w:sz w:val="28"/>
        </w:rPr>
        <w:t xml:space="preserve">
      4. Для управления общей собственностью и ее эксплуатации, надлежащего содержания всего дома и придомового земельного участка участники кондоминиума образуют потребительский кооператив собственников квартир и (или) нежилых помещений. По желанию собственников (постоянных пользователей) квартир (помещений) может быть образовано простое товарищество либо жилищный кооператив. </w:t>
      </w:r>
      <w:r>
        <w:br/>
      </w:r>
      <w:r>
        <w:rPr>
          <w:rFonts w:ascii="Times New Roman"/>
          <w:b w:val="false"/>
          <w:i w:val="false"/>
          <w:color w:val="000000"/>
          <w:sz w:val="28"/>
        </w:rPr>
        <w:t xml:space="preserve">
      5. Если в течение трех месяцев с даты вступления в силу настоящего Указа собственники квартир и (или) нежилых помещений не определят формы управления домом, по решению местного органа исполнительной власти учреждается кондоминиум в организационной форме потребительского кооператива собственников квартир и (или) нежилых помещений в порядке, определенном Правительством Республики Казахстан. Для домов, где имеются жилые помещения, порядок организации кондоминиумов может быть установлен жилищным законодательством.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27. Обращение взыскания на земельный участок, </w:t>
      </w:r>
      <w:r>
        <w:br/>
      </w:r>
      <w:r>
        <w:rPr>
          <w:rFonts w:ascii="Times New Roman"/>
          <w:b w:val="false"/>
          <w:i w:val="false"/>
          <w:color w:val="000000"/>
          <w:sz w:val="28"/>
        </w:rPr>
        <w:t xml:space="preserve">
                 находящийся в частной собственности, и на право </w:t>
      </w:r>
      <w:r>
        <w:br/>
      </w:r>
      <w:r>
        <w:rPr>
          <w:rFonts w:ascii="Times New Roman"/>
          <w:b w:val="false"/>
          <w:i w:val="false"/>
          <w:color w:val="000000"/>
          <w:sz w:val="28"/>
        </w:rPr>
        <w:t xml:space="preserve">
                 землепользования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Земельный участок, находящийся в частной собственности, а также право постоянного и долгосрочного временного землепользования входят в состав имущества юридических и физических лиц, которым они отвечают по своим обязательствам, включая случаи признания банкротом. </w:t>
      </w:r>
      <w:r>
        <w:br/>
      </w:r>
      <w:r>
        <w:rPr>
          <w:rFonts w:ascii="Times New Roman"/>
          <w:b w:val="false"/>
          <w:i w:val="false"/>
          <w:color w:val="000000"/>
          <w:sz w:val="28"/>
        </w:rPr>
        <w:t xml:space="preserve">
      Не может быть обращено взыскание на земли, перечисленные в пункте 3 статьи 39 настоящего Указа, а также принадлежащие государственным землепользователям (статья 44 настоящего Указа). </w:t>
      </w:r>
      <w:r>
        <w:br/>
      </w:r>
      <w:r>
        <w:rPr>
          <w:rFonts w:ascii="Times New Roman"/>
          <w:b w:val="false"/>
          <w:i w:val="false"/>
          <w:color w:val="000000"/>
          <w:sz w:val="28"/>
        </w:rPr>
        <w:t xml:space="preserve">
      2. Обращение взыскания на земельный участок и на право постоянного и долгосрочного временного землепользования производится в порядке, установленном гражданским и гражданско-процессуальным законодательством, с уведомлением об этом органа, осуществляющего государственную регистрацию земельных участков и прав на них. </w:t>
      </w:r>
      <w:r>
        <w:br/>
      </w:r>
      <w:r>
        <w:rPr>
          <w:rFonts w:ascii="Times New Roman"/>
          <w:b w:val="false"/>
          <w:i w:val="false"/>
          <w:color w:val="000000"/>
          <w:sz w:val="28"/>
        </w:rPr>
        <w:t>
      Сноска. В статью 27 внесены изменения - Законом РК от 14 июля 1997 г. N 158 </w:t>
      </w:r>
      <w:r>
        <w:rPr>
          <w:rFonts w:ascii="Times New Roman"/>
          <w:b w:val="false"/>
          <w:i w:val="false"/>
          <w:color w:val="000000"/>
          <w:sz w:val="28"/>
        </w:rPr>
        <w:t xml:space="preserve">Z970158_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4. Права и обязанности собственников земельных </w:t>
      </w:r>
      <w:r>
        <w:br/>
      </w:r>
      <w:r>
        <w:rPr>
          <w:rFonts w:ascii="Times New Roman"/>
          <w:b w:val="false"/>
          <w:i w:val="false"/>
          <w:color w:val="000000"/>
          <w:sz w:val="28"/>
        </w:rPr>
        <w:t xml:space="preserve">
                участков и землепользователей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28. Права собственников земельных участков и </w:t>
      </w:r>
      <w:r>
        <w:br/>
      </w:r>
      <w:r>
        <w:rPr>
          <w:rFonts w:ascii="Times New Roman"/>
          <w:b w:val="false"/>
          <w:i w:val="false"/>
          <w:color w:val="000000"/>
          <w:sz w:val="28"/>
        </w:rPr>
        <w:t xml:space="preserve">
                 землепользователей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Собственники земельных участков и землепользователи имеют право, если иное не установлено настоящим Указом и иными законодательными актами: </w:t>
      </w:r>
      <w:r>
        <w:br/>
      </w:r>
      <w:r>
        <w:rPr>
          <w:rFonts w:ascii="Times New Roman"/>
          <w:b w:val="false"/>
          <w:i w:val="false"/>
          <w:color w:val="000000"/>
          <w:sz w:val="28"/>
        </w:rPr>
        <w:t xml:space="preserve">
      1) самостоятельно хозяйствовать на земле, используя ее в целях, вытекающих из назначения земельного участка; </w:t>
      </w:r>
      <w:r>
        <w:br/>
      </w:r>
      <w:r>
        <w:rPr>
          <w:rFonts w:ascii="Times New Roman"/>
          <w:b w:val="false"/>
          <w:i w:val="false"/>
          <w:color w:val="000000"/>
          <w:sz w:val="28"/>
        </w:rPr>
        <w:t xml:space="preserve">
      2) собственности (хозяйственного ведения, оперативного управления) на посевы и посадки сельскохозяйственных и иных культур и насаждений, на произведенную сельскохозяйственную и иную продукцию, полученную в результате использования земельного участка, и доходы от ее реализации; </w:t>
      </w:r>
      <w:r>
        <w:br/>
      </w:r>
      <w:r>
        <w:rPr>
          <w:rFonts w:ascii="Times New Roman"/>
          <w:b w:val="false"/>
          <w:i w:val="false"/>
          <w:color w:val="000000"/>
          <w:sz w:val="28"/>
        </w:rPr>
        <w:t xml:space="preserve">
      3) использовать в установленном порядке для нужд своего хозяйства имеющиеся на земельном участке песок, глину, гравий и другие общераспространенные полезные ископаемые, торф, лесные угодья, поверхностные и подземные воды, а также эксплуатировать иные полезные свойства земли; </w:t>
      </w:r>
      <w:r>
        <w:br/>
      </w:r>
      <w:r>
        <w:rPr>
          <w:rFonts w:ascii="Times New Roman"/>
          <w:b w:val="false"/>
          <w:i w:val="false"/>
          <w:color w:val="000000"/>
          <w:sz w:val="28"/>
        </w:rPr>
        <w:t xml:space="preserve">
      4) на возмещение убытков в полном объеме при изъятии (выкупе) земельного участка на государственные нужды; </w:t>
      </w:r>
      <w:r>
        <w:br/>
      </w:r>
      <w:r>
        <w:rPr>
          <w:rFonts w:ascii="Times New Roman"/>
          <w:b w:val="false"/>
          <w:i w:val="false"/>
          <w:color w:val="000000"/>
          <w:sz w:val="28"/>
        </w:rPr>
        <w:t xml:space="preserve">
      5) возводить на праве собственности (хозяйственного ведения, оперативного управления) жилые, производственные, бытовые и иные строения и сооружения, не противоречащие целевому назначению земельного участка, с соблюдением установленных архитектурно-планировочных, строительных, экологических, санитарно-гигиенических, противопожарных и иных специальных требований (норм, правил, нормативов); </w:t>
      </w:r>
      <w:r>
        <w:br/>
      </w:r>
      <w:r>
        <w:rPr>
          <w:rFonts w:ascii="Times New Roman"/>
          <w:b w:val="false"/>
          <w:i w:val="false"/>
          <w:color w:val="000000"/>
          <w:sz w:val="28"/>
        </w:rPr>
        <w:t xml:space="preserve">
      6) проводить оросительные, осушительные и иные мелиоративные работы, строить пруды и иные водоемы в соответствии с установленными строительными, экологическими, санитарно-гигиеническими и иными специальными требованиями. </w:t>
      </w:r>
      <w:r>
        <w:br/>
      </w:r>
      <w:r>
        <w:rPr>
          <w:rFonts w:ascii="Times New Roman"/>
          <w:b w:val="false"/>
          <w:i w:val="false"/>
          <w:color w:val="000000"/>
          <w:sz w:val="28"/>
        </w:rPr>
        <w:t xml:space="preserve">
      2. Полномочия, предусмотренные подпунктами 2), 3), 5), 6) пункта 1 настоящей статьи для временных землепользователей могут быть ограничены актом предоставления земельного участка или договором аренды (договором о временном безвозмездном землепользовании).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29. Обязанности собственников земельных участков и </w:t>
      </w:r>
      <w:r>
        <w:br/>
      </w:r>
      <w:r>
        <w:rPr>
          <w:rFonts w:ascii="Times New Roman"/>
          <w:b w:val="false"/>
          <w:i w:val="false"/>
          <w:color w:val="000000"/>
          <w:sz w:val="28"/>
        </w:rPr>
        <w:t xml:space="preserve">
                 землепользователей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Собственники земельных участков и землепользователи обязаны: </w:t>
      </w:r>
      <w:r>
        <w:br/>
      </w:r>
      <w:r>
        <w:rPr>
          <w:rFonts w:ascii="Times New Roman"/>
          <w:b w:val="false"/>
          <w:i w:val="false"/>
          <w:color w:val="000000"/>
          <w:sz w:val="28"/>
        </w:rPr>
        <w:t xml:space="preserve">
      1) использовать землю в соответствии с ее основным целевым назначением, а при временном землепользовании - в соответствии также с актом предоставления земельного участка или договором аренды (договором временного безвозмездного землепользования); </w:t>
      </w:r>
      <w:r>
        <w:br/>
      </w:r>
      <w:r>
        <w:rPr>
          <w:rFonts w:ascii="Times New Roman"/>
          <w:b w:val="false"/>
          <w:i w:val="false"/>
          <w:color w:val="000000"/>
          <w:sz w:val="28"/>
        </w:rPr>
        <w:t xml:space="preserve">
      2) применять природоохранную технологию производства, не допускать причинения вреда окружающей природной среде и ухудшения экологической обстановки в результате своей хозяйственной деятельности; </w:t>
      </w:r>
      <w:r>
        <w:br/>
      </w:r>
      <w:r>
        <w:rPr>
          <w:rFonts w:ascii="Times New Roman"/>
          <w:b w:val="false"/>
          <w:i w:val="false"/>
          <w:color w:val="000000"/>
          <w:sz w:val="28"/>
        </w:rPr>
        <w:t xml:space="preserve">
      3) повышать плодородие почв, осуществлять мероприятия по охране земель, предусмотренные статьей 104 настоящего Указа; </w:t>
      </w:r>
      <w:r>
        <w:br/>
      </w:r>
      <w:r>
        <w:rPr>
          <w:rFonts w:ascii="Times New Roman"/>
          <w:b w:val="false"/>
          <w:i w:val="false"/>
          <w:color w:val="000000"/>
          <w:sz w:val="28"/>
        </w:rPr>
        <w:t xml:space="preserve">
      4) своевременно вносить земельный налог (арендную плату) и другие предусмотренные законодательством и договором платежи; </w:t>
      </w:r>
      <w:r>
        <w:br/>
      </w:r>
      <w:r>
        <w:rPr>
          <w:rFonts w:ascii="Times New Roman"/>
          <w:b w:val="false"/>
          <w:i w:val="false"/>
          <w:color w:val="000000"/>
          <w:sz w:val="28"/>
        </w:rPr>
        <w:t xml:space="preserve">
      5) соблюдать порядок пользования лесными, водными и другими природными ресурсами, обеспечивать охрану памятников истории, архитектуры и других расположенных на земельном участке объектов, охраняемых государством; </w:t>
      </w:r>
      <w:r>
        <w:br/>
      </w:r>
      <w:r>
        <w:rPr>
          <w:rFonts w:ascii="Times New Roman"/>
          <w:b w:val="false"/>
          <w:i w:val="false"/>
          <w:color w:val="000000"/>
          <w:sz w:val="28"/>
        </w:rPr>
        <w:t xml:space="preserve">
      6) руководствоваться при осуществлении на земельном участке строительства действующими архитектурно-планировочными, строительными, экологическими, санитарно-гигиеническими и иными специальными требованиями (нормами, правилами, нормативами); </w:t>
      </w:r>
      <w:r>
        <w:br/>
      </w:r>
      <w:r>
        <w:rPr>
          <w:rFonts w:ascii="Times New Roman"/>
          <w:b w:val="false"/>
          <w:i w:val="false"/>
          <w:color w:val="000000"/>
          <w:sz w:val="28"/>
        </w:rPr>
        <w:t xml:space="preserve">
      7) своевременно представлять в государственные органы установленные земельным законодательством сведения о состоянии и использовании земель; </w:t>
      </w:r>
      <w:r>
        <w:br/>
      </w:r>
      <w:r>
        <w:rPr>
          <w:rFonts w:ascii="Times New Roman"/>
          <w:b w:val="false"/>
          <w:i w:val="false"/>
          <w:color w:val="000000"/>
          <w:sz w:val="28"/>
        </w:rPr>
        <w:t xml:space="preserve">
      8) не нарушать прав других собственников и землепользователей; </w:t>
      </w:r>
      <w:r>
        <w:br/>
      </w:r>
      <w:r>
        <w:rPr>
          <w:rFonts w:ascii="Times New Roman"/>
          <w:b w:val="false"/>
          <w:i w:val="false"/>
          <w:color w:val="000000"/>
          <w:sz w:val="28"/>
        </w:rPr>
        <w:t xml:space="preserve">
      9) не допускать снятия плодородного слоя почвы с целью продажи или передачи ее другим лицам, за исключением случаев, когда такое снятие необходимо для предотвращения безвозвратной утери плодородного слоя; </w:t>
      </w:r>
      <w:r>
        <w:br/>
      </w:r>
      <w:r>
        <w:rPr>
          <w:rFonts w:ascii="Times New Roman"/>
          <w:b w:val="false"/>
          <w:i w:val="false"/>
          <w:color w:val="000000"/>
          <w:sz w:val="28"/>
        </w:rPr>
        <w:t xml:space="preserve">
      10) обеспечивать предоставление сервитутов в порядке, предусмотренном статьей 47 настоящего Указа. </w:t>
      </w:r>
      <w:r>
        <w:br/>
      </w:r>
      <w:r>
        <w:rPr>
          <w:rFonts w:ascii="Times New Roman"/>
          <w:b w:val="false"/>
          <w:i w:val="false"/>
          <w:color w:val="000000"/>
          <w:sz w:val="28"/>
        </w:rPr>
        <w:t xml:space="preserve">
      2. Землепользователи могут иметь другие обязанности, предусмотренные законодательством и документами на право пользования земельным участком, включая договоры о временном землепользовании. </w:t>
      </w:r>
      <w:r>
        <w:br/>
      </w:r>
      <w:r>
        <w:rPr>
          <w:rFonts w:ascii="Times New Roman"/>
          <w:b w:val="false"/>
          <w:i w:val="false"/>
          <w:color w:val="000000"/>
          <w:sz w:val="28"/>
        </w:rPr>
        <w:t xml:space="preserve">
      3. Собственники земельных участков и землепользователи участка несут все обязанности, обременяющие земельный участок (его использование по назначению, предоставление сервитутов, уплата налогов и иных обязательных платежей и другие), если иное не предусмотрено настоящим Указом.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5. Право собственности на землю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30. Виды права собственности на землю </w:t>
      </w:r>
      <w:r>
        <w:br/>
      </w:r>
      <w:r>
        <w:rPr>
          <w:rFonts w:ascii="Times New Roman"/>
          <w:b w:val="false"/>
          <w:i w:val="false"/>
          <w:color w:val="000000"/>
          <w:sz w:val="28"/>
        </w:rPr>
        <w:t xml:space="preserve">
      1. Законодательством признаются и охраняются государственная и частная собственность на землю. </w:t>
      </w:r>
      <w:r>
        <w:br/>
      </w:r>
      <w:r>
        <w:rPr>
          <w:rFonts w:ascii="Times New Roman"/>
          <w:b w:val="false"/>
          <w:i w:val="false"/>
          <w:color w:val="000000"/>
          <w:sz w:val="28"/>
        </w:rPr>
        <w:t xml:space="preserve">
      2. Вся земля, кроме земельных участков, находящихся в частной собственности, является государственной собственностью. </w:t>
      </w:r>
      <w:r>
        <w:br/>
      </w:r>
      <w:r>
        <w:rPr>
          <w:rFonts w:ascii="Times New Roman"/>
          <w:b w:val="false"/>
          <w:i w:val="false"/>
          <w:color w:val="000000"/>
          <w:sz w:val="28"/>
        </w:rPr>
        <w:t xml:space="preserve">
      3. Частная собственность на землю выступает в виде собственности граждан и негосударственных юридических лиц.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31. Содержание права собственности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Собственнику принадлежат права владения, пользования и распоряжения принадлежащей ему землей. </w:t>
      </w:r>
      <w:r>
        <w:br/>
      </w:r>
      <w:r>
        <w:rPr>
          <w:rFonts w:ascii="Times New Roman"/>
          <w:b w:val="false"/>
          <w:i w:val="false"/>
          <w:color w:val="000000"/>
          <w:sz w:val="28"/>
        </w:rPr>
        <w:t xml:space="preserve">
      2. Права государства как собственника земли осуществляют уполномоченные государственные органы в соответствии с их компетенцией, установленной настоящим Указом и иным законодательством. </w:t>
      </w:r>
      <w:r>
        <w:br/>
      </w:r>
      <w:r>
        <w:rPr>
          <w:rFonts w:ascii="Times New Roman"/>
          <w:b w:val="false"/>
          <w:i w:val="false"/>
          <w:color w:val="000000"/>
          <w:sz w:val="28"/>
        </w:rPr>
        <w:t xml:space="preserve">
      3. Собственник земельного участка может осуществлять права собственника на условиях и в пределах, предусмотренных настоящим Указом и иными законодательными актами.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32. Реализация права государственной собственности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Земельные участки из земель, находящихся в государственной собственности, могут быть: </w:t>
      </w:r>
      <w:r>
        <w:br/>
      </w:r>
      <w:r>
        <w:rPr>
          <w:rFonts w:ascii="Times New Roman"/>
          <w:b w:val="false"/>
          <w:i w:val="false"/>
          <w:color w:val="000000"/>
          <w:sz w:val="28"/>
        </w:rPr>
        <w:t xml:space="preserve">
      1) проданы или переданы безвозмездно в частную собственность; </w:t>
      </w:r>
      <w:r>
        <w:br/>
      </w:r>
      <w:r>
        <w:rPr>
          <w:rFonts w:ascii="Times New Roman"/>
          <w:b w:val="false"/>
          <w:i w:val="false"/>
          <w:color w:val="000000"/>
          <w:sz w:val="28"/>
        </w:rPr>
        <w:t xml:space="preserve">
      2) предоставлены в постоянное или временное землепользование; </w:t>
      </w:r>
      <w:r>
        <w:br/>
      </w:r>
      <w:r>
        <w:rPr>
          <w:rFonts w:ascii="Times New Roman"/>
          <w:b w:val="false"/>
          <w:i w:val="false"/>
          <w:color w:val="000000"/>
          <w:sz w:val="28"/>
        </w:rPr>
        <w:t xml:space="preserve">
      3) реализованы в иных правовых формах в случаях, предусмотренных настоящим Указом, иными законодательными актами или международными договорами.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33. Объекты права частной собственности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частной собственности граждан могут находиться участки, предоставленные (предоставляемые) для ведения личного подсобного хозяйства, садоводства и дачного строительства. </w:t>
      </w:r>
      <w:r>
        <w:br/>
      </w:r>
      <w:r>
        <w:rPr>
          <w:rFonts w:ascii="Times New Roman"/>
          <w:b w:val="false"/>
          <w:i w:val="false"/>
          <w:color w:val="000000"/>
          <w:sz w:val="28"/>
        </w:rPr>
        <w:t xml:space="preserve">
      2. В частной собственности граждан и негосударственных юридических лиц могут находиться земельные участки, предоставленные (предоставляемые) под застройку или застроенные производственными и непроизводственными, в том числе жилыми, зданиями, сооружениями и их комплексами, включая земли, предназначенные для обслуживания зданий и сооружений в соответствии с их назначением. </w:t>
      </w:r>
      <w:r>
        <w:br/>
      </w:r>
      <w:r>
        <w:rPr>
          <w:rFonts w:ascii="Times New Roman"/>
          <w:b w:val="false"/>
          <w:i w:val="false"/>
          <w:color w:val="000000"/>
          <w:sz w:val="28"/>
        </w:rPr>
        <w:t xml:space="preserve">
      3. Не могут находиться в частной собственности земельные участки: </w:t>
      </w:r>
      <w:r>
        <w:br/>
      </w:r>
      <w:r>
        <w:rPr>
          <w:rFonts w:ascii="Times New Roman"/>
          <w:b w:val="false"/>
          <w:i w:val="false"/>
          <w:color w:val="000000"/>
          <w:sz w:val="28"/>
        </w:rPr>
        <w:t xml:space="preserve">
      1) сельскохозяйственного назначения, кроме случаев, указанных в пункте 1 настоящей статьи; </w:t>
      </w:r>
      <w:r>
        <w:br/>
      </w:r>
      <w:r>
        <w:rPr>
          <w:rFonts w:ascii="Times New Roman"/>
          <w:b w:val="false"/>
          <w:i w:val="false"/>
          <w:color w:val="000000"/>
          <w:sz w:val="28"/>
        </w:rPr>
        <w:t xml:space="preserve">
      2) обороны; </w:t>
      </w:r>
      <w:r>
        <w:br/>
      </w:r>
      <w:r>
        <w:rPr>
          <w:rFonts w:ascii="Times New Roman"/>
          <w:b w:val="false"/>
          <w:i w:val="false"/>
          <w:color w:val="000000"/>
          <w:sz w:val="28"/>
        </w:rPr>
        <w:t xml:space="preserve">
      3) особо охраняемых природных территорий; </w:t>
      </w:r>
      <w:r>
        <w:br/>
      </w:r>
      <w:r>
        <w:rPr>
          <w:rFonts w:ascii="Times New Roman"/>
          <w:b w:val="false"/>
          <w:i w:val="false"/>
          <w:color w:val="000000"/>
          <w:sz w:val="28"/>
        </w:rPr>
        <w:t xml:space="preserve">
      4) лесного и водного фондов; </w:t>
      </w:r>
      <w:r>
        <w:br/>
      </w:r>
      <w:r>
        <w:rPr>
          <w:rFonts w:ascii="Times New Roman"/>
          <w:b w:val="false"/>
          <w:i w:val="false"/>
          <w:color w:val="000000"/>
          <w:sz w:val="28"/>
        </w:rPr>
        <w:t xml:space="preserve">
      5) земли общего пользования на землях населенных пунктов. </w:t>
      </w:r>
      <w:r>
        <w:br/>
      </w:r>
      <w:r>
        <w:rPr>
          <w:rFonts w:ascii="Times New Roman"/>
          <w:b w:val="false"/>
          <w:i w:val="false"/>
          <w:color w:val="000000"/>
          <w:sz w:val="28"/>
        </w:rPr>
        <w:t xml:space="preserve">
      4. Земельные участки, предоставленные (предоставляемые) для целей, предусмотренных пунктом 1 настоящей статьи, не могут находиться в частной собственности иностранных граждан. </w:t>
      </w:r>
      <w:r>
        <w:br/>
      </w:r>
      <w:r>
        <w:rPr>
          <w:rFonts w:ascii="Times New Roman"/>
          <w:b w:val="false"/>
          <w:i w:val="false"/>
          <w:color w:val="000000"/>
          <w:sz w:val="28"/>
        </w:rPr>
        <w:t xml:space="preserve">
      5. Земельный участок, находящийся в частной собственности, является недвижимым имуществом.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34. Реализация права частной собственности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Собственник земельного участка осуществляет права владения, пользования и распоряжения земельным участком по своему усмотрению без получения каких-либо разрешений государственных органов, если иное не предусмотрено настоящим Указом и иными законодательными актами. </w:t>
      </w:r>
      <w:r>
        <w:br/>
      </w:r>
      <w:r>
        <w:rPr>
          <w:rFonts w:ascii="Times New Roman"/>
          <w:b w:val="false"/>
          <w:i w:val="false"/>
          <w:color w:val="000000"/>
          <w:sz w:val="28"/>
        </w:rPr>
        <w:t xml:space="preserve">
      2. Собственник вправе совершать в отношении своего земельного участка любые сделки, не запрещенные законодательными актами, в частности, продать по договорной цене, внести в качестве взноса в уставный фонд хозяйственного товарищества, передать в залог, подарить и завещать земельный участок. </w:t>
      </w:r>
      <w:r>
        <w:br/>
      </w:r>
      <w:r>
        <w:rPr>
          <w:rFonts w:ascii="Times New Roman"/>
          <w:b w:val="false"/>
          <w:i w:val="false"/>
          <w:color w:val="000000"/>
          <w:sz w:val="28"/>
        </w:rPr>
        <w:t xml:space="preserve">
      Право собственности на земельный участок передается другому лицу со всеми обременениями, имевшимися на момент совершения сделки. </w:t>
      </w:r>
      <w:r>
        <w:br/>
      </w:r>
      <w:r>
        <w:rPr>
          <w:rFonts w:ascii="Times New Roman"/>
          <w:b w:val="false"/>
          <w:i w:val="false"/>
          <w:color w:val="000000"/>
          <w:sz w:val="28"/>
        </w:rPr>
        <w:t xml:space="preserve">
      3. Собственник земельного участка вправе сдавать земельный участок во временное пользование на основе договора о временном пользовании земельным участком. Договор о временном пользовании земельным участком заключается в форме договора аренды (с арендатором) или договора о безвозмездном пользовании (с безвозмездным пользователем).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6. Право землепользования </w:t>
      </w:r>
      <w:r>
        <w:br/>
      </w:r>
      <w:r>
        <w:rPr>
          <w:rFonts w:ascii="Times New Roman"/>
          <w:b w:val="false"/>
          <w:i w:val="false"/>
          <w:color w:val="000000"/>
          <w:sz w:val="28"/>
        </w:rPr>
        <w:t>
 </w:t>
      </w:r>
    </w:p>
    <w:bookmarkEnd w:id="4"/>
    <w:bookmarkStart w:name="z73"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Статья 35. Виды права землепользования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Право землепользования может быть постоянным или временным,</w:t>
      </w:r>
    </w:p>
    <w:p>
      <w:pPr>
        <w:spacing w:after="0"/>
        <w:ind w:left="0"/>
        <w:jc w:val="both"/>
      </w:pPr>
      <w:r>
        <w:rPr>
          <w:rFonts w:ascii="Times New Roman"/>
          <w:b w:val="false"/>
          <w:i w:val="false"/>
          <w:color w:val="000000"/>
          <w:sz w:val="28"/>
        </w:rPr>
        <w:t>отчуждаемым или неотчуждаемым, приобретаемым возмездно или</w:t>
      </w:r>
    </w:p>
    <w:p>
      <w:pPr>
        <w:spacing w:after="0"/>
        <w:ind w:left="0"/>
        <w:jc w:val="both"/>
      </w:pPr>
      <w:r>
        <w:rPr>
          <w:rFonts w:ascii="Times New Roman"/>
          <w:b w:val="false"/>
          <w:i w:val="false"/>
          <w:color w:val="000000"/>
          <w:sz w:val="28"/>
        </w:rPr>
        <w:t>безвозмездно.</w:t>
      </w:r>
    </w:p>
    <w:p>
      <w:pPr>
        <w:spacing w:after="0"/>
        <w:ind w:left="0"/>
        <w:jc w:val="both"/>
      </w:pPr>
      <w:r>
        <w:rPr>
          <w:rFonts w:ascii="Times New Roman"/>
          <w:b w:val="false"/>
          <w:i w:val="false"/>
          <w:color w:val="000000"/>
          <w:sz w:val="28"/>
        </w:rPr>
        <w:t>     2. Никто не может быть лишен права землепользования иначе как</w:t>
      </w:r>
    </w:p>
    <w:p>
      <w:pPr>
        <w:spacing w:after="0"/>
        <w:ind w:left="0"/>
        <w:jc w:val="both"/>
      </w:pPr>
      <w:r>
        <w:rPr>
          <w:rFonts w:ascii="Times New Roman"/>
          <w:b w:val="false"/>
          <w:i w:val="false"/>
          <w:color w:val="000000"/>
          <w:sz w:val="28"/>
        </w:rPr>
        <w:t>по основаниям, установленным настоящим Указом и другими</w:t>
      </w:r>
    </w:p>
    <w:p>
      <w:pPr>
        <w:spacing w:after="0"/>
        <w:ind w:left="0"/>
        <w:jc w:val="both"/>
      </w:pPr>
      <w:r>
        <w:rPr>
          <w:rFonts w:ascii="Times New Roman"/>
          <w:b w:val="false"/>
          <w:i w:val="false"/>
          <w:color w:val="000000"/>
          <w:sz w:val="28"/>
        </w:rPr>
        <w:t>законодательными актами.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36. Субъекты права землепользования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Землепользователи подразделяются на:</w:t>
      </w:r>
    </w:p>
    <w:p>
      <w:pPr>
        <w:spacing w:after="0"/>
        <w:ind w:left="0"/>
        <w:jc w:val="both"/>
      </w:pPr>
      <w:r>
        <w:rPr>
          <w:rFonts w:ascii="Times New Roman"/>
          <w:b w:val="false"/>
          <w:i w:val="false"/>
          <w:color w:val="000000"/>
          <w:sz w:val="28"/>
        </w:rPr>
        <w:t>     1) государственных и негосударственных;</w:t>
      </w:r>
    </w:p>
    <w:p>
      <w:pPr>
        <w:spacing w:after="0"/>
        <w:ind w:left="0"/>
        <w:jc w:val="both"/>
      </w:pPr>
      <w:r>
        <w:rPr>
          <w:rFonts w:ascii="Times New Roman"/>
          <w:b w:val="false"/>
          <w:i w:val="false"/>
          <w:color w:val="000000"/>
          <w:sz w:val="28"/>
        </w:rPr>
        <w:t>     2) национальных, иностранных, а также лиц без гражданства;</w:t>
      </w:r>
    </w:p>
    <w:p>
      <w:pPr>
        <w:spacing w:after="0"/>
        <w:ind w:left="0"/>
        <w:jc w:val="both"/>
      </w:pPr>
      <w:r>
        <w:rPr>
          <w:rFonts w:ascii="Times New Roman"/>
          <w:b w:val="false"/>
          <w:i w:val="false"/>
          <w:color w:val="000000"/>
          <w:sz w:val="28"/>
        </w:rPr>
        <w:t>     3) физических и юридических лиц;</w:t>
      </w:r>
    </w:p>
    <w:p>
      <w:pPr>
        <w:spacing w:after="0"/>
        <w:ind w:left="0"/>
        <w:jc w:val="both"/>
      </w:pPr>
      <w:r>
        <w:rPr>
          <w:rFonts w:ascii="Times New Roman"/>
          <w:b w:val="false"/>
          <w:i w:val="false"/>
          <w:color w:val="000000"/>
          <w:sz w:val="28"/>
        </w:rPr>
        <w:t>     4) постоянных и временных;</w:t>
      </w:r>
    </w:p>
    <w:p>
      <w:pPr>
        <w:spacing w:after="0"/>
        <w:ind w:left="0"/>
        <w:jc w:val="both"/>
      </w:pPr>
      <w:r>
        <w:rPr>
          <w:rFonts w:ascii="Times New Roman"/>
          <w:b w:val="false"/>
          <w:i w:val="false"/>
          <w:color w:val="000000"/>
          <w:sz w:val="28"/>
        </w:rPr>
        <w:t>     5) первичных и вторичных.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4"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Национальные землепользователи - граждане Республики Казахстан и казахстанские юридические лица, в том числе предприятия с иностранным участием. </w:t>
      </w:r>
      <w:r>
        <w:br/>
      </w:r>
      <w:r>
        <w:rPr>
          <w:rFonts w:ascii="Times New Roman"/>
          <w:b w:val="false"/>
          <w:i w:val="false"/>
          <w:color w:val="000000"/>
          <w:sz w:val="28"/>
        </w:rPr>
        <w:t xml:space="preserve">
      Иностранные землепользователи - иностранные граждане, иностранные юридические лица, иностранные государства, международные объединения и организации. </w:t>
      </w:r>
      <w:r>
        <w:br/>
      </w:r>
      <w:r>
        <w:rPr>
          <w:rFonts w:ascii="Times New Roman"/>
          <w:b w:val="false"/>
          <w:i w:val="false"/>
          <w:color w:val="000000"/>
          <w:sz w:val="28"/>
        </w:rPr>
        <w:t xml:space="preserve">
      3. Постоянные землепользователи - лица, право землепользования которых носит бессрочный характер. </w:t>
      </w:r>
      <w:r>
        <w:br/>
      </w:r>
      <w:r>
        <w:rPr>
          <w:rFonts w:ascii="Times New Roman"/>
          <w:b w:val="false"/>
          <w:i w:val="false"/>
          <w:color w:val="000000"/>
          <w:sz w:val="28"/>
        </w:rPr>
        <w:t xml:space="preserve">
      Временные землепользователи - лица, право землепользования которых ограничено определенным сроком. </w:t>
      </w:r>
      <w:r>
        <w:br/>
      </w:r>
      <w:r>
        <w:rPr>
          <w:rFonts w:ascii="Times New Roman"/>
          <w:b w:val="false"/>
          <w:i w:val="false"/>
          <w:color w:val="000000"/>
          <w:sz w:val="28"/>
        </w:rPr>
        <w:t xml:space="preserve">
      4. Первичные землепользователи - лица, право землепользования которых получено непосредственно от государства в порядке, предусмотренном статьей 38 настоящего Указа, либо от других первичных землепользователей в порядке отчуждения этого права. </w:t>
      </w:r>
      <w:r>
        <w:br/>
      </w:r>
      <w:r>
        <w:rPr>
          <w:rFonts w:ascii="Times New Roman"/>
          <w:b w:val="false"/>
          <w:i w:val="false"/>
          <w:color w:val="000000"/>
          <w:sz w:val="28"/>
        </w:rPr>
        <w:t xml:space="preserve">
      Вторичные землепользователи - лица, получившие право временного землепользования на основе договора о вторичном землепользовании от первичного землепользователя, сохраняющего за собой этот статус. </w:t>
      </w:r>
      <w:r>
        <w:br/>
      </w:r>
      <w:r>
        <w:rPr>
          <w:rFonts w:ascii="Times New Roman"/>
          <w:b w:val="false"/>
          <w:i w:val="false"/>
          <w:color w:val="000000"/>
          <w:sz w:val="28"/>
        </w:rPr>
        <w:t>
 </w:t>
      </w:r>
      <w:r>
        <w:br/>
      </w:r>
      <w:r>
        <w:rPr>
          <w:rFonts w:ascii="Times New Roman"/>
          <w:b w:val="false"/>
          <w:i w:val="false"/>
          <w:color w:val="000000"/>
          <w:sz w:val="28"/>
        </w:rPr>
        <w:t xml:space="preserve">
      Статья 37. Возникновение права землепользования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Право землепользования возникает путем: </w:t>
      </w:r>
      <w:r>
        <w:br/>
      </w:r>
      <w:r>
        <w:rPr>
          <w:rFonts w:ascii="Times New Roman"/>
          <w:b w:val="false"/>
          <w:i w:val="false"/>
          <w:color w:val="000000"/>
          <w:sz w:val="28"/>
        </w:rPr>
        <w:t xml:space="preserve">
      1) предоставления права землепользования; </w:t>
      </w:r>
      <w:r>
        <w:br/>
      </w:r>
      <w:r>
        <w:rPr>
          <w:rFonts w:ascii="Times New Roman"/>
          <w:b w:val="false"/>
          <w:i w:val="false"/>
          <w:color w:val="000000"/>
          <w:sz w:val="28"/>
        </w:rPr>
        <w:t xml:space="preserve">
      2) передачи права землепользования; </w:t>
      </w:r>
      <w:r>
        <w:br/>
      </w:r>
      <w:r>
        <w:rPr>
          <w:rFonts w:ascii="Times New Roman"/>
          <w:b w:val="false"/>
          <w:i w:val="false"/>
          <w:color w:val="000000"/>
          <w:sz w:val="28"/>
        </w:rPr>
        <w:t xml:space="preserve">
      3) перехода права землепользования в порядке универсального правопреемства. </w:t>
      </w:r>
      <w:r>
        <w:br/>
      </w:r>
      <w:r>
        <w:rPr>
          <w:rFonts w:ascii="Times New Roman"/>
          <w:b w:val="false"/>
          <w:i w:val="false"/>
          <w:color w:val="000000"/>
          <w:sz w:val="28"/>
        </w:rPr>
        <w:t xml:space="preserve">
      2. Предоставление права землепользования означает наделение лица правом землепользования непосредственно государством. </w:t>
      </w:r>
      <w:r>
        <w:br/>
      </w:r>
      <w:r>
        <w:rPr>
          <w:rFonts w:ascii="Times New Roman"/>
          <w:b w:val="false"/>
          <w:i w:val="false"/>
          <w:color w:val="000000"/>
          <w:sz w:val="28"/>
        </w:rPr>
        <w:t xml:space="preserve">
      3. Передача права землепользования означает наделение лица правом землепользования другим землепользователем. </w:t>
      </w:r>
      <w:r>
        <w:br/>
      </w:r>
      <w:r>
        <w:rPr>
          <w:rFonts w:ascii="Times New Roman"/>
          <w:b w:val="false"/>
          <w:i w:val="false"/>
          <w:color w:val="000000"/>
          <w:sz w:val="28"/>
        </w:rPr>
        <w:t xml:space="preserve">
      4. Переход права землепользования в порядке универсального правопреемства означает возникновение права землепользования у правопреемника при наследовании по закону или при реорганизации юридического лица. </w:t>
      </w:r>
      <w:r>
        <w:br/>
      </w:r>
      <w:r>
        <w:rPr>
          <w:rFonts w:ascii="Times New Roman"/>
          <w:b w:val="false"/>
          <w:i w:val="false"/>
          <w:color w:val="000000"/>
          <w:sz w:val="28"/>
        </w:rPr>
        <w:t xml:space="preserve">
      5. Предоставление, передача и переход права землепользования должны осуществляться с учетом целевого назначения земли. </w:t>
      </w:r>
      <w:r>
        <w:br/>
      </w:r>
      <w:r>
        <w:rPr>
          <w:rFonts w:ascii="Times New Roman"/>
          <w:b w:val="false"/>
          <w:i w:val="false"/>
          <w:color w:val="000000"/>
          <w:sz w:val="28"/>
        </w:rPr>
        <w:t xml:space="preserve">
      6. Право землепользования возникает на основе: </w:t>
      </w:r>
      <w:r>
        <w:br/>
      </w:r>
      <w:r>
        <w:rPr>
          <w:rFonts w:ascii="Times New Roman"/>
          <w:b w:val="false"/>
          <w:i w:val="false"/>
          <w:color w:val="000000"/>
          <w:sz w:val="28"/>
        </w:rPr>
        <w:t xml:space="preserve">
      1) актов уполномоченных государственных органов; </w:t>
      </w:r>
      <w:r>
        <w:br/>
      </w:r>
      <w:r>
        <w:rPr>
          <w:rFonts w:ascii="Times New Roman"/>
          <w:b w:val="false"/>
          <w:i w:val="false"/>
          <w:color w:val="000000"/>
          <w:sz w:val="28"/>
        </w:rPr>
        <w:t xml:space="preserve">
      2) гражданско-правовых сделок; </w:t>
      </w:r>
      <w:r>
        <w:br/>
      </w:r>
      <w:r>
        <w:rPr>
          <w:rFonts w:ascii="Times New Roman"/>
          <w:b w:val="false"/>
          <w:i w:val="false"/>
          <w:color w:val="000000"/>
          <w:sz w:val="28"/>
        </w:rPr>
        <w:t xml:space="preserve">
      3) иных оснований, предусмотренных законодательством.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38. Предоставление права землепользования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Предоставление права землепользования осуществляется уполномоченными государственными органами, выступающими от имени государства, в порядке, установленном Правительством Республики Казахстан. </w:t>
      </w:r>
      <w:r>
        <w:br/>
      </w:r>
      <w:r>
        <w:rPr>
          <w:rFonts w:ascii="Times New Roman"/>
          <w:b w:val="false"/>
          <w:i w:val="false"/>
          <w:color w:val="000000"/>
          <w:sz w:val="28"/>
        </w:rPr>
        <w:t xml:space="preserve">
      2. Предоставление права землепользования государственным юридическим лицам производится на основании акта государственного органа о предоставлении земельного участка в постоянное или временное землепользование. </w:t>
      </w:r>
      <w:r>
        <w:br/>
      </w:r>
      <w:r>
        <w:rPr>
          <w:rFonts w:ascii="Times New Roman"/>
          <w:b w:val="false"/>
          <w:i w:val="false"/>
          <w:color w:val="000000"/>
          <w:sz w:val="28"/>
        </w:rPr>
        <w:t xml:space="preserve">
      3. Предоставление права постоянного землепользования негосударственным землепользователям производится на основании либо акта о предоставлении земельного участка в постоянное землепользование (в случае предоставления указанного права без оплаты), либо договора купли-продажи права постоянного землепользования (при продаже данного права). </w:t>
      </w:r>
      <w:r>
        <w:br/>
      </w:r>
      <w:r>
        <w:rPr>
          <w:rFonts w:ascii="Times New Roman"/>
          <w:b w:val="false"/>
          <w:i w:val="false"/>
          <w:color w:val="000000"/>
          <w:sz w:val="28"/>
        </w:rPr>
        <w:t xml:space="preserve">
      4. Предоставление негосударственным землепользователям права временного землепользования производится на основании договора аренды земельного участка или договора временного безвозмездного землепользования. </w:t>
      </w:r>
      <w:r>
        <w:br/>
      </w:r>
      <w:r>
        <w:rPr>
          <w:rFonts w:ascii="Times New Roman"/>
          <w:b w:val="false"/>
          <w:i w:val="false"/>
          <w:color w:val="000000"/>
          <w:sz w:val="28"/>
        </w:rPr>
        <w:t xml:space="preserve">
      5. Если земельный участок предназначен для осуществления деятельности или совершения действий, требующих лицензии (патента), то предоставление права землепользования на данный участок производится после получения соответствующей лицензии (патента). </w:t>
      </w:r>
      <w:r>
        <w:br/>
      </w:r>
      <w:r>
        <w:rPr>
          <w:rFonts w:ascii="Times New Roman"/>
          <w:b w:val="false"/>
          <w:i w:val="false"/>
          <w:color w:val="000000"/>
          <w:sz w:val="28"/>
        </w:rPr>
        <w:t xml:space="preserve">
      6. Право землепользования других государств на территории Республики Казахстан может возникать только на основе международных договоров.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39. Передача права землепользования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Передача права землепользования производится на основе гражданско-правовых сделок, а также по иным основаниям, предусмотренным законодательством. </w:t>
      </w:r>
      <w:r>
        <w:br/>
      </w:r>
      <w:r>
        <w:rPr>
          <w:rFonts w:ascii="Times New Roman"/>
          <w:b w:val="false"/>
          <w:i w:val="false"/>
          <w:color w:val="000000"/>
          <w:sz w:val="28"/>
        </w:rPr>
        <w:t xml:space="preserve">
      Отчуждение права землепользования производится на основе гражданско-правовых сделок (купли-продажи, дарения, мены и других). </w:t>
      </w:r>
      <w:r>
        <w:br/>
      </w:r>
      <w:r>
        <w:rPr>
          <w:rFonts w:ascii="Times New Roman"/>
          <w:b w:val="false"/>
          <w:i w:val="false"/>
          <w:color w:val="000000"/>
          <w:sz w:val="28"/>
        </w:rPr>
        <w:t xml:space="preserve">
      Передача права землепользования другому лицу на определенный срок производится на основе договора аренды или временного безвозмездного землепользования. </w:t>
      </w:r>
      <w:r>
        <w:br/>
      </w:r>
      <w:r>
        <w:rPr>
          <w:rFonts w:ascii="Times New Roman"/>
          <w:b w:val="false"/>
          <w:i w:val="false"/>
          <w:color w:val="000000"/>
          <w:sz w:val="28"/>
        </w:rPr>
        <w:t xml:space="preserve">
      2. Негосударственные землепользователи, обладающие правом постоянного землепользования, могут передать это право другим лицам за плату или безвозмездно, на весь участок или на его часть. </w:t>
      </w:r>
      <w:r>
        <w:br/>
      </w:r>
      <w:r>
        <w:rPr>
          <w:rFonts w:ascii="Times New Roman"/>
          <w:b w:val="false"/>
          <w:i w:val="false"/>
          <w:color w:val="000000"/>
          <w:sz w:val="28"/>
        </w:rPr>
        <w:t xml:space="preserve">
      3. Не допускается совершение сделок в отношении права землепользования, включая его отчуждение, на землях: </w:t>
      </w:r>
      <w:r>
        <w:br/>
      </w:r>
      <w:r>
        <w:rPr>
          <w:rFonts w:ascii="Times New Roman"/>
          <w:b w:val="false"/>
          <w:i w:val="false"/>
          <w:color w:val="000000"/>
          <w:sz w:val="28"/>
        </w:rPr>
        <w:t xml:space="preserve">
      1) общего пользования; </w:t>
      </w:r>
      <w:r>
        <w:br/>
      </w:r>
      <w:r>
        <w:rPr>
          <w:rFonts w:ascii="Times New Roman"/>
          <w:b w:val="false"/>
          <w:i w:val="false"/>
          <w:color w:val="000000"/>
          <w:sz w:val="28"/>
        </w:rPr>
        <w:t xml:space="preserve">
      2) предоставленных для нужд обороны; </w:t>
      </w:r>
      <w:r>
        <w:br/>
      </w:r>
      <w:r>
        <w:rPr>
          <w:rFonts w:ascii="Times New Roman"/>
          <w:b w:val="false"/>
          <w:i w:val="false"/>
          <w:color w:val="000000"/>
          <w:sz w:val="28"/>
        </w:rPr>
        <w:t xml:space="preserve">
      3) особо охраняемых природных территорий; </w:t>
      </w:r>
      <w:r>
        <w:br/>
      </w:r>
      <w:r>
        <w:rPr>
          <w:rFonts w:ascii="Times New Roman"/>
          <w:b w:val="false"/>
          <w:i w:val="false"/>
          <w:color w:val="000000"/>
          <w:sz w:val="28"/>
        </w:rPr>
        <w:t xml:space="preserve">
      4) служебного земельного надела. </w:t>
      </w:r>
      <w:r>
        <w:br/>
      </w:r>
      <w:r>
        <w:rPr>
          <w:rFonts w:ascii="Times New Roman"/>
          <w:b w:val="false"/>
          <w:i w:val="false"/>
          <w:color w:val="000000"/>
          <w:sz w:val="28"/>
        </w:rPr>
        <w:t xml:space="preserve">
      4. Передача землепользователем принадлежащего ему участка во временное землепользование другому лицу (вторичному землепользователю), а также отчуждение права временного землепользования производятся в порядке, предусмотренном статьей 41 настоящего Указа.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40. Право постоянного землепользования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 праве постоянного землепользования предоставляются земельные участки следующим землепользователям: </w:t>
      </w:r>
      <w:r>
        <w:br/>
      </w:r>
      <w:r>
        <w:rPr>
          <w:rFonts w:ascii="Times New Roman"/>
          <w:b w:val="false"/>
          <w:i w:val="false"/>
          <w:color w:val="000000"/>
          <w:sz w:val="28"/>
        </w:rPr>
        <w:t xml:space="preserve">
      1) крестьянским (фермерским) хозяйствам; </w:t>
      </w:r>
      <w:r>
        <w:br/>
      </w:r>
      <w:r>
        <w:rPr>
          <w:rFonts w:ascii="Times New Roman"/>
          <w:b w:val="false"/>
          <w:i w:val="false"/>
          <w:color w:val="000000"/>
          <w:sz w:val="28"/>
        </w:rPr>
        <w:t xml:space="preserve">
      2) лицам, владеющим зданиями и сооружениями на праве хозяйственного ведения или оперативного управления; </w:t>
      </w:r>
      <w:r>
        <w:br/>
      </w:r>
      <w:r>
        <w:rPr>
          <w:rFonts w:ascii="Times New Roman"/>
          <w:b w:val="false"/>
          <w:i w:val="false"/>
          <w:color w:val="000000"/>
          <w:sz w:val="28"/>
        </w:rPr>
        <w:t xml:space="preserve">
      3) государственным и негосударственным юридическим лицам, осуществляющим сельскохозяйственное и лесохозяйственное производство; </w:t>
      </w:r>
      <w:r>
        <w:br/>
      </w:r>
      <w:r>
        <w:rPr>
          <w:rFonts w:ascii="Times New Roman"/>
          <w:b w:val="false"/>
          <w:i w:val="false"/>
          <w:color w:val="000000"/>
          <w:sz w:val="28"/>
        </w:rPr>
        <w:t xml:space="preserve">
      4) лицам, осуществляющим землепользование на землях особо охраняемых природных территорий; </w:t>
      </w:r>
      <w:r>
        <w:br/>
      </w:r>
      <w:r>
        <w:rPr>
          <w:rFonts w:ascii="Times New Roman"/>
          <w:b w:val="false"/>
          <w:i w:val="false"/>
          <w:color w:val="000000"/>
          <w:sz w:val="28"/>
        </w:rPr>
        <w:t xml:space="preserve">
      5) в иных случаях, предусмотренных законодательством. </w:t>
      </w:r>
      <w:r>
        <w:br/>
      </w:r>
      <w:r>
        <w:rPr>
          <w:rFonts w:ascii="Times New Roman"/>
          <w:b w:val="false"/>
          <w:i w:val="false"/>
          <w:color w:val="000000"/>
          <w:sz w:val="28"/>
        </w:rPr>
        <w:t xml:space="preserve">
      2. Право постоянного землепользования не может быть предоставлено иностранным землепользователям. </w:t>
      </w:r>
      <w:r>
        <w:br/>
      </w:r>
      <w:r>
        <w:rPr>
          <w:rFonts w:ascii="Times New Roman"/>
          <w:b w:val="false"/>
          <w:i w:val="false"/>
          <w:color w:val="000000"/>
          <w:sz w:val="28"/>
        </w:rPr>
        <w:t xml:space="preserve">
      3. Постоянные негосударственные землепользователи обладают правом распоряжения принадлежащим им правом землепользования. </w:t>
      </w:r>
      <w:r>
        <w:br/>
      </w:r>
      <w:r>
        <w:rPr>
          <w:rFonts w:ascii="Times New Roman"/>
          <w:b w:val="false"/>
          <w:i w:val="false"/>
          <w:color w:val="000000"/>
          <w:sz w:val="28"/>
        </w:rPr>
        <w:t xml:space="preserve">
      4. Отчуждение земельного участка без соответствующего отчуждения права постоянного землепользования не допускается.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41. Право временного землепользования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Право временного землепользования может быть краткосрочным (до 3 лет) и долгосрочным (от 3 до 99 лет). </w:t>
      </w:r>
      <w:r>
        <w:br/>
      </w:r>
      <w:r>
        <w:rPr>
          <w:rFonts w:ascii="Times New Roman"/>
          <w:b w:val="false"/>
          <w:i w:val="false"/>
          <w:color w:val="000000"/>
          <w:sz w:val="28"/>
        </w:rPr>
        <w:t xml:space="preserve">
      2. Негосударственные землепользователи с правом постоянного и первичного долгосрочного землепользования вправе сдавать принадлежащие им земельные участки (или их части) в аренду (субаренду) или во временное безвозмездное землепользование, а также отчуждать принадлежащее им право временного землепользования. </w:t>
      </w:r>
      <w:r>
        <w:br/>
      </w:r>
      <w:r>
        <w:rPr>
          <w:rFonts w:ascii="Times New Roman"/>
          <w:b w:val="false"/>
          <w:i w:val="false"/>
          <w:color w:val="000000"/>
          <w:sz w:val="28"/>
        </w:rPr>
        <w:t xml:space="preserve">
      Государственные землепользователи реализуют указанные права в порядке, установленном статьей 44 настоящего Указа. </w:t>
      </w:r>
      <w:r>
        <w:br/>
      </w:r>
      <w:r>
        <w:rPr>
          <w:rFonts w:ascii="Times New Roman"/>
          <w:b w:val="false"/>
          <w:i w:val="false"/>
          <w:color w:val="000000"/>
          <w:sz w:val="28"/>
        </w:rPr>
        <w:t xml:space="preserve">
      3. В случае, когда первичный временный землепользователь передает земельный участок по договору о вторичном землепользовании, срок последнего не может превышать срока первичного землепользования и не должен приводить к нарушению целевого назначения земельного участка. </w:t>
      </w:r>
      <w:r>
        <w:br/>
      </w:r>
      <w:r>
        <w:rPr>
          <w:rFonts w:ascii="Times New Roman"/>
          <w:b w:val="false"/>
          <w:i w:val="false"/>
          <w:color w:val="000000"/>
          <w:sz w:val="28"/>
        </w:rPr>
        <w:t xml:space="preserve">
      4. Вторичные землепользователи распоряжаются принадлежащим им правом в порядке, установленном статьей 42 настоящего Указа.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42. Право вторичного землепользования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Вторичное землепользование возникает на основе договора о вторичном землепользовании, в случаях, когда первичный землепользователь не производит отчуждение своего права землепользования, а передает другому лицу принадлежащий ему участок (или часть его) во временное землепользование. </w:t>
      </w:r>
      <w:r>
        <w:br/>
      </w:r>
      <w:r>
        <w:rPr>
          <w:rFonts w:ascii="Times New Roman"/>
          <w:b w:val="false"/>
          <w:i w:val="false"/>
          <w:color w:val="000000"/>
          <w:sz w:val="28"/>
        </w:rPr>
        <w:t xml:space="preserve">
      Вторичный землепользователь всегда является временным землепользователем. </w:t>
      </w:r>
      <w:r>
        <w:br/>
      </w:r>
      <w:r>
        <w:rPr>
          <w:rFonts w:ascii="Times New Roman"/>
          <w:b w:val="false"/>
          <w:i w:val="false"/>
          <w:color w:val="000000"/>
          <w:sz w:val="28"/>
        </w:rPr>
        <w:t xml:space="preserve">
      2. При передаче земельного участка во вторичное землепользование первичный землепользователь продолжает нести перед государством обязанности землепользователя в полном объеме (в том числе по уплате налогов, обеспечению целевого использования земли и ее охране). </w:t>
      </w:r>
      <w:r>
        <w:br/>
      </w:r>
      <w:r>
        <w:rPr>
          <w:rFonts w:ascii="Times New Roman"/>
          <w:b w:val="false"/>
          <w:i w:val="false"/>
          <w:color w:val="000000"/>
          <w:sz w:val="28"/>
        </w:rPr>
        <w:t xml:space="preserve">
      3. Договор о вторичном землепользовании заключается: </w:t>
      </w:r>
      <w:r>
        <w:br/>
      </w:r>
      <w:r>
        <w:rPr>
          <w:rFonts w:ascii="Times New Roman"/>
          <w:b w:val="false"/>
          <w:i w:val="false"/>
          <w:color w:val="000000"/>
          <w:sz w:val="28"/>
        </w:rPr>
        <w:t xml:space="preserve">
      1) в форме договора аренды или договора о временном безвозмездном землепользовании, если договор заключает постоянный землепользователь с другим лицом (вторичным землепользователем); </w:t>
      </w:r>
      <w:r>
        <w:br/>
      </w:r>
      <w:r>
        <w:rPr>
          <w:rFonts w:ascii="Times New Roman"/>
          <w:b w:val="false"/>
          <w:i w:val="false"/>
          <w:color w:val="000000"/>
          <w:sz w:val="28"/>
        </w:rPr>
        <w:t xml:space="preserve">
      2) в форме договора субаренды или договора о вторичном временном безвозмездном землепользовании, если договор заключает временный землепользователь с другим лицом (вторичным землепользователем). </w:t>
      </w:r>
      <w:r>
        <w:br/>
      </w:r>
      <w:r>
        <w:rPr>
          <w:rFonts w:ascii="Times New Roman"/>
          <w:b w:val="false"/>
          <w:i w:val="false"/>
          <w:color w:val="000000"/>
          <w:sz w:val="28"/>
        </w:rPr>
        <w:t xml:space="preserve">
      4. Вторичный землепользователь осуществляет хозяйствование на земельном участке, а также реализует другие права и обязанности землепользователя (статьи 28-29 настоящего Указа) с соблюдением условий, установленных договором о вторичном землепользовании. </w:t>
      </w:r>
      <w:r>
        <w:br/>
      </w:r>
      <w:r>
        <w:rPr>
          <w:rFonts w:ascii="Times New Roman"/>
          <w:b w:val="false"/>
          <w:i w:val="false"/>
          <w:color w:val="000000"/>
          <w:sz w:val="28"/>
        </w:rPr>
        <w:t xml:space="preserve">
      5. Вторичный землепользователь, являющийся арендатором, имеет право сдать арендованный земельный участок (или его часть) в субаренду или передать его другому лицу на основе договора о временном безвозмездном землепользовании без изменения целевого назначения данного земельного участка, если договором аренды, заключенным с первичным землепользователем, не предусмотрено иное. </w:t>
      </w:r>
      <w:r>
        <w:br/>
      </w:r>
      <w:r>
        <w:rPr>
          <w:rFonts w:ascii="Times New Roman"/>
          <w:b w:val="false"/>
          <w:i w:val="false"/>
          <w:color w:val="000000"/>
          <w:sz w:val="28"/>
        </w:rPr>
        <w:t xml:space="preserve">
      Вторичный землепользователь, владеющий земельным участком на основе договора о временном безвозмездном землепользовании, может с согласия лица, предоставившего земельный участок (первичного землепользователя), сдать участок или его часть в аренду или передать другому лицу по вторичному договору о временном безвозмездном землепользовании без изменения целевого назначения данного земельного участка. </w:t>
      </w:r>
      <w:r>
        <w:br/>
      </w:r>
      <w:r>
        <w:rPr>
          <w:rFonts w:ascii="Times New Roman"/>
          <w:b w:val="false"/>
          <w:i w:val="false"/>
          <w:color w:val="000000"/>
          <w:sz w:val="28"/>
        </w:rPr>
        <w:t xml:space="preserve">
      6. Вторичный землепользователь не вправе производить отчуждение принадлежащего ему права без согласия первичного землепользователя. </w:t>
      </w:r>
      <w:r>
        <w:br/>
      </w:r>
      <w:r>
        <w:rPr>
          <w:rFonts w:ascii="Times New Roman"/>
          <w:b w:val="false"/>
          <w:i w:val="false"/>
          <w:color w:val="000000"/>
          <w:sz w:val="28"/>
        </w:rPr>
        <w:t xml:space="preserve">
      При отчуждении права вторичного землепользования заключается новый договор о вторичном землепользовании с первичным землепользователем в соответствии с пунктом 3 настоящей статьи.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43. Особенности правового положения негосударственных </w:t>
      </w:r>
      <w:r>
        <w:br/>
      </w:r>
      <w:r>
        <w:rPr>
          <w:rFonts w:ascii="Times New Roman"/>
          <w:b w:val="false"/>
          <w:i w:val="false"/>
          <w:color w:val="000000"/>
          <w:sz w:val="28"/>
        </w:rPr>
        <w:t xml:space="preserve">
                 землепользователей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Негосударственные землепользователи, обладающие правом постоянного землепользования, могут без какого-либо разрешения государственных органов распоряжаться этим правом, как-то: продавать, дарить, сдавать во вторичное землепользование, менять, переуступать в иных формах, сдавать в залог, завещать, вносить в качестве взноса в уставные фонды хозяйственных товариществ или пая в имущество кооперативов, в том числе с иностранным участием, а также совершать в отношении этого права иные сделки, не запрещенные гражданским и земельным законодательством. </w:t>
      </w:r>
      <w:r>
        <w:br/>
      </w:r>
      <w:r>
        <w:rPr>
          <w:rFonts w:ascii="Times New Roman"/>
          <w:b w:val="false"/>
          <w:i w:val="false"/>
          <w:color w:val="000000"/>
          <w:sz w:val="28"/>
        </w:rPr>
        <w:t xml:space="preserve">
      2. Временные землепользователи вправе совершать указанные сделки с принадлежащим им правом землепользования в пределах, установленных статьями 41 и 42 настоящего Указа.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44. Особенности правового положения государственных </w:t>
      </w:r>
      <w:r>
        <w:br/>
      </w:r>
      <w:r>
        <w:rPr>
          <w:rFonts w:ascii="Times New Roman"/>
          <w:b w:val="false"/>
          <w:i w:val="false"/>
          <w:color w:val="000000"/>
          <w:sz w:val="28"/>
        </w:rPr>
        <w:t xml:space="preserve">
                 землепользователей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Государственные землепользователи осуществляют хозяйствование на земельном участке, а также реализуют другие права землепользователя с учетом целевого назначения данного участка и уставных целей деятельности землепользователя. </w:t>
      </w:r>
      <w:r>
        <w:br/>
      </w:r>
      <w:r>
        <w:rPr>
          <w:rFonts w:ascii="Times New Roman"/>
          <w:b w:val="false"/>
          <w:i w:val="false"/>
          <w:color w:val="000000"/>
          <w:sz w:val="28"/>
        </w:rPr>
        <w:t xml:space="preserve">
      2. Государственный землепользователь не вправе отчуждать, а также сдавать в залог принадлежащее ему право землепользования, за исключением случаев, когда это связано с отчуждением в установленном порядке расположенного на земельном участке недвижимого имущества либо его залога. </w:t>
      </w:r>
      <w:r>
        <w:br/>
      </w:r>
      <w:r>
        <w:rPr>
          <w:rFonts w:ascii="Times New Roman"/>
          <w:b w:val="false"/>
          <w:i w:val="false"/>
          <w:color w:val="000000"/>
          <w:sz w:val="28"/>
        </w:rPr>
        <w:t xml:space="preserve">
      3. Право землепользования, принадлежащее государственным землепользователям, не может быть предметом взыскания по искам кредиторов, включая случаи банкротства землепользователей, за исключением обращения взыскания на принадлежащие им здания или сооружения (статья 58 настоящего Указа). </w:t>
      </w:r>
      <w:r>
        <w:br/>
      </w:r>
      <w:r>
        <w:rPr>
          <w:rFonts w:ascii="Times New Roman"/>
          <w:b w:val="false"/>
          <w:i w:val="false"/>
          <w:color w:val="000000"/>
          <w:sz w:val="28"/>
        </w:rPr>
        <w:t xml:space="preserve">
      4. В случае сдачи государственным землепользователем в установленном порядке в аренду принадлежащего ему недвижимого имущества вместе с ним передается в аренду земельный участок, который занят указанным имуществом и необходим для его эксплуатации в соответствии с установленными нормами. </w:t>
      </w:r>
      <w:r>
        <w:br/>
      </w:r>
      <w:r>
        <w:rPr>
          <w:rFonts w:ascii="Times New Roman"/>
          <w:b w:val="false"/>
          <w:i w:val="false"/>
          <w:color w:val="000000"/>
          <w:sz w:val="28"/>
        </w:rPr>
        <w:t xml:space="preserve">
      Сдача земельного участка, на котором расположено недвижимое имущество, в аренду другому лицу без соответствующей сдачи в аренду самого недвижимого имущества не допускается. </w:t>
      </w:r>
      <w:r>
        <w:br/>
      </w:r>
      <w:r>
        <w:rPr>
          <w:rFonts w:ascii="Times New Roman"/>
          <w:b w:val="false"/>
          <w:i w:val="false"/>
          <w:color w:val="000000"/>
          <w:sz w:val="28"/>
        </w:rPr>
        <w:t xml:space="preserve">
      5. Государственный землепользователь может сдать принадлежащий ему земельный участок в долгосрочную аренду лишь с согласия государства в лице уполномоченного органа. </w:t>
      </w:r>
      <w:r>
        <w:br/>
      </w:r>
      <w:r>
        <w:rPr>
          <w:rFonts w:ascii="Times New Roman"/>
          <w:b w:val="false"/>
          <w:i w:val="false"/>
          <w:color w:val="000000"/>
          <w:sz w:val="28"/>
        </w:rPr>
        <w:t xml:space="preserve">
      6. Сдача государственным землепользователем принадлежащего ему земельного участка во временное безвозмездное землепользование не допускается, кроме случаев предоставления земельного участка в порядке служебного надела.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45. Переход права землепользования в порядке </w:t>
      </w:r>
      <w:r>
        <w:br/>
      </w:r>
      <w:r>
        <w:rPr>
          <w:rFonts w:ascii="Times New Roman"/>
          <w:b w:val="false"/>
          <w:i w:val="false"/>
          <w:color w:val="000000"/>
          <w:sz w:val="28"/>
        </w:rPr>
        <w:t xml:space="preserve">
                 универсального правопреемства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случае смерти гражданина, которому земельный участок принадлежит на праве постоянного или долгосрочного временного землепользования, право землепользования наследуется в порядке, предусмотренном гражданским законодательством. Если договором временного землепользования не предусмотрено иное, в таком же порядке наследуется и право временного краткосрочного землепользования. </w:t>
      </w:r>
      <w:r>
        <w:br/>
      </w:r>
      <w:r>
        <w:rPr>
          <w:rFonts w:ascii="Times New Roman"/>
          <w:b w:val="false"/>
          <w:i w:val="false"/>
          <w:color w:val="000000"/>
          <w:sz w:val="28"/>
        </w:rPr>
        <w:t xml:space="preserve">
      2. В случае реорганизации юридического лица принадлежащее ему право землепользования переходит к правопреемнику в соответствии с нормами гражданского законодательства.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46. Служебный земельный надел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Служебный земельный надел является особой разновидностью временного долгосрочного землепользования. </w:t>
      </w:r>
      <w:r>
        <w:br/>
      </w:r>
      <w:r>
        <w:rPr>
          <w:rFonts w:ascii="Times New Roman"/>
          <w:b w:val="false"/>
          <w:i w:val="false"/>
          <w:color w:val="000000"/>
          <w:sz w:val="28"/>
        </w:rPr>
        <w:t xml:space="preserve">
      2. Перечень категорий работников, имеющих право на служебные земельные наделы, устанавливается Правительством Республики Казахстан. </w:t>
      </w:r>
      <w:r>
        <w:br/>
      </w:r>
      <w:r>
        <w:rPr>
          <w:rFonts w:ascii="Times New Roman"/>
          <w:b w:val="false"/>
          <w:i w:val="false"/>
          <w:color w:val="000000"/>
          <w:sz w:val="28"/>
        </w:rPr>
        <w:t xml:space="preserve">
      3. Служебный земельный надел выделяется из земель, находящихся в землепользовании юридических лиц, где работают лица, имеющие право на надел. </w:t>
      </w:r>
      <w:r>
        <w:br/>
      </w:r>
      <w:r>
        <w:rPr>
          <w:rFonts w:ascii="Times New Roman"/>
          <w:b w:val="false"/>
          <w:i w:val="false"/>
          <w:color w:val="000000"/>
          <w:sz w:val="28"/>
        </w:rPr>
        <w:t xml:space="preserve">
      4. Служебные земельные наделы предоставляются для обслуживания служебного жилого дома, возделывания сельскохозяйственных культур, сенокошения и пастьбы скота. </w:t>
      </w:r>
      <w:r>
        <w:br/>
      </w:r>
      <w:r>
        <w:rPr>
          <w:rFonts w:ascii="Times New Roman"/>
          <w:b w:val="false"/>
          <w:i w:val="false"/>
          <w:color w:val="000000"/>
          <w:sz w:val="28"/>
        </w:rPr>
        <w:t xml:space="preserve">
      5. Служебные земельные наделы относятся к временному безвозмездному землепользованию и предоставляются на период работы, в связи с которой они выделены. В случае, когда на служебном наделе произведен посев сельскохозяйственных культур, право пользования уволенного работника служебным наделом прекращается после снятия урожая. </w:t>
      </w:r>
      <w:r>
        <w:br/>
      </w:r>
      <w:r>
        <w:rPr>
          <w:rFonts w:ascii="Times New Roman"/>
          <w:b w:val="false"/>
          <w:i w:val="false"/>
          <w:color w:val="000000"/>
          <w:sz w:val="28"/>
        </w:rPr>
        <w:t xml:space="preserve">
      6. Служебные земельные наделы сохраняются: </w:t>
      </w:r>
      <w:r>
        <w:br/>
      </w:r>
      <w:r>
        <w:rPr>
          <w:rFonts w:ascii="Times New Roman"/>
          <w:b w:val="false"/>
          <w:i w:val="false"/>
          <w:color w:val="000000"/>
          <w:sz w:val="28"/>
        </w:rPr>
        <w:t xml:space="preserve">
      1) за работниками, прекратившими трудовые отношения после ухода на пенсию по возрасту или инвалидности; </w:t>
      </w:r>
      <w:r>
        <w:br/>
      </w:r>
      <w:r>
        <w:rPr>
          <w:rFonts w:ascii="Times New Roman"/>
          <w:b w:val="false"/>
          <w:i w:val="false"/>
          <w:color w:val="000000"/>
          <w:sz w:val="28"/>
        </w:rPr>
        <w:t xml:space="preserve">
      2) за семьями работников, призванных на действительную срочную службу в ряды вооруженных сил или поступивших на учебу - на весь срок нахождения этих работников на действительной службе или в учебном заведении; </w:t>
      </w:r>
      <w:r>
        <w:br/>
      </w:r>
      <w:r>
        <w:rPr>
          <w:rFonts w:ascii="Times New Roman"/>
          <w:b w:val="false"/>
          <w:i w:val="false"/>
          <w:color w:val="000000"/>
          <w:sz w:val="28"/>
        </w:rPr>
        <w:t xml:space="preserve">
      3) за семьями работников, погибших в связи с исполнением служебных обязанностей: для нетрудоспособного супруга и престарелых родителей - пожизненно, для детей - до их совершеннолетия. </w:t>
      </w:r>
      <w:r>
        <w:br/>
      </w:r>
      <w:r>
        <w:rPr>
          <w:rFonts w:ascii="Times New Roman"/>
          <w:b w:val="false"/>
          <w:i w:val="false"/>
          <w:color w:val="000000"/>
          <w:sz w:val="28"/>
        </w:rPr>
        <w:t xml:space="preserve">
      7. Право на служебный земельный надел в виде участка для обслуживания служебного жилого дома сохраняется постольку, поскольку в соответствии с жилищным законодательством сохраняется право проживания в служебном жилом помещении. </w:t>
      </w:r>
      <w:r>
        <w:br/>
      </w:r>
      <w:r>
        <w:rPr>
          <w:rFonts w:ascii="Times New Roman"/>
          <w:b w:val="false"/>
          <w:i w:val="false"/>
          <w:color w:val="000000"/>
          <w:sz w:val="28"/>
        </w:rPr>
        <w:t xml:space="preserve">
      8. Предоставление земельного участка в порядке служебного земельного надела осуществляется на основе договора о предоставлении служебного земельного надела, заключаемого между работником и администрацией юридического лица. </w:t>
      </w:r>
      <w:r>
        <w:br/>
      </w:r>
      <w:r>
        <w:rPr>
          <w:rFonts w:ascii="Times New Roman"/>
          <w:b w:val="false"/>
          <w:i w:val="false"/>
          <w:color w:val="000000"/>
          <w:sz w:val="28"/>
        </w:rPr>
        <w:t xml:space="preserve">
      9. Совершение каких-либо сделок в отношении права землепользования служебным земельным наделом не допускается.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7. Сервитуты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47. Основания возникновения сервитута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случаях, предусмотренных настоящим Указом и иным законодательством, частный собственник или землепользователь обязан предоставить заинтересованным физическим и юридическим лицам право ограниченного целевого пользования земельным участком, на который ему принадлежит право частной собственности или землепользования. </w:t>
      </w:r>
      <w:r>
        <w:br/>
      </w:r>
      <w:r>
        <w:rPr>
          <w:rFonts w:ascii="Times New Roman"/>
          <w:b w:val="false"/>
          <w:i w:val="false"/>
          <w:color w:val="000000"/>
          <w:sz w:val="28"/>
        </w:rPr>
        <w:t xml:space="preserve">
      2. Право ограниченного целевого пользования чужим земельным участком (сервитут) может возникать: </w:t>
      </w:r>
      <w:r>
        <w:br/>
      </w:r>
      <w:r>
        <w:rPr>
          <w:rFonts w:ascii="Times New Roman"/>
          <w:b w:val="false"/>
          <w:i w:val="false"/>
          <w:color w:val="000000"/>
          <w:sz w:val="28"/>
        </w:rPr>
        <w:t xml:space="preserve">
      1) непосредственно из нормативно-правового акта; </w:t>
      </w:r>
      <w:r>
        <w:br/>
      </w:r>
      <w:r>
        <w:rPr>
          <w:rFonts w:ascii="Times New Roman"/>
          <w:b w:val="false"/>
          <w:i w:val="false"/>
          <w:color w:val="000000"/>
          <w:sz w:val="28"/>
        </w:rPr>
        <w:t xml:space="preserve">
      2) на основе договора заинтересованного лица с частным собственником или землепользователем; </w:t>
      </w:r>
      <w:r>
        <w:br/>
      </w:r>
      <w:r>
        <w:rPr>
          <w:rFonts w:ascii="Times New Roman"/>
          <w:b w:val="false"/>
          <w:i w:val="false"/>
          <w:color w:val="000000"/>
          <w:sz w:val="28"/>
        </w:rPr>
        <w:t xml:space="preserve">
      3) на основе акта местного исполнительного органа. </w:t>
      </w:r>
      <w:r>
        <w:br/>
      </w:r>
      <w:r>
        <w:rPr>
          <w:rFonts w:ascii="Times New Roman"/>
          <w:b w:val="false"/>
          <w:i w:val="false"/>
          <w:color w:val="000000"/>
          <w:sz w:val="28"/>
        </w:rPr>
        <w:t xml:space="preserve">
      3. Если нормативный правовой акт предусматривает установление сервитута на основании договора заинтересованного лица с частным собственником или землепользователем, отказ последних заключить такой договор или условия договора, предлагаемые частным собственником или землепользователем, могут быть оспорены заинтересованным лицом путем предъявления иска к частному собственнику или землепользователю в суд. </w:t>
      </w:r>
      <w:r>
        <w:br/>
      </w:r>
      <w:r>
        <w:rPr>
          <w:rFonts w:ascii="Times New Roman"/>
          <w:b w:val="false"/>
          <w:i w:val="false"/>
          <w:color w:val="000000"/>
          <w:sz w:val="28"/>
        </w:rPr>
        <w:t xml:space="preserve">
      4. Если нормативный правовой акт предусматривает установление сервитута на основе акта местного исполнительного органа, этот акт может быть обжалован заинтересованным в установлении сервитута лицом, частным собственником или землепользователем в суд.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48. Право нахождения физического лица на чужих </w:t>
      </w:r>
      <w:r>
        <w:br/>
      </w:r>
      <w:r>
        <w:rPr>
          <w:rFonts w:ascii="Times New Roman"/>
          <w:b w:val="false"/>
          <w:i w:val="false"/>
          <w:color w:val="000000"/>
          <w:sz w:val="28"/>
        </w:rPr>
        <w:t xml:space="preserve">
                 земельных участках и прохода через них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Физические лица имеют право свободно, без каких-либо разрешений находиться на незакрытых для общего доступа земельных участках. </w:t>
      </w:r>
      <w:r>
        <w:br/>
      </w:r>
      <w:r>
        <w:rPr>
          <w:rFonts w:ascii="Times New Roman"/>
          <w:b w:val="false"/>
          <w:i w:val="false"/>
          <w:color w:val="000000"/>
          <w:sz w:val="28"/>
        </w:rPr>
        <w:t xml:space="preserve">
      2. Если земельный участок, находящийся в чьей-либо частной собственности или в землепользовании, не огорожен, или если частный собственник или землепользователь иным способом не обозначил, что вход на участок без его разрешения не допускается, любое лицо может пройти через этот участок, если это не причиняет ущерба или беспокойства частному собственнику или землепользователю.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49. Право ограниченного пользования соседним </w:t>
      </w:r>
      <w:r>
        <w:br/>
      </w:r>
      <w:r>
        <w:rPr>
          <w:rFonts w:ascii="Times New Roman"/>
          <w:b w:val="false"/>
          <w:i w:val="false"/>
          <w:color w:val="000000"/>
          <w:sz w:val="28"/>
        </w:rPr>
        <w:t xml:space="preserve">
                 или иным земельным участком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Частный собственник или землепользователь вправе требовать от субъекта права частной собственности или землепользования на соседний земельный участок, а в необходимых случаях - от субъектов права частной собственности или землепользования и на иной участок, предоставления права ограниченного пользования этими участками, за исключением особо охраняемых природных территорий. </w:t>
      </w:r>
      <w:r>
        <w:br/>
      </w:r>
      <w:r>
        <w:rPr>
          <w:rFonts w:ascii="Times New Roman"/>
          <w:b w:val="false"/>
          <w:i w:val="false"/>
          <w:color w:val="000000"/>
          <w:sz w:val="28"/>
        </w:rPr>
        <w:t xml:space="preserve">
      2. Право ограниченного пользования соседним или иным земельным участком может устанавливаться для обеспечения: </w:t>
      </w:r>
      <w:r>
        <w:br/>
      </w:r>
      <w:r>
        <w:rPr>
          <w:rFonts w:ascii="Times New Roman"/>
          <w:b w:val="false"/>
          <w:i w:val="false"/>
          <w:color w:val="000000"/>
          <w:sz w:val="28"/>
        </w:rPr>
        <w:t xml:space="preserve">
      1) прохода и проезда через соседний или иной земельный участок, если другой путь частного собственника или землепользователя к своему участку невозможен, крайне затруднен или требует несоразмерных расходов; </w:t>
      </w:r>
      <w:r>
        <w:br/>
      </w:r>
      <w:r>
        <w:rPr>
          <w:rFonts w:ascii="Times New Roman"/>
          <w:b w:val="false"/>
          <w:i w:val="false"/>
          <w:color w:val="000000"/>
          <w:sz w:val="28"/>
        </w:rPr>
        <w:t xml:space="preserve">
      2) прокладки и эксплуатации необходимых линий электропередачи, связи, обеспечения водоснабжения, теплоснабжения, мелиорации и других нужд частного собственника или землепользователя, которые не могут быть обеспечены без установления сервитута на соседний или иной участок. </w:t>
      </w:r>
      <w:r>
        <w:br/>
      </w:r>
      <w:r>
        <w:rPr>
          <w:rFonts w:ascii="Times New Roman"/>
          <w:b w:val="false"/>
          <w:i w:val="false"/>
          <w:color w:val="000000"/>
          <w:sz w:val="28"/>
        </w:rPr>
        <w:t xml:space="preserve">
      3. Сервитут на соседний или иной участок устанавливается по договору с субъектами права частной собственности или землепользования на эти участки. </w:t>
      </w:r>
      <w:r>
        <w:br/>
      </w:r>
      <w:r>
        <w:rPr>
          <w:rFonts w:ascii="Times New Roman"/>
          <w:b w:val="false"/>
          <w:i w:val="false"/>
          <w:color w:val="000000"/>
          <w:sz w:val="28"/>
        </w:rPr>
        <w:t xml:space="preserve">
      4. Субъект права ограниченного пользования земельным участком должен возместить частному собственнику или землепользователю все убытки, связанные с сервитутом. </w:t>
      </w:r>
      <w:r>
        <w:br/>
      </w:r>
      <w:r>
        <w:rPr>
          <w:rFonts w:ascii="Times New Roman"/>
          <w:b w:val="false"/>
          <w:i w:val="false"/>
          <w:color w:val="000000"/>
          <w:sz w:val="28"/>
        </w:rPr>
        <w:t xml:space="preserve">
      5. Договором может быть установлена плата за сервитут. </w:t>
      </w:r>
      <w:r>
        <w:br/>
      </w:r>
      <w:r>
        <w:rPr>
          <w:rFonts w:ascii="Times New Roman"/>
          <w:b w:val="false"/>
          <w:i w:val="false"/>
          <w:color w:val="000000"/>
          <w:sz w:val="28"/>
        </w:rPr>
        <w:t>
      Сноска. В статью 49 внесены изменения Законом РК от 23 января 2001 г. N 151 </w:t>
      </w:r>
      <w:r>
        <w:rPr>
          <w:rFonts w:ascii="Times New Roman"/>
          <w:b w:val="false"/>
          <w:i w:val="false"/>
          <w:color w:val="000000"/>
          <w:sz w:val="28"/>
        </w:rPr>
        <w:t xml:space="preserve">Z010151_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50. Скотопрогонные трассы временного (сезонного) </w:t>
      </w:r>
      <w:r>
        <w:br/>
      </w:r>
      <w:r>
        <w:rPr>
          <w:rFonts w:ascii="Times New Roman"/>
          <w:b w:val="false"/>
          <w:i w:val="false"/>
          <w:color w:val="000000"/>
          <w:sz w:val="28"/>
        </w:rPr>
        <w:t xml:space="preserve">
                 пользования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Скотопрогонные трассы временного (сезонного) пользования могут устанавливаться по постановлениям районных (на территории района) или областных (на территории двух и более районов) исполнительных органов по согласованию с частными собственниками или землепользователями, по землям которых пролегает трасса, без изъятия земли у частных собственников или землепользователей. </w:t>
      </w:r>
      <w:r>
        <w:br/>
      </w:r>
      <w:r>
        <w:rPr>
          <w:rFonts w:ascii="Times New Roman"/>
          <w:b w:val="false"/>
          <w:i w:val="false"/>
          <w:color w:val="000000"/>
          <w:sz w:val="28"/>
        </w:rPr>
        <w:t xml:space="preserve">
      2. Владельцы скота несут перед частными собственниками или землепользователями ответственность за убытки, причиняемые при перегоне скота по трассе.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51. Использование земельных участков для </w:t>
      </w:r>
      <w:r>
        <w:br/>
      </w:r>
      <w:r>
        <w:rPr>
          <w:rFonts w:ascii="Times New Roman"/>
          <w:b w:val="false"/>
          <w:i w:val="false"/>
          <w:color w:val="000000"/>
          <w:sz w:val="28"/>
        </w:rPr>
        <w:t xml:space="preserve">
                 изыскательских работ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Физические и юридические лица, осуществляющие геологические, геофизические, поисковые, геодезические, почвенные, геоботанические, землеустроительные, археологические и другие изыскательские работы, могут проводить эти работы без изъятия земельных участков у частных собственников или землепользователей. </w:t>
      </w:r>
      <w:r>
        <w:br/>
      </w:r>
      <w:r>
        <w:rPr>
          <w:rFonts w:ascii="Times New Roman"/>
          <w:b w:val="false"/>
          <w:i w:val="false"/>
          <w:color w:val="000000"/>
          <w:sz w:val="28"/>
        </w:rPr>
        <w:t xml:space="preserve">
      2. Разрешение использования земельных участков для проведения работ, перечисленных в пункте 1 настоящей статьи, с указанием срока его действия дает районный, городской, поселковый, аульный, сельский исполнительный орган, а на пашне, улучшенных сенокосах и пастбищах, на землях, занятых многолетними насаждениями, а также на землях, отнесенных к категории особо охраняемых природных территорий, и землях лесного фонда - областной исполнительный орган. </w:t>
      </w:r>
      <w:r>
        <w:br/>
      </w:r>
      <w:r>
        <w:rPr>
          <w:rFonts w:ascii="Times New Roman"/>
          <w:b w:val="false"/>
          <w:i w:val="false"/>
          <w:color w:val="000000"/>
          <w:sz w:val="28"/>
        </w:rPr>
        <w:t xml:space="preserve">
      3. Сроки проведения, место указанных работ, размеры платежей за использование земель, обязанности по возмещению убытков и приведению земель в состояние, пригодное для их использования по целевому назначению, а также другие условия определяются в договоре, заключенном изыскателем с частным собственником или землепользователем. </w:t>
      </w:r>
      <w:r>
        <w:br/>
      </w:r>
      <w:r>
        <w:rPr>
          <w:rFonts w:ascii="Times New Roman"/>
          <w:b w:val="false"/>
          <w:i w:val="false"/>
          <w:color w:val="000000"/>
          <w:sz w:val="28"/>
        </w:rPr>
        <w:t xml:space="preserve">
      4. Приведение земельных участков, используемых для изыскательских работ, в состояние, пригодное для использования по прямому назначению, определяется договором между частным собственником или землепользователем и изыскателем с учетом того, что работы по приведению участков в пригодное для использования по назначению состояние должны проводиться в ходе изыскательских работ, и при невозможности этого - не позднее чем в месячный срок после завершения работ, исключая период промерзания почвы.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52. Другие сервитуты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Законодательством могут предусматриваться другие сервитуты, кроме указанных в настоящем Указе.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53. Сохранение сервитута при переходе права </w:t>
      </w:r>
      <w:r>
        <w:br/>
      </w:r>
      <w:r>
        <w:rPr>
          <w:rFonts w:ascii="Times New Roman"/>
          <w:b w:val="false"/>
          <w:i w:val="false"/>
          <w:color w:val="000000"/>
          <w:sz w:val="28"/>
        </w:rPr>
        <w:t xml:space="preserve">
                 на земельный участок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Сервитут сохраняется в случае перехода права собственности на земельный участок или права землепользования земельным участком, обремененным сервитутом, к другому лицу. </w:t>
      </w:r>
      <w:r>
        <w:br/>
      </w:r>
      <w:r>
        <w:rPr>
          <w:rFonts w:ascii="Times New Roman"/>
          <w:b w:val="false"/>
          <w:i w:val="false"/>
          <w:color w:val="000000"/>
          <w:sz w:val="28"/>
        </w:rPr>
        <w:t xml:space="preserve">
      2. Сервитут не может быть самостоятельным предметом сделок, в том числе купли-продажи и залога. Сервитут может переходить к другим лицам лишь вместе с правом, для обеспечения которого установлен сервитут.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54. Прекращение сервитута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Сервитут может быть прекращен по требованию частного собственника или землепользователя ввиду отпадения причин, по которым он был установлен. </w:t>
      </w:r>
      <w:r>
        <w:br/>
      </w:r>
      <w:r>
        <w:rPr>
          <w:rFonts w:ascii="Times New Roman"/>
          <w:b w:val="false"/>
          <w:i w:val="false"/>
          <w:color w:val="000000"/>
          <w:sz w:val="28"/>
        </w:rPr>
        <w:t xml:space="preserve">
      2. В случаях, когда земельный участок, обремененный сервитутом, не может использоваться по своему назначению в результате такого обременения, частный собственник или землепользователь вправе в судебном порядке требовать прекращения сервитута.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55. Регистрация сервитута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Возникновение, изменение и прекращение сервитута, если он не возникает непосредственно из нормативно-правового акта, подлежат государственной регистрации в порядке, установленном для регистрации прав на недвижимость или сделок с ней.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8. Залог земельного участка и права </w:t>
      </w:r>
      <w:r>
        <w:br/>
      </w:r>
      <w:r>
        <w:rPr>
          <w:rFonts w:ascii="Times New Roman"/>
          <w:b w:val="false"/>
          <w:i w:val="false"/>
          <w:color w:val="000000"/>
          <w:sz w:val="28"/>
        </w:rPr>
        <w:t xml:space="preserve">
                        землепользования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56. Предмет залога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Предметом залога могут быть земельный участок, принадлежащий залогодателю на праве частной собственности, и право землепользования, а также право на земельную (условную земельную) долю. </w:t>
      </w:r>
      <w:r>
        <w:br/>
      </w:r>
      <w:r>
        <w:rPr>
          <w:rFonts w:ascii="Times New Roman"/>
          <w:b w:val="false"/>
          <w:i w:val="false"/>
          <w:color w:val="000000"/>
          <w:sz w:val="28"/>
        </w:rPr>
        <w:t xml:space="preserve">
      2. К отношениям по залогу земельного участка и права землепользования, а также права на земельную (условную земельную) долю, применяются положения об ипотеке недвижимости. </w:t>
      </w:r>
      <w:r>
        <w:br/>
      </w:r>
      <w:r>
        <w:rPr>
          <w:rFonts w:ascii="Times New Roman"/>
          <w:b w:val="false"/>
          <w:i w:val="false"/>
          <w:color w:val="000000"/>
          <w:sz w:val="28"/>
        </w:rPr>
        <w:t>
      Сноска. В статью 56 внесены изменения - Законом РК от 14 июля 1997 г. N 158 </w:t>
      </w:r>
      <w:r>
        <w:rPr>
          <w:rFonts w:ascii="Times New Roman"/>
          <w:b w:val="false"/>
          <w:i w:val="false"/>
          <w:color w:val="000000"/>
          <w:sz w:val="28"/>
        </w:rPr>
        <w:t xml:space="preserve">Z970158_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57. Ограничения залога земельного участка и права </w:t>
      </w:r>
      <w:r>
        <w:br/>
      </w:r>
      <w:r>
        <w:rPr>
          <w:rFonts w:ascii="Times New Roman"/>
          <w:b w:val="false"/>
          <w:i w:val="false"/>
          <w:color w:val="000000"/>
          <w:sz w:val="28"/>
        </w:rPr>
        <w:t xml:space="preserve">
                 землепользования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Залог земельного участка и права землепользования не допускается в случаях, когда совершение сделок в отношении земельного участка или права землепользования запрещено (пункт 3 статьи 39 настоящего Указа). </w:t>
      </w:r>
      <w:r>
        <w:br/>
      </w:r>
      <w:r>
        <w:rPr>
          <w:rFonts w:ascii="Times New Roman"/>
          <w:b w:val="false"/>
          <w:i w:val="false"/>
          <w:color w:val="000000"/>
          <w:sz w:val="28"/>
        </w:rPr>
        <w:t xml:space="preserve">
      2. Не допускается залог части земельного участка или права землепользования на часть земельного участка, если эта часть не может быть в соответствии с целевым назначением использована в качестве самостоятельного участка (статья 18 настоящего Указа). </w:t>
      </w:r>
      <w:r>
        <w:br/>
      </w:r>
      <w:r>
        <w:rPr>
          <w:rFonts w:ascii="Times New Roman"/>
          <w:b w:val="false"/>
          <w:i w:val="false"/>
          <w:color w:val="000000"/>
          <w:sz w:val="28"/>
        </w:rPr>
        <w:t xml:space="preserve">
      3. Залог неделимого земельного участка, находящегося в общей собственности, или права общего землепользования неделимым земельным участком допускается при наличии письменного согласия всех участников общей собственности или общего землепользования. </w:t>
      </w:r>
      <w:r>
        <w:br/>
      </w:r>
      <w:r>
        <w:rPr>
          <w:rFonts w:ascii="Times New Roman"/>
          <w:b w:val="false"/>
          <w:i w:val="false"/>
          <w:color w:val="000000"/>
          <w:sz w:val="28"/>
        </w:rPr>
        <w:t xml:space="preserve">
      4. Залог права временного долгосрочного землепользования в форме аренды земельного участка допускается на срок действия договора аренды. </w:t>
      </w:r>
      <w:r>
        <w:br/>
      </w:r>
      <w:r>
        <w:rPr>
          <w:rFonts w:ascii="Times New Roman"/>
          <w:b w:val="false"/>
          <w:i w:val="false"/>
          <w:color w:val="000000"/>
          <w:sz w:val="28"/>
        </w:rPr>
        <w:t xml:space="preserve">
      Залог права краткосрочной аренды и временного безвозмездного землепользования не допускается.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58. Залог земельного участка или права землепользования </w:t>
      </w:r>
      <w:r>
        <w:br/>
      </w:r>
      <w:r>
        <w:rPr>
          <w:rFonts w:ascii="Times New Roman"/>
          <w:b w:val="false"/>
          <w:i w:val="false"/>
          <w:color w:val="000000"/>
          <w:sz w:val="28"/>
        </w:rPr>
        <w:t xml:space="preserve">
                 земельным участком, на котором имеются здания </w:t>
      </w:r>
      <w:r>
        <w:br/>
      </w:r>
      <w:r>
        <w:rPr>
          <w:rFonts w:ascii="Times New Roman"/>
          <w:b w:val="false"/>
          <w:i w:val="false"/>
          <w:color w:val="000000"/>
          <w:sz w:val="28"/>
        </w:rPr>
        <w:t xml:space="preserve">
                 или сооружения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случае, если на земельном участке находятся здания или сооружения, принадлежащие землепользователю на праве собственности (хозяйственного ведения, оперативного управления), то залог земельного участка или права землепользования должен одновременно сопровождаться залогом указанной недвижимости. Залог здания или сооружения без залога права землепользования на ту часть земельного участка, которая занята этим зданием или сооружением и необходима для его использования, не допускается. </w:t>
      </w:r>
      <w:r>
        <w:br/>
      </w:r>
      <w:r>
        <w:rPr>
          <w:rFonts w:ascii="Times New Roman"/>
          <w:b w:val="false"/>
          <w:i w:val="false"/>
          <w:color w:val="000000"/>
          <w:sz w:val="28"/>
        </w:rPr>
        <w:t xml:space="preserve">
      2. Если на неделимом земельном участке расположены здания или сооружения, находящиеся в общей собственности (хозяйственном ведении, оперативном управлении), залог зданий или сооружений либо части здания или сооружения, принадлежащих одному из собственников (лиц, обладающих имуществом на праве хозяйственного ведения или оперативного управления) означает, что одновременно передается в залог доля этого лица в общей собственности или в общем землепользовании неделимым земельным участком. Стоимость этой доли должна учитываться при залоге. </w:t>
      </w:r>
      <w:r>
        <w:br/>
      </w:r>
      <w:r>
        <w:rPr>
          <w:rFonts w:ascii="Times New Roman"/>
          <w:b w:val="false"/>
          <w:i w:val="false"/>
          <w:color w:val="000000"/>
          <w:sz w:val="28"/>
        </w:rPr>
        <w:t xml:space="preserve">
      3. Государственные землепользователи вправе передавать в залог принадлежащее им право постоянного землепользования лишь в том случае, когда они обращают в залог здания или сооружения, расположенные на данном земельном участке, и в той его части, которая занята этим зданием или сооружением и предназначена для его обслуживания.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59. Регистрация залога земельного участка или </w:t>
      </w:r>
      <w:r>
        <w:br/>
      </w:r>
      <w:r>
        <w:rPr>
          <w:rFonts w:ascii="Times New Roman"/>
          <w:b w:val="false"/>
          <w:i w:val="false"/>
          <w:color w:val="000000"/>
          <w:sz w:val="28"/>
        </w:rPr>
        <w:t xml:space="preserve">
                 права землепользования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Договор залога земельного участка или права землепользования, права на земельную (условную земельную) долю подлежит государственной регистрации в порядке, установленном для регистрации сделок с недвижимостью. </w:t>
      </w:r>
      <w:r>
        <w:br/>
      </w:r>
      <w:r>
        <w:rPr>
          <w:rFonts w:ascii="Times New Roman"/>
          <w:b w:val="false"/>
          <w:i w:val="false"/>
          <w:color w:val="000000"/>
          <w:sz w:val="28"/>
        </w:rPr>
        <w:t>
      Сноска. В статью 59 внесены изменения - Законом РК от 14 июля 1997 г. N 158 </w:t>
      </w:r>
      <w:r>
        <w:rPr>
          <w:rFonts w:ascii="Times New Roman"/>
          <w:b w:val="false"/>
          <w:i w:val="false"/>
          <w:color w:val="000000"/>
          <w:sz w:val="28"/>
        </w:rPr>
        <w:t xml:space="preserve">Z970158_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9. Прекращение права собственности и иных </w:t>
      </w:r>
      <w:r>
        <w:br/>
      </w:r>
      <w:r>
        <w:rPr>
          <w:rFonts w:ascii="Times New Roman"/>
          <w:b w:val="false"/>
          <w:i w:val="false"/>
          <w:color w:val="000000"/>
          <w:sz w:val="28"/>
        </w:rPr>
        <w:t xml:space="preserve">
                    вещных прав на земельный участок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60. Основания прекращения права частной собственности </w:t>
      </w:r>
      <w:r>
        <w:br/>
      </w:r>
      <w:r>
        <w:rPr>
          <w:rFonts w:ascii="Times New Roman"/>
          <w:b w:val="false"/>
          <w:i w:val="false"/>
          <w:color w:val="000000"/>
          <w:sz w:val="28"/>
        </w:rPr>
        <w:t xml:space="preserve">
                 на земельный участок или права землепользования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Право частной собственности на земельный участок или право землепользования прекращаются при: </w:t>
      </w:r>
      <w:r>
        <w:br/>
      </w:r>
      <w:r>
        <w:rPr>
          <w:rFonts w:ascii="Times New Roman"/>
          <w:b w:val="false"/>
          <w:i w:val="false"/>
          <w:color w:val="000000"/>
          <w:sz w:val="28"/>
        </w:rPr>
        <w:t xml:space="preserve">
      1) отчуждении земельного участка собственником или права землепользования землепользователем другим лицам; </w:t>
      </w:r>
      <w:r>
        <w:br/>
      </w:r>
      <w:r>
        <w:rPr>
          <w:rFonts w:ascii="Times New Roman"/>
          <w:b w:val="false"/>
          <w:i w:val="false"/>
          <w:color w:val="000000"/>
          <w:sz w:val="28"/>
        </w:rPr>
        <w:t xml:space="preserve">
      2) отказе собственника от права собственности или землепользователя от права землепользования; </w:t>
      </w:r>
      <w:r>
        <w:br/>
      </w:r>
      <w:r>
        <w:rPr>
          <w:rFonts w:ascii="Times New Roman"/>
          <w:b w:val="false"/>
          <w:i w:val="false"/>
          <w:color w:val="000000"/>
          <w:sz w:val="28"/>
        </w:rPr>
        <w:t xml:space="preserve">
      3) утрате права собственности на земельный участок или права землепользования в иных случаях, предусмотренных законодательными актами. </w:t>
      </w:r>
      <w:r>
        <w:br/>
      </w:r>
      <w:r>
        <w:rPr>
          <w:rFonts w:ascii="Times New Roman"/>
          <w:b w:val="false"/>
          <w:i w:val="false"/>
          <w:color w:val="000000"/>
          <w:sz w:val="28"/>
        </w:rPr>
        <w:t xml:space="preserve">
      2. Изъятие (выкуп) земельного участка у собственника и права землепользования у землепользователя не допускается, кроме случаев: </w:t>
      </w:r>
      <w:r>
        <w:br/>
      </w:r>
      <w:r>
        <w:rPr>
          <w:rFonts w:ascii="Times New Roman"/>
          <w:b w:val="false"/>
          <w:i w:val="false"/>
          <w:color w:val="000000"/>
          <w:sz w:val="28"/>
        </w:rPr>
        <w:t xml:space="preserve">
      1) обращения взыскания на земельный участок или право землепользования по обязательствам собственника или землепользователя; </w:t>
      </w:r>
      <w:r>
        <w:br/>
      </w:r>
      <w:r>
        <w:rPr>
          <w:rFonts w:ascii="Times New Roman"/>
          <w:b w:val="false"/>
          <w:i w:val="false"/>
          <w:color w:val="000000"/>
          <w:sz w:val="28"/>
        </w:rPr>
        <w:t xml:space="preserve">
      2) изъятия (выкупа) у частного собственника или землепользователя земельного участка для государственных надобностей; </w:t>
      </w:r>
      <w:r>
        <w:br/>
      </w:r>
      <w:r>
        <w:rPr>
          <w:rFonts w:ascii="Times New Roman"/>
          <w:b w:val="false"/>
          <w:i w:val="false"/>
          <w:color w:val="000000"/>
          <w:sz w:val="28"/>
        </w:rPr>
        <w:t xml:space="preserve">
      3) изъятия у землепользователя земельного участка, не используемого по назначению или используемого с нарушением законодательства; </w:t>
      </w:r>
      <w:r>
        <w:br/>
      </w:r>
      <w:r>
        <w:rPr>
          <w:rFonts w:ascii="Times New Roman"/>
          <w:b w:val="false"/>
          <w:i w:val="false"/>
          <w:color w:val="000000"/>
          <w:sz w:val="28"/>
        </w:rPr>
        <w:t xml:space="preserve">
      4) конфискации. </w:t>
      </w:r>
      <w:r>
        <w:br/>
      </w:r>
      <w:r>
        <w:rPr>
          <w:rFonts w:ascii="Times New Roman"/>
          <w:b w:val="false"/>
          <w:i w:val="false"/>
          <w:color w:val="000000"/>
          <w:sz w:val="28"/>
        </w:rPr>
        <w:t xml:space="preserve">
      3. Кроме этого, право землепользования может прекращаться по следующим основаниям: </w:t>
      </w:r>
      <w:r>
        <w:br/>
      </w:r>
      <w:r>
        <w:rPr>
          <w:rFonts w:ascii="Times New Roman"/>
          <w:b w:val="false"/>
          <w:i w:val="false"/>
          <w:color w:val="000000"/>
          <w:sz w:val="28"/>
        </w:rPr>
        <w:t xml:space="preserve">
      1) истечение срока, на который был предоставлен участок; </w:t>
      </w:r>
      <w:r>
        <w:br/>
      </w:r>
      <w:r>
        <w:rPr>
          <w:rFonts w:ascii="Times New Roman"/>
          <w:b w:val="false"/>
          <w:i w:val="false"/>
          <w:color w:val="000000"/>
          <w:sz w:val="28"/>
        </w:rPr>
        <w:t xml:space="preserve">
      2) досрочное прекращение договора аренды земельного участка или договора временного безвозмездного землепользования; </w:t>
      </w:r>
      <w:r>
        <w:br/>
      </w:r>
      <w:r>
        <w:rPr>
          <w:rFonts w:ascii="Times New Roman"/>
          <w:b w:val="false"/>
          <w:i w:val="false"/>
          <w:color w:val="000000"/>
          <w:sz w:val="28"/>
        </w:rPr>
        <w:t xml:space="preserve">
      3) прекращение трудовых отношений, в связи с которыми землепользователю был предоставлен служебный земельный надел (статья 46 настоящего Указа).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61. Отказ от права частной собственности или права </w:t>
      </w:r>
      <w:r>
        <w:br/>
      </w:r>
      <w:r>
        <w:rPr>
          <w:rFonts w:ascii="Times New Roman"/>
          <w:b w:val="false"/>
          <w:i w:val="false"/>
          <w:color w:val="000000"/>
          <w:sz w:val="28"/>
        </w:rPr>
        <w:t xml:space="preserve">
                 землепользования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Собственник или землепользователь могут отказаться от права собственности на принадлежащий им земельный участок или от права землепользования, объявив об этом либо совершив другие действия, определенно свидетельствующие об их устранении от принадлежащих им прав на земельный участок без намерения сохранить эти права. </w:t>
      </w:r>
      <w:r>
        <w:br/>
      </w:r>
      <w:r>
        <w:rPr>
          <w:rFonts w:ascii="Times New Roman"/>
          <w:b w:val="false"/>
          <w:i w:val="false"/>
          <w:color w:val="000000"/>
          <w:sz w:val="28"/>
        </w:rPr>
        <w:t xml:space="preserve">
      2. В случае совершения собственником земельного участка или землепользователем действий, определенно свидетельствующих об их отказе от прав собственности или землепользования (отъезд, длительное неиспользование участка и другие) этот участок принимается на учет как бесхозяйное имущество. </w:t>
      </w:r>
      <w:r>
        <w:br/>
      </w:r>
      <w:r>
        <w:rPr>
          <w:rFonts w:ascii="Times New Roman"/>
          <w:b w:val="false"/>
          <w:i w:val="false"/>
          <w:color w:val="000000"/>
          <w:sz w:val="28"/>
        </w:rPr>
        <w:t xml:space="preserve">
      По истечении трех лет со дня взятия на учет как бесхозяйного имущества такой земельный участок по требованию местного исполнительного органа на основании решения суда возвращается в государственную собственность. </w:t>
      </w:r>
      <w:r>
        <w:br/>
      </w:r>
      <w:r>
        <w:rPr>
          <w:rFonts w:ascii="Times New Roman"/>
          <w:b w:val="false"/>
          <w:i w:val="false"/>
          <w:color w:val="000000"/>
          <w:sz w:val="28"/>
        </w:rPr>
        <w:t xml:space="preserve">
      3. Отказ от права собственности или права землепользования не влечет прекращения прав и обязанностей собственника или землепользователя в отношении земельного участка до момента приобретения права собственности или права землепользования на данный земельный участок другим лицом. </w:t>
      </w:r>
      <w:r>
        <w:br/>
      </w:r>
      <w:r>
        <w:rPr>
          <w:rFonts w:ascii="Times New Roman"/>
          <w:b w:val="false"/>
          <w:i w:val="false"/>
          <w:color w:val="000000"/>
          <w:sz w:val="28"/>
        </w:rPr>
        <w:t xml:space="preserve">
      4. На время нахождения на учете как бесхозяйного имущества такой участок может быть передан в пользование другому лицу.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62. Обращение взыскания на земельный участок или </w:t>
      </w:r>
      <w:r>
        <w:br/>
      </w:r>
      <w:r>
        <w:rPr>
          <w:rFonts w:ascii="Times New Roman"/>
          <w:b w:val="false"/>
          <w:i w:val="false"/>
          <w:color w:val="000000"/>
          <w:sz w:val="28"/>
        </w:rPr>
        <w:t xml:space="preserve">
                 на право землепользования по обязательствам </w:t>
      </w:r>
      <w:r>
        <w:br/>
      </w:r>
      <w:r>
        <w:rPr>
          <w:rFonts w:ascii="Times New Roman"/>
          <w:b w:val="false"/>
          <w:i w:val="false"/>
          <w:color w:val="000000"/>
          <w:sz w:val="28"/>
        </w:rPr>
        <w:t xml:space="preserve">
                 собственника или землепользователя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обращении взыскания на земельный участок или на право землепользования по обязательствам собственника или землепользователя (статья 27 настоящего Указа), право собственности на земельный участок или право землепользования прекращаются у собственника или землепользователя с момента возникновения права собственности на изъятый земельный участок или права землепользования у лица, к которому право собственности или право землепользования переходят в порядке, предусмотренном законодательством.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63. Изъятие (выкуп) земельного участка для </w:t>
      </w:r>
      <w:r>
        <w:br/>
      </w:r>
      <w:r>
        <w:rPr>
          <w:rFonts w:ascii="Times New Roman"/>
          <w:b w:val="false"/>
          <w:i w:val="false"/>
          <w:color w:val="000000"/>
          <w:sz w:val="28"/>
        </w:rPr>
        <w:t xml:space="preserve">
                 государственных надобностей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Земельный участок может быть изъят (выкуплен) для государственных надобностей. </w:t>
      </w:r>
      <w:r>
        <w:br/>
      </w:r>
      <w:r>
        <w:rPr>
          <w:rFonts w:ascii="Times New Roman"/>
          <w:b w:val="false"/>
          <w:i w:val="false"/>
          <w:color w:val="000000"/>
          <w:sz w:val="28"/>
        </w:rPr>
        <w:t xml:space="preserve">
      2. Основанием для изъятия (выкупа) земельных участков для государственных надобностей являются генеральные планы городов и иных поселений, схемы зонирования территорий и иная, утвержденная в установленном порядке, градостроительная или землеустроительная документация. </w:t>
      </w:r>
      <w:r>
        <w:br/>
      </w:r>
      <w:r>
        <w:rPr>
          <w:rFonts w:ascii="Times New Roman"/>
          <w:b w:val="false"/>
          <w:i w:val="false"/>
          <w:color w:val="000000"/>
          <w:sz w:val="28"/>
        </w:rPr>
        <w:t xml:space="preserve">
      3. Условия и порядок изъятия (выкупа) земельных участков определяются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64. Выкуп земельного участка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Изъятие земельных участков для государственных надобностей у собственников и негосударственных землепользователей осуществляется в порядке выкупа в соответствии с гражданским законодательством. </w:t>
      </w:r>
      <w:r>
        <w:br/>
      </w:r>
      <w:r>
        <w:rPr>
          <w:rFonts w:ascii="Times New Roman"/>
          <w:b w:val="false"/>
          <w:i w:val="false"/>
          <w:color w:val="000000"/>
          <w:sz w:val="28"/>
        </w:rPr>
        <w:t xml:space="preserve">
      2. Решение о выкупе принимается компетентным исполнительным органом и подлежит регистрации в порядке, установленном для государственной регистрации недвижимости. </w:t>
      </w:r>
      <w:r>
        <w:br/>
      </w:r>
      <w:r>
        <w:rPr>
          <w:rFonts w:ascii="Times New Roman"/>
          <w:b w:val="false"/>
          <w:i w:val="false"/>
          <w:color w:val="000000"/>
          <w:sz w:val="28"/>
        </w:rPr>
        <w:t xml:space="preserve">
      3. Собственник земельного участка или негосударственный землепользователь должны быть не позднее, чем за год до предстоящего выкупа участка письменно уведомлены об этом органом, принявшим решение о выкупе. Выкуп земельного участка до истечения года со дня получения собственником или землепользователем такого уведомления допускается только с согласия собственника или землепользователя.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65. Права собственника или землепользователя </w:t>
      </w:r>
      <w:r>
        <w:br/>
      </w:r>
      <w:r>
        <w:rPr>
          <w:rFonts w:ascii="Times New Roman"/>
          <w:b w:val="false"/>
          <w:i w:val="false"/>
          <w:color w:val="000000"/>
          <w:sz w:val="28"/>
        </w:rPr>
        <w:t xml:space="preserve">
                 земельного участка, подлежащего выкупу для </w:t>
      </w:r>
      <w:r>
        <w:br/>
      </w:r>
      <w:r>
        <w:rPr>
          <w:rFonts w:ascii="Times New Roman"/>
          <w:b w:val="false"/>
          <w:i w:val="false"/>
          <w:color w:val="000000"/>
          <w:sz w:val="28"/>
        </w:rPr>
        <w:t xml:space="preserve">
                 государственных надобностей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Собственник или землепользователь земельного участка, подлежащего выкупу для государственных надобностей, с момента государственной регистрации решения о выкупе до достижения соглашения или принятия судом решения о выкупе участка могут осуществлять принадлежащие им права на земельный участок и производить необходимые затраты, обеспечивающие использование участка в соответствии с его назначением. При этом собственник или землепользователь несут риск отнесения на них затрат и убытков, связанных с новым строительством, расширением или реконструкцией зданий и сооружений на земельном участке в указанный период.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66. Выкупная цена земельного участка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Плата за земельный участок, выкупаемый для государственных надобностей (выкупная цена), сроки и другие условия выкупа определяются соглашением с собственником или землепользователем. </w:t>
      </w:r>
      <w:r>
        <w:br/>
      </w:r>
      <w:r>
        <w:rPr>
          <w:rFonts w:ascii="Times New Roman"/>
          <w:b w:val="false"/>
          <w:i w:val="false"/>
          <w:color w:val="000000"/>
          <w:sz w:val="28"/>
        </w:rPr>
        <w:t xml:space="preserve">
      2. При определении выкупной цены в нее включаются рыночная стоимость земельного участка или прав на него и находящегося на нем недвижимого имущества, а также все убытки, причиненные собственнику или землепользователю в связи с утратой земельного участка, включая убытки, которые они несут в связи с досрочным прекращением обязательств перед третьими лицами. </w:t>
      </w:r>
      <w:r>
        <w:br/>
      </w:r>
      <w:r>
        <w:rPr>
          <w:rFonts w:ascii="Times New Roman"/>
          <w:b w:val="false"/>
          <w:i w:val="false"/>
          <w:color w:val="000000"/>
          <w:sz w:val="28"/>
        </w:rPr>
        <w:t xml:space="preserve">
      3. По соглашению с собственником или землепользователем им может быть предоставлен взамен земельного участка, выкупаемого для государственных нужд, другой земельный участок с зачетом стоимости земельного участка или прав на него в выкупную цену.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67. Выкуп земельного участка по решению суда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собственник или землепользователь не согласны с решением о выкупе у них земельного участка для государственных надобностей, либо с ними не достигнуто соглашение о выкупной цене или других условиях выкупа, государственный орган, принявший решение о выкупе, может предъявить иск о выкупе земельного участка в суд. Такой иск может быть предъявлен по истечении года, но не позднее двух лет с момента направления собственнику или землепользователю участка уведомления, указанного в пункте 3 статьи 64 настоящего Указа.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68. Изъятие земельного участка у государственного </w:t>
      </w:r>
      <w:r>
        <w:br/>
      </w:r>
      <w:r>
        <w:rPr>
          <w:rFonts w:ascii="Times New Roman"/>
          <w:b w:val="false"/>
          <w:i w:val="false"/>
          <w:color w:val="000000"/>
          <w:sz w:val="28"/>
        </w:rPr>
        <w:t xml:space="preserve">
                 землепользователя для государственных надобностей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Изъятие земельного участка у государственного землепользователя для государственных надобностей производится на основании одностороннего решения компетентного исполнительного органа, осуществляющего изъятие. </w:t>
      </w:r>
      <w:r>
        <w:br/>
      </w:r>
      <w:r>
        <w:rPr>
          <w:rFonts w:ascii="Times New Roman"/>
          <w:b w:val="false"/>
          <w:i w:val="false"/>
          <w:color w:val="000000"/>
          <w:sz w:val="28"/>
        </w:rPr>
        <w:t xml:space="preserve">
      Такое решение может быть обжаловано в вышестоящий орган либо в судебном порядке. Подача жалобы приостанавливает исполнение решения об изъятии.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69. Ограничение изъятия земель отдельных категорий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Изъятие сельскохозяйственных угодий с кадастровой оценкой выше среднерайонного уровня, а также земель пригородных зон, опытных полей научно-исследовательских и учебных заведений сельскохозяйственного и биологического профиля, лесов первой группы для государственных нужд допускается только в исключительных случаях, связанных с созданием и расширением особо охраняемых природных территорий, выполнением международных обязательств, обнаружением под участком месторождения ценных полезных ископаемых, строительством дорог, линий электропередач и магистральных трубопроводов, а также объектов, имеющих важное государственное значение. </w:t>
      </w:r>
      <w:r>
        <w:br/>
      </w:r>
      <w:r>
        <w:rPr>
          <w:rFonts w:ascii="Times New Roman"/>
          <w:b w:val="false"/>
          <w:i w:val="false"/>
          <w:color w:val="000000"/>
          <w:sz w:val="28"/>
        </w:rPr>
        <w:t>
      Сноска. В статью 69 внесены изменения Законом РК от 23 января 2001 г. N 151 </w:t>
      </w:r>
      <w:r>
        <w:rPr>
          <w:rFonts w:ascii="Times New Roman"/>
          <w:b w:val="false"/>
          <w:i w:val="false"/>
          <w:color w:val="000000"/>
          <w:sz w:val="28"/>
        </w:rPr>
        <w:t xml:space="preserve">Z010151_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70. Временное изъятие земельного участка при </w:t>
      </w:r>
      <w:r>
        <w:br/>
      </w:r>
      <w:r>
        <w:rPr>
          <w:rFonts w:ascii="Times New Roman"/>
          <w:b w:val="false"/>
          <w:i w:val="false"/>
          <w:color w:val="000000"/>
          <w:sz w:val="28"/>
        </w:rPr>
        <w:t xml:space="preserve">
                 обстоятельствах чрезвычайного характера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случае стихийных бедствий, аварий, эпидемий, эпизоотий и при иных обстоятельствах чрезвычайного характера земельный участок в интересах общества по решению представительных и исполнительных органов может быть временно изъят у собственника или землепользователя с возмещением им убытков. Оценка, по которой собственнику или землепользователю компенсируются убытки, может быть оспорена в суде. </w:t>
      </w:r>
      <w:r>
        <w:br/>
      </w:r>
      <w:r>
        <w:rPr>
          <w:rFonts w:ascii="Times New Roman"/>
          <w:b w:val="false"/>
          <w:i w:val="false"/>
          <w:color w:val="000000"/>
          <w:sz w:val="28"/>
        </w:rPr>
        <w:t xml:space="preserve">
      2. В случае объявления карантина и запрета хозяйственной деятельности на определенный период земельные участки не изымаются, а их собственникам или землепользователям возмещаются причиненные в связи с этим убытки. </w:t>
      </w:r>
      <w:r>
        <w:br/>
      </w:r>
      <w:r>
        <w:rPr>
          <w:rFonts w:ascii="Times New Roman"/>
          <w:b w:val="false"/>
          <w:i w:val="false"/>
          <w:color w:val="000000"/>
          <w:sz w:val="28"/>
        </w:rPr>
        <w:t xml:space="preserve">
      3. Лицо, земельный участок которого был временно изъят, вправе при прекращении действия обстоятельств, в связи с которыми произведено изъятие, требовать по суду возврата ему земельного участка. </w:t>
      </w:r>
      <w:r>
        <w:br/>
      </w:r>
      <w:r>
        <w:rPr>
          <w:rFonts w:ascii="Times New Roman"/>
          <w:b w:val="false"/>
          <w:i w:val="false"/>
          <w:color w:val="000000"/>
          <w:sz w:val="28"/>
        </w:rPr>
        <w:t xml:space="preserve">
      4. В случае невозможности возврата земельного участка собственнику или землепользователю возмещается стоимость земельного участка или права землепользования. </w:t>
      </w:r>
      <w:r>
        <w:br/>
      </w:r>
      <w:r>
        <w:rPr>
          <w:rFonts w:ascii="Times New Roman"/>
          <w:b w:val="false"/>
          <w:i w:val="false"/>
          <w:color w:val="000000"/>
          <w:sz w:val="28"/>
        </w:rPr>
        <w:t xml:space="preserve">
      5. Порядок реквизиции имущества, в том числе недвижимого, при временном изъятии земельного участка осуществляется по правилам гражданского законодательства.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71. Изъятие у землепользователя земельного участка, не </w:t>
      </w:r>
      <w:r>
        <w:br/>
      </w:r>
      <w:r>
        <w:rPr>
          <w:rFonts w:ascii="Times New Roman"/>
          <w:b w:val="false"/>
          <w:i w:val="false"/>
          <w:color w:val="000000"/>
          <w:sz w:val="28"/>
        </w:rPr>
        <w:t xml:space="preserve">
                 используемого по назначению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Земельный участок может быть изъят у землепользователя в случаях, когда участок, предназначенный для сельскохозяйственного производства либо жилищного и иного строительства, не используется для соответствующей цели в течение трех лет, если более длительный срок не предусмотрен законодательством. В этот период не включается время, необходимое для освоения участка, а также время,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72. Изъятие у землепользователя земельного участка, </w:t>
      </w:r>
      <w:r>
        <w:br/>
      </w:r>
      <w:r>
        <w:rPr>
          <w:rFonts w:ascii="Times New Roman"/>
          <w:b w:val="false"/>
          <w:i w:val="false"/>
          <w:color w:val="000000"/>
          <w:sz w:val="28"/>
        </w:rPr>
        <w:t xml:space="preserve">
                 используемого с нарушением законодательства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Земельный участок может быть изъят у землепользователя, если использование участка осуществляется с грубым нарушением правил рационального использования земли, установленных настоящим Указом или иным законодательством, в частности, если участок используется не в соответствии с целевым назначением или его использование приводит к существенному снижению плодородия сельскохозяйственных земель либо значительному ухудшению экологической обстановки.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73. Порядок изъятия земельного участка, не используемого </w:t>
      </w:r>
      <w:r>
        <w:br/>
      </w:r>
      <w:r>
        <w:rPr>
          <w:rFonts w:ascii="Times New Roman"/>
          <w:b w:val="false"/>
          <w:i w:val="false"/>
          <w:color w:val="000000"/>
          <w:sz w:val="28"/>
        </w:rPr>
        <w:t xml:space="preserve">
                 по назначению либо используемого с нарушением </w:t>
      </w:r>
      <w:r>
        <w:br/>
      </w:r>
      <w:r>
        <w:rPr>
          <w:rFonts w:ascii="Times New Roman"/>
          <w:b w:val="false"/>
          <w:i w:val="false"/>
          <w:color w:val="000000"/>
          <w:sz w:val="28"/>
        </w:rPr>
        <w:t xml:space="preserve">
                 законодательства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Изъятие земельных участков у землепользователей, предусмотренное статьями 71 и 72 настоящего Указа, производится в судебном порядке по иску уполномоченного государственного органа. </w:t>
      </w:r>
      <w:r>
        <w:br/>
      </w:r>
      <w:r>
        <w:rPr>
          <w:rFonts w:ascii="Times New Roman"/>
          <w:b w:val="false"/>
          <w:i w:val="false"/>
          <w:color w:val="000000"/>
          <w:sz w:val="28"/>
        </w:rPr>
        <w:t xml:space="preserve">
      2. Иск об изъятии земельного участка в случае, предусмотренном статьей 71 настоящего Указа, может быть предъявлен только после письменного предупреждения землепользователя о необходимости использовать участок по назначению, сделанного не менее, чем за год до предъявления иска и при условии, что за это время землепользователь не примет необходимых мер по использованию участка по назначению. </w:t>
      </w:r>
      <w:r>
        <w:br/>
      </w:r>
      <w:r>
        <w:rPr>
          <w:rFonts w:ascii="Times New Roman"/>
          <w:b w:val="false"/>
          <w:i w:val="false"/>
          <w:color w:val="000000"/>
          <w:sz w:val="28"/>
        </w:rPr>
        <w:t xml:space="preserve">
      3. Иск об изъятии земельного участка в случае, предусмотренном статьей 72 настоящего Указа, может быть предъявлен только после письменного предупреждения землепользователя о необходимости устранить нарушения законодательства, сделанного не менее, чем за три месяца до предъявления иска и при условии, что за этот срок землепользователем не будут устранены нарушения законодательства при использовании участка. </w:t>
      </w:r>
      <w:r>
        <w:br/>
      </w:r>
      <w:r>
        <w:rPr>
          <w:rFonts w:ascii="Times New Roman"/>
          <w:b w:val="false"/>
          <w:i w:val="false"/>
          <w:color w:val="000000"/>
          <w:sz w:val="28"/>
        </w:rPr>
        <w:t xml:space="preserve">
      Если нарушение законодательства землепользователем заключалось в использовании участка не по целевому назначению, то прежде, чем предъявить иск об изъятии, уполномоченный государственный орган обязан рассмотреть вопрос об изменении целевого назначения земельного участка, иск в этом случае может быть предъявлен лишь при отрицательном решении вопроса об изменении целевого назначения участка. </w:t>
      </w:r>
      <w:r>
        <w:br/>
      </w:r>
      <w:r>
        <w:rPr>
          <w:rFonts w:ascii="Times New Roman"/>
          <w:b w:val="false"/>
          <w:i w:val="false"/>
          <w:color w:val="000000"/>
          <w:sz w:val="28"/>
        </w:rPr>
        <w:t xml:space="preserve">
      4. В случае изъятия участка у землепользователя по решению суда по основаниям, указанным в статьях 71 и 72 настоящего Указа, право землепользования продается на публичных торгах, в порядке, установленном гражданским процессуальным законодательством, а вырученная сумма, за вычетом расходов по изъятию участка, выплачивается бывшему землепользователю.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74. Конфискация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случаях, предусмотренных законодательными актами, земельный участок может быть безвозмездно изъят у собственника или землепользователя в судебном порядке в виде санкции за совершение преступления.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75. Оценка земельного участка при прекращении права </w:t>
      </w:r>
      <w:r>
        <w:br/>
      </w:r>
      <w:r>
        <w:rPr>
          <w:rFonts w:ascii="Times New Roman"/>
          <w:b w:val="false"/>
          <w:i w:val="false"/>
          <w:color w:val="000000"/>
          <w:sz w:val="28"/>
        </w:rPr>
        <w:t xml:space="preserve">
                 собственности или землепользования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прекращении права собственности или землепользования земельный участок или право землепользования оцениваются по рыночной стоимости.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III. Категории земель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10. Земли сельскохозяйственного назначения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76. Понятие и состав земель сельскохозяйственного </w:t>
      </w:r>
      <w:r>
        <w:br/>
      </w:r>
      <w:r>
        <w:rPr>
          <w:rFonts w:ascii="Times New Roman"/>
          <w:b w:val="false"/>
          <w:i w:val="false"/>
          <w:color w:val="000000"/>
          <w:sz w:val="28"/>
        </w:rPr>
        <w:t xml:space="preserve">
                 назначения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Землями сельскохозяйственного назначения признаются земли, предоставленные для нужд сельского хозяйства или предназначенные для этих целей. </w:t>
      </w:r>
      <w:r>
        <w:br/>
      </w:r>
      <w:r>
        <w:rPr>
          <w:rFonts w:ascii="Times New Roman"/>
          <w:b w:val="false"/>
          <w:i w:val="false"/>
          <w:color w:val="000000"/>
          <w:sz w:val="28"/>
        </w:rPr>
        <w:t xml:space="preserve">
      2. В составе земель сельскохозяйственного назначения выделяются сельскохозяйственные угодья и земли, занятые внутрихозяйственными дорогами, коммуникациями, замкнутыми водоемами, постройками и сооружениями, необходимыми для функционирования сельского хозяйства, а также земельные участки особо охраняемых природных территорий. </w:t>
      </w:r>
      <w:r>
        <w:br/>
      </w:r>
      <w:r>
        <w:rPr>
          <w:rFonts w:ascii="Times New Roman"/>
          <w:b w:val="false"/>
          <w:i w:val="false"/>
          <w:color w:val="000000"/>
          <w:sz w:val="28"/>
        </w:rPr>
        <w:t xml:space="preserve">
      3. К сельскохозяйственным угодьям относятся пашня, залежь, земли, занятые многолетними насаждениями, сенокосы и пастбища. </w:t>
      </w:r>
      <w:r>
        <w:br/>
      </w:r>
      <w:r>
        <w:rPr>
          <w:rFonts w:ascii="Times New Roman"/>
          <w:b w:val="false"/>
          <w:i w:val="false"/>
          <w:color w:val="000000"/>
          <w:sz w:val="28"/>
        </w:rPr>
        <w:t xml:space="preserve">
      Сельскохозяйственные угодья подлежат особой охране. Использование этих земель в целях, не связанных с сельскохозяйственным производством, допускается в исключительных случаях. Порядок перевода сельскохозяйственных угодий из одного вида в другой устанавливается Правительством Республики Казахстан в соответствии с положениями настоящего Указа. </w:t>
      </w:r>
      <w:r>
        <w:br/>
      </w:r>
      <w:r>
        <w:rPr>
          <w:rFonts w:ascii="Times New Roman"/>
          <w:b w:val="false"/>
          <w:i w:val="false"/>
          <w:color w:val="000000"/>
          <w:sz w:val="28"/>
        </w:rPr>
        <w:t xml:space="preserve">
      4. Земли сельскохозяйственного назначения предоставляются гражданам и юридическим лицам для товарного сельскохозяйственного производства, защитного лесоразведения, научно-исследовательских, опытных и учебных целей, ведения подсобного сельского хозяйства, садоводства, огородничества, дачного строительства. </w:t>
      </w:r>
      <w:r>
        <w:br/>
      </w:r>
      <w:r>
        <w:rPr>
          <w:rFonts w:ascii="Times New Roman"/>
          <w:b w:val="false"/>
          <w:i w:val="false"/>
          <w:color w:val="000000"/>
          <w:sz w:val="28"/>
        </w:rPr>
        <w:t xml:space="preserve">
      5. В целях перераспределения земель между производителями сельскохозяйственной продукции создается специальный земельный фонд за счет земель сельскохозяйственного назначения и других категорий. Порядок создания и распределения специального земельного фонда устанавливается Правительством Республики Казахстан. </w:t>
      </w:r>
      <w:r>
        <w:br/>
      </w:r>
      <w:r>
        <w:rPr>
          <w:rFonts w:ascii="Times New Roman"/>
          <w:b w:val="false"/>
          <w:i w:val="false"/>
          <w:color w:val="000000"/>
          <w:sz w:val="28"/>
        </w:rPr>
        <w:t>
      Сноска. В статью 76 внесены изменения Законом РК от 23 января 2001 г. N 151 </w:t>
      </w:r>
      <w:r>
        <w:rPr>
          <w:rFonts w:ascii="Times New Roman"/>
          <w:b w:val="false"/>
          <w:i w:val="false"/>
          <w:color w:val="000000"/>
          <w:sz w:val="28"/>
        </w:rPr>
        <w:t xml:space="preserve">Z010151_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77. Земельные участки для ведения крестьянского </w:t>
      </w:r>
      <w:r>
        <w:br/>
      </w:r>
      <w:r>
        <w:rPr>
          <w:rFonts w:ascii="Times New Roman"/>
          <w:b w:val="false"/>
          <w:i w:val="false"/>
          <w:color w:val="000000"/>
          <w:sz w:val="28"/>
        </w:rPr>
        <w:t xml:space="preserve">
                 (фермерского) хозяйства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Для ведения крестьянского (фермерского) хозяйства земельные участки предоставляются (передаются) гражданам на праве постоянного или временного землепользования, в случаях и порядке, предусмотренных законодательством. </w:t>
      </w:r>
      <w:r>
        <w:br/>
      </w:r>
      <w:r>
        <w:rPr>
          <w:rFonts w:ascii="Times New Roman"/>
          <w:b w:val="false"/>
          <w:i w:val="false"/>
          <w:color w:val="000000"/>
          <w:sz w:val="28"/>
        </w:rPr>
        <w:t xml:space="preserve">
      2. Гражданам, выходящим из состава колхозов или государственных сельскохозяйственных предприятий, реорганизуемых для ведения крестьянского (фермерского) хозяйства, предоставляются из земель указанных предприятий земельные участки, кадастровая оценка которых должна быть на уровне средней по хозяйству. </w:t>
      </w:r>
      <w:r>
        <w:br/>
      </w:r>
      <w:r>
        <w:rPr>
          <w:rFonts w:ascii="Times New Roman"/>
          <w:b w:val="false"/>
          <w:i w:val="false"/>
          <w:color w:val="000000"/>
          <w:sz w:val="28"/>
        </w:rPr>
        <w:t xml:space="preserve">
      3. За гражданами, получившими земельные участки для ведения крестьянского (фермерского) хозяйства и имеющими жилой дом в ауле (селе), сохраняется приусадебный земельный участок на праве собственности, который не включается в состав землепользования крестьянского (фермерского) хозяйства. </w:t>
      </w:r>
      <w:r>
        <w:br/>
      </w:r>
      <w:r>
        <w:rPr>
          <w:rFonts w:ascii="Times New Roman"/>
          <w:b w:val="false"/>
          <w:i w:val="false"/>
          <w:color w:val="000000"/>
          <w:sz w:val="28"/>
        </w:rPr>
        <w:t xml:space="preserve">
      4. Гражданам, не являющимся членами колхозов или работниками государственных сельскохозяйственных предприятий, земельные участки для ведения крестьянского фермерского хозяйства предоставляются из земель специального земельного фонда и запаса. </w:t>
      </w:r>
      <w:r>
        <w:br/>
      </w:r>
      <w:r>
        <w:rPr>
          <w:rFonts w:ascii="Times New Roman"/>
          <w:b w:val="false"/>
          <w:i w:val="false"/>
          <w:color w:val="000000"/>
          <w:sz w:val="28"/>
        </w:rPr>
        <w:t xml:space="preserve">
      5. Граждане, вышедшие из сельскохозяйственных организаций, земля которых не подлежит разделу, имеют первоочередное право на получение земельного участка из земель специального земельного фонда для ведения крестьянского (фермерского) хозяйства. </w:t>
      </w:r>
      <w:r>
        <w:br/>
      </w:r>
      <w:r>
        <w:rPr>
          <w:rFonts w:ascii="Times New Roman"/>
          <w:b w:val="false"/>
          <w:i w:val="false"/>
          <w:color w:val="000000"/>
          <w:sz w:val="28"/>
        </w:rPr>
        <w:t xml:space="preserve">
      6. Порядок предоставления земельных участков для ведения крестьянского (фермерского) хозяйства и осуществления в иной форме предпринимательства, связанного с производством сельскохозяйственной продукции, определяется законодательством. </w:t>
      </w:r>
      <w:r>
        <w:br/>
      </w:r>
      <w:r>
        <w:rPr>
          <w:rFonts w:ascii="Times New Roman"/>
          <w:b w:val="false"/>
          <w:i w:val="false"/>
          <w:color w:val="000000"/>
          <w:sz w:val="28"/>
        </w:rPr>
        <w:t>
      Сноска. В статью 77 внесены изменения - Законом РК от 14 июля 1997 г. N 158 </w:t>
      </w:r>
      <w:r>
        <w:rPr>
          <w:rFonts w:ascii="Times New Roman"/>
          <w:b w:val="false"/>
          <w:i w:val="false"/>
          <w:color w:val="000000"/>
          <w:sz w:val="28"/>
        </w:rPr>
        <w:t xml:space="preserve">Z970158_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78. Земельные участки для садоводства и дачного </w:t>
      </w:r>
      <w:r>
        <w:br/>
      </w:r>
      <w:r>
        <w:rPr>
          <w:rFonts w:ascii="Times New Roman"/>
          <w:b w:val="false"/>
          <w:i w:val="false"/>
          <w:color w:val="000000"/>
          <w:sz w:val="28"/>
        </w:rPr>
        <w:t xml:space="preserve">
                 строительства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Граждане, получившие в собственность земельные участки для садоводства и дачного строительства, вправе в общих интересах объединиться в простые товарищества, садоводческие или иные потребительские кооперативы, потребительские кооперативы собственников земельных участков. </w:t>
      </w:r>
      <w:r>
        <w:br/>
      </w:r>
      <w:r>
        <w:rPr>
          <w:rFonts w:ascii="Times New Roman"/>
          <w:b w:val="false"/>
          <w:i w:val="false"/>
          <w:color w:val="000000"/>
          <w:sz w:val="28"/>
        </w:rPr>
        <w:t xml:space="preserve">
      Правовое положение образованных собственниками участков организационных структур определяется договором между собственниками либо уставом образованного ими юридического лица. Земельные участки, занятые дорогами, оросительной сетью, хранилищами выращенной продукции, складами и другими объектами общего пользования являются их общей собственностью либо собственностью образованного ими юридического лица. </w:t>
      </w:r>
      <w:r>
        <w:br/>
      </w:r>
      <w:r>
        <w:rPr>
          <w:rFonts w:ascii="Times New Roman"/>
          <w:b w:val="false"/>
          <w:i w:val="false"/>
          <w:color w:val="000000"/>
          <w:sz w:val="28"/>
        </w:rPr>
        <w:t xml:space="preserve">
      2. Собственники земельных участков вправе создать и такую форму собственности, при которой сочетается индивидуальная собственность на земельные участки с общей собственностью на имущество (в том числе земля), приобретенное или созданное для общих нужд, доли в котором не выделены в натуре и неотделимы от раздельной собственности каждого участника на свой участок (кондоминиум). </w:t>
      </w:r>
      <w:r>
        <w:br/>
      </w:r>
      <w:r>
        <w:rPr>
          <w:rFonts w:ascii="Times New Roman"/>
          <w:b w:val="false"/>
          <w:i w:val="false"/>
          <w:color w:val="000000"/>
          <w:sz w:val="28"/>
        </w:rPr>
        <w:t xml:space="preserve">
      3. При выделении новых участков для садоводства и дачного строительства граждане, желающие получить индивидуальные участки в общем массиве, границы которого определяются в порядке землеустройства, до получения участков в натуре обязаны образовать одну из организационных структур, предусмотренных пунктом 1 настоящей статьи. При недостижении соглашения по данному вопросу решением органа, предоставляющего земельные участки, образуется кондоминиум в организационно-правовой форме потребительского кооператива собственников земельных участков. </w:t>
      </w:r>
      <w:r>
        <w:br/>
      </w:r>
      <w:r>
        <w:rPr>
          <w:rFonts w:ascii="Times New Roman"/>
          <w:b w:val="false"/>
          <w:i w:val="false"/>
          <w:color w:val="000000"/>
          <w:sz w:val="28"/>
        </w:rPr>
        <w:t xml:space="preserve">
      4. Такая же форма подлежит обязательному применению на массивах, объединяющих индивидуальные земельные участки для садоводства и дачного строительства, если собственники участков до истечения трех месяцев после вступления в силу настоящего Указа не избрали иной организационной формы, предусмотренной пунктом 1 настоящей статьи. </w:t>
      </w:r>
      <w:r>
        <w:br/>
      </w:r>
      <w:r>
        <w:rPr>
          <w:rFonts w:ascii="Times New Roman"/>
          <w:b w:val="false"/>
          <w:i w:val="false"/>
          <w:color w:val="000000"/>
          <w:sz w:val="28"/>
        </w:rPr>
        <w:t xml:space="preserve">
      5. При регистрации юридического лица, образованного собственниками участков, либо заключенного ими договора об образовании простого товарищества, земли, выделенные для общего пользования (находящиеся в общей собственности), и индивидуальные участки в выдаваемых документах показываются раздельно.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79. Преобразование земельных отношений в </w:t>
      </w:r>
      <w:r>
        <w:br/>
      </w:r>
      <w:r>
        <w:rPr>
          <w:rFonts w:ascii="Times New Roman"/>
          <w:b w:val="false"/>
          <w:i w:val="false"/>
          <w:color w:val="000000"/>
          <w:sz w:val="28"/>
        </w:rPr>
        <w:t xml:space="preserve">
                 сельскохозяйственных организациях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Члены ликвидируемых или реорганизуемых колхозов, работники преобразуемых государственных сельскохозяйственных организаций в негосударственные, а также пенсионеры и лица, занятые в производственной и социально-культурной сферах обслуживания данных хозяйств и проживающие на их территории, имеют право на определенную в соответствии с законодательством условную земельную долю. </w:t>
      </w:r>
      <w:r>
        <w:br/>
      </w:r>
      <w:r>
        <w:rPr>
          <w:rFonts w:ascii="Times New Roman"/>
          <w:b w:val="false"/>
          <w:i w:val="false"/>
          <w:color w:val="000000"/>
          <w:sz w:val="28"/>
        </w:rPr>
        <w:t xml:space="preserve">
      2. Обладатели земельных (условных земельных) долей имеют право: </w:t>
      </w:r>
      <w:r>
        <w:br/>
      </w:r>
      <w:r>
        <w:rPr>
          <w:rFonts w:ascii="Times New Roman"/>
          <w:b w:val="false"/>
          <w:i w:val="false"/>
          <w:color w:val="000000"/>
          <w:sz w:val="28"/>
        </w:rPr>
        <w:t xml:space="preserve">
      1) передать право на земельную долю в качестве взноса в уставный фонд хозяйственных товариществ или в качестве пая в производственные кооперативы, образуемые на землях реорганизуемых организаций; </w:t>
      </w:r>
      <w:r>
        <w:br/>
      </w:r>
      <w:r>
        <w:rPr>
          <w:rFonts w:ascii="Times New Roman"/>
          <w:b w:val="false"/>
          <w:i w:val="false"/>
          <w:color w:val="000000"/>
          <w:sz w:val="28"/>
        </w:rPr>
        <w:t xml:space="preserve">
      2) на получение земельного участка в соответствии с земельной долей для организации крестьянского (фермерского) хозяйства или иной предпринимательской деятельности, связанной с сельскохозяйственным производством; </w:t>
      </w:r>
      <w:r>
        <w:br/>
      </w:r>
      <w:r>
        <w:rPr>
          <w:rFonts w:ascii="Times New Roman"/>
          <w:b w:val="false"/>
          <w:i w:val="false"/>
          <w:color w:val="000000"/>
          <w:sz w:val="28"/>
        </w:rPr>
        <w:t xml:space="preserve">
      3) подарить или продать право на земельную долю с сохранением преимущественного права покупки этой доли при прочих равных условиях за членами данной сельскохозяйственной организации; </w:t>
      </w:r>
      <w:r>
        <w:br/>
      </w:r>
      <w:r>
        <w:rPr>
          <w:rFonts w:ascii="Times New Roman"/>
          <w:b w:val="false"/>
          <w:i w:val="false"/>
          <w:color w:val="000000"/>
          <w:sz w:val="28"/>
        </w:rPr>
        <w:t xml:space="preserve">
      4) сдавать в аренду и залог право на земельную (условную земельную) долю. </w:t>
      </w:r>
      <w:r>
        <w:br/>
      </w:r>
      <w:r>
        <w:rPr>
          <w:rFonts w:ascii="Times New Roman"/>
          <w:b w:val="false"/>
          <w:i w:val="false"/>
          <w:color w:val="000000"/>
          <w:sz w:val="28"/>
        </w:rPr>
        <w:t xml:space="preserve">
      3. Порядок определения земельных долей и размеров земельных участков, бесплатно передаваемых в постоянное землепользование хозяйствующим субъектам, образованным в результате реорганизации или ликвидации организации, устанавливается Правительством Республики Казахстан. </w:t>
      </w:r>
      <w:r>
        <w:br/>
      </w:r>
      <w:r>
        <w:rPr>
          <w:rFonts w:ascii="Times New Roman"/>
          <w:b w:val="false"/>
          <w:i w:val="false"/>
          <w:color w:val="000000"/>
          <w:sz w:val="28"/>
        </w:rPr>
        <w:t>
      Сноска. В статью 79 внесены изменения - Законом РК от 14 июля 1997 г. N 158 </w:t>
      </w:r>
      <w:r>
        <w:rPr>
          <w:rFonts w:ascii="Times New Roman"/>
          <w:b w:val="false"/>
          <w:i w:val="false"/>
          <w:color w:val="000000"/>
          <w:sz w:val="28"/>
        </w:rPr>
        <w:t xml:space="preserve">Z970158_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80. Скотопрогонные трассы постоянного пользования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Для перегона скота сельских товаропроизводителей на сезонные пастбища, к мясокомбинатам и на пункты закупки скота предоставляются земельные участки под скотопрогонные трассы постоянного пользования, как правило, по пастбищным угодьям вдоль границ землепользований в размерах, обеспечивающих подножным кормом перегоняемый скот. </w:t>
      </w:r>
      <w:r>
        <w:br/>
      </w:r>
      <w:r>
        <w:rPr>
          <w:rFonts w:ascii="Times New Roman"/>
          <w:b w:val="false"/>
          <w:i w:val="false"/>
          <w:color w:val="000000"/>
          <w:sz w:val="28"/>
        </w:rPr>
        <w:t xml:space="preserve">
      2. Земельные участки под скотопрогонные трассы постоянного пользования, предназначенные для перегона скота в пределах одного района, предоставляются районным исполнительным органом. </w:t>
      </w:r>
      <w:r>
        <w:br/>
      </w:r>
      <w:r>
        <w:rPr>
          <w:rFonts w:ascii="Times New Roman"/>
          <w:b w:val="false"/>
          <w:i w:val="false"/>
          <w:color w:val="000000"/>
          <w:sz w:val="28"/>
        </w:rPr>
        <w:t xml:space="preserve">
      Для перегона скота по территории нескольких районов решение о предоставлении земельных участков под скотопрогонные трассы принимает областной исполнительный орган. </w:t>
      </w:r>
      <w:r>
        <w:br/>
      </w:r>
      <w:r>
        <w:rPr>
          <w:rFonts w:ascii="Times New Roman"/>
          <w:b w:val="false"/>
          <w:i w:val="false"/>
          <w:color w:val="000000"/>
          <w:sz w:val="28"/>
        </w:rPr>
        <w:t xml:space="preserve">
      3. Лица, являющиеся землепользователями скотопрогонных трасс постоянного пользования, обязаны сооружать на них необходимое количество колодцев, площадок для водопоя и отдыха скота, строений и сооружений, обеспечивающих соблюдение экологических требований и нормальную эксплуатацию трасс, беспрепятственно допускать перегон скота в согласованные с органами ветеринарного надзора сроки. </w:t>
      </w:r>
      <w:r>
        <w:br/>
      </w:r>
      <w:r>
        <w:rPr>
          <w:rFonts w:ascii="Times New Roman"/>
          <w:b w:val="false"/>
          <w:i w:val="false"/>
          <w:color w:val="000000"/>
          <w:sz w:val="28"/>
        </w:rPr>
        <w:t xml:space="preserve">
      4. Выделение скотопрогонных трасс временного (сезонного) пользования без предоставления земельных участков на праве землепользования производится по правилам сервитута (статья 50 настоящего Указа).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81. Возмещение потерь сельскохозяйственного </w:t>
      </w:r>
      <w:r>
        <w:br/>
      </w:r>
      <w:r>
        <w:rPr>
          <w:rFonts w:ascii="Times New Roman"/>
          <w:b w:val="false"/>
          <w:i w:val="false"/>
          <w:color w:val="000000"/>
          <w:sz w:val="28"/>
        </w:rPr>
        <w:t xml:space="preserve">
                 производства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Потери сельскохозяйственного производства, вызванные изъятием сельскохозяйственных угодий для использования их в целях, не связанных с ведением сельского хозяйства, подлежат возмещению в целях сохранения уровня сельскохозяйственного производства путем восстановления площадей сельскохозяйственных угодий и их качества. </w:t>
      </w:r>
      <w:r>
        <w:br/>
      </w:r>
      <w:r>
        <w:rPr>
          <w:rFonts w:ascii="Times New Roman"/>
          <w:b w:val="false"/>
          <w:i w:val="false"/>
          <w:color w:val="000000"/>
          <w:sz w:val="28"/>
        </w:rPr>
        <w:t xml:space="preserve">
      Эти потери компенсируются помимо возмещения убытков, предусмотренных статьей 117 настоящего Указа. </w:t>
      </w:r>
      <w:r>
        <w:br/>
      </w:r>
      <w:r>
        <w:rPr>
          <w:rFonts w:ascii="Times New Roman"/>
          <w:b w:val="false"/>
          <w:i w:val="false"/>
          <w:color w:val="000000"/>
          <w:sz w:val="28"/>
        </w:rPr>
        <w:t xml:space="preserve">
      2. Возмещение потерь сельскохозяйственного производства производится гражданами и юридическими лицами, которым предоставляются земельные участки из земель сельскохозяйственного назначения для нужд, не связанных с ведением сельского хозяйства, а также лицами, для которых устанавливаются охранные, санитарные и защитные зоны. </w:t>
      </w:r>
      <w:r>
        <w:br/>
      </w:r>
      <w:r>
        <w:rPr>
          <w:rFonts w:ascii="Times New Roman"/>
          <w:b w:val="false"/>
          <w:i w:val="false"/>
          <w:color w:val="000000"/>
          <w:sz w:val="28"/>
        </w:rPr>
        <w:t xml:space="preserve">
      3. Размеры и порядок определения подлежащих возмещению потерь сельскохозяйственного производства, а также перечень лиц, освобождаемых от возмещения потерь, устанавливаются Правительством Республики Казахстан. </w:t>
      </w:r>
      <w:r>
        <w:br/>
      </w:r>
      <w:r>
        <w:rPr>
          <w:rFonts w:ascii="Times New Roman"/>
          <w:b w:val="false"/>
          <w:i w:val="false"/>
          <w:color w:val="000000"/>
          <w:sz w:val="28"/>
        </w:rPr>
        <w:t xml:space="preserve">
      4. Средства, поступающие в порядке возмещения потерь сельскохозяйственного производства, используются для освоения новых земель, повышения плодородия почв, а также на проведение землеустройства, ведение земельного кадастра и мониторинга земель.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11. Земли населенных пунктов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82. Понятие и состав земель населенных пунктов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Земельные участки, предоставленные для развития городов, поселков, аулов, сел и других поселений, относятся к категории земель населенных пунктов. </w:t>
      </w:r>
      <w:r>
        <w:br/>
      </w:r>
      <w:r>
        <w:rPr>
          <w:rFonts w:ascii="Times New Roman"/>
          <w:b w:val="false"/>
          <w:i w:val="false"/>
          <w:color w:val="000000"/>
          <w:sz w:val="28"/>
        </w:rPr>
        <w:t xml:space="preserve">
      2. Земли населенных пунктов отграничиваются от земель иных административно-территориальных образований городской чертой, поселковой чертой, чертой сельского населенного пункта. </w:t>
      </w:r>
      <w:r>
        <w:br/>
      </w:r>
      <w:r>
        <w:rPr>
          <w:rFonts w:ascii="Times New Roman"/>
          <w:b w:val="false"/>
          <w:i w:val="false"/>
          <w:color w:val="000000"/>
          <w:sz w:val="28"/>
        </w:rPr>
        <w:t xml:space="preserve">
      3. В состав земель населенных пунктов могут входить земли: </w:t>
      </w:r>
      <w:r>
        <w:br/>
      </w:r>
      <w:r>
        <w:rPr>
          <w:rFonts w:ascii="Times New Roman"/>
          <w:b w:val="false"/>
          <w:i w:val="false"/>
          <w:color w:val="000000"/>
          <w:sz w:val="28"/>
        </w:rPr>
        <w:t xml:space="preserve">
      1) жилой и общественной застройки - застроенные и предназначенные для застройки жилыми, культурно-бытовыми, административными, просветительскими, лечебно-оздоровительными, научно-исследовательскими, торговыми, культовыми и иными зданиями и сооружениями; </w:t>
      </w:r>
      <w:r>
        <w:br/>
      </w:r>
      <w:r>
        <w:rPr>
          <w:rFonts w:ascii="Times New Roman"/>
          <w:b w:val="false"/>
          <w:i w:val="false"/>
          <w:color w:val="000000"/>
          <w:sz w:val="28"/>
        </w:rPr>
        <w:t xml:space="preserve">
      2) промышленной и коммунально-складской застройки - занятые и предназначенные для промышленных, коммунально-складских и иных производственных объектов; </w:t>
      </w:r>
      <w:r>
        <w:br/>
      </w:r>
      <w:r>
        <w:rPr>
          <w:rFonts w:ascii="Times New Roman"/>
          <w:b w:val="false"/>
          <w:i w:val="false"/>
          <w:color w:val="000000"/>
          <w:sz w:val="28"/>
        </w:rPr>
        <w:t xml:space="preserve">
      3) транспорта, связи, инженерных коммуникаций - занятые и предназначенные для сооружений железнодорожного, автомобильного, речного, морского, воздушного и трубопроводного транспорта, магистралями инженерной инфраструктуры и связи; </w:t>
      </w:r>
      <w:r>
        <w:br/>
      </w:r>
      <w:r>
        <w:rPr>
          <w:rFonts w:ascii="Times New Roman"/>
          <w:b w:val="false"/>
          <w:i w:val="false"/>
          <w:color w:val="000000"/>
          <w:sz w:val="28"/>
        </w:rPr>
        <w:t xml:space="preserve">
      4) особо охраняемых природных территорий; </w:t>
      </w:r>
      <w:r>
        <w:br/>
      </w:r>
      <w:r>
        <w:rPr>
          <w:rFonts w:ascii="Times New Roman"/>
          <w:b w:val="false"/>
          <w:i w:val="false"/>
          <w:color w:val="000000"/>
          <w:sz w:val="28"/>
        </w:rPr>
        <w:t xml:space="preserve">
      5) водоемов и акваторий - занятые реками, естественными и искусственными водоемами и акваториями, водоохранными зонами, гидротехническими и другими водохозяйственными сооружениями; </w:t>
      </w:r>
      <w:r>
        <w:br/>
      </w:r>
      <w:r>
        <w:rPr>
          <w:rFonts w:ascii="Times New Roman"/>
          <w:b w:val="false"/>
          <w:i w:val="false"/>
          <w:color w:val="000000"/>
          <w:sz w:val="28"/>
        </w:rPr>
        <w:t xml:space="preserve">
      6) сельскохозяйственного использования; </w:t>
      </w:r>
      <w:r>
        <w:br/>
      </w:r>
      <w:r>
        <w:rPr>
          <w:rFonts w:ascii="Times New Roman"/>
          <w:b w:val="false"/>
          <w:i w:val="false"/>
          <w:color w:val="000000"/>
          <w:sz w:val="28"/>
        </w:rPr>
        <w:t xml:space="preserve">
      7) общего пользования - занятые и предназначенные для занятия площадями, улицами, проездами, дорогами, набережными, парками, скверами, бульварами, водоемами, пляжами и иными объектами, предназначенными для удовлетворения нужд населения; </w:t>
      </w:r>
      <w:r>
        <w:br/>
      </w:r>
      <w:r>
        <w:rPr>
          <w:rFonts w:ascii="Times New Roman"/>
          <w:b w:val="false"/>
          <w:i w:val="false"/>
          <w:color w:val="000000"/>
          <w:sz w:val="28"/>
        </w:rPr>
        <w:t xml:space="preserve">
      8) резервные и иные - не вовлеченные в градостроительную деятельность, предназначенные для территориального развития населенного пункта.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83. Установление и изменение городской черты, черты </w:t>
      </w:r>
      <w:r>
        <w:br/>
      </w:r>
      <w:r>
        <w:rPr>
          <w:rFonts w:ascii="Times New Roman"/>
          <w:b w:val="false"/>
          <w:i w:val="false"/>
          <w:color w:val="000000"/>
          <w:sz w:val="28"/>
        </w:rPr>
        <w:t xml:space="preserve">
                 поселков, аулов, сел и других поселений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Установление и изменение черты населенных пунктов производится на основе утвержденной в установленном порядке градостроительной документации по совместному представлению соответствующих органов землеустройства, архитектуры и градостроительства. </w:t>
      </w:r>
      <w:r>
        <w:br/>
      </w:r>
      <w:r>
        <w:rPr>
          <w:rFonts w:ascii="Times New Roman"/>
          <w:b w:val="false"/>
          <w:i w:val="false"/>
          <w:color w:val="000000"/>
          <w:sz w:val="28"/>
        </w:rPr>
        <w:t xml:space="preserve">
      2. Городская черта городов, генеральные планы которых утверждаются Правительством, устанавливается и изменяется Правительством Республики Казахстан. </w:t>
      </w:r>
      <w:r>
        <w:br/>
      </w:r>
      <w:r>
        <w:rPr>
          <w:rFonts w:ascii="Times New Roman"/>
          <w:b w:val="false"/>
          <w:i w:val="false"/>
          <w:color w:val="000000"/>
          <w:sz w:val="28"/>
        </w:rPr>
        <w:t xml:space="preserve">
      3. Городская (поселковая) черта других городов (поселков) устанавливается и изменяется областным исполнительным органом. </w:t>
      </w:r>
      <w:r>
        <w:br/>
      </w:r>
      <w:r>
        <w:rPr>
          <w:rFonts w:ascii="Times New Roman"/>
          <w:b w:val="false"/>
          <w:i w:val="false"/>
          <w:color w:val="000000"/>
          <w:sz w:val="28"/>
        </w:rPr>
        <w:t xml:space="preserve">
      4. Черта сельских населенных пунктов устанавливается и изменяется районным исполнительным органом. </w:t>
      </w:r>
      <w:r>
        <w:br/>
      </w:r>
      <w:r>
        <w:rPr>
          <w:rFonts w:ascii="Times New Roman"/>
          <w:b w:val="false"/>
          <w:i w:val="false"/>
          <w:color w:val="000000"/>
          <w:sz w:val="28"/>
        </w:rPr>
        <w:t xml:space="preserve">
      5. Включение земельных участков в черту города, поселка, села не влечет прекращения права собственности или права землепользования на эти участки.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84. Использование земель населенных пунктов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Все земли городов, поселков, сельских населенных пунктов используются в соответствии с их генеральными планами, проектами планировки и застройки и планами земельно-хозяйственного устройства территории.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85. Пригородные зоны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состав земель пригородных зон могут включаться земли за пределами городской черты, составляющие с городом единую социальную, природную и хозяйственную территорию. </w:t>
      </w:r>
      <w:r>
        <w:br/>
      </w:r>
      <w:r>
        <w:rPr>
          <w:rFonts w:ascii="Times New Roman"/>
          <w:b w:val="false"/>
          <w:i w:val="false"/>
          <w:color w:val="000000"/>
          <w:sz w:val="28"/>
        </w:rPr>
        <w:t xml:space="preserve">
      2. В пригородных зонах осуществляется зонирование территории с выделением зон интенсивного развития пригородного сельскохозяйственного производства, особого градостроительного регулирования (резервных территорий для развития города, размещения и строительства сооружений, необходимых для нормального функционирования инженерной и транспортной инфраструктур), зеленых зон, занятых лесами, лесопарками и другими зелеными насаждениями, выполняющими защитные и санитарно-гигиенические функции, и являющихся местом отдыха населения. </w:t>
      </w:r>
      <w:r>
        <w:br/>
      </w:r>
      <w:r>
        <w:rPr>
          <w:rFonts w:ascii="Times New Roman"/>
          <w:b w:val="false"/>
          <w:i w:val="false"/>
          <w:color w:val="000000"/>
          <w:sz w:val="28"/>
        </w:rPr>
        <w:t xml:space="preserve">
      3. Размеры и границы пригородных зон городов устанавливаются и изменяются органами, утверждающими генеральные планы этих городов, по совместному предложению органов землеустройства, архитектуры и градостроительства. </w:t>
      </w:r>
      <w:r>
        <w:br/>
      </w:r>
      <w:r>
        <w:rPr>
          <w:rFonts w:ascii="Times New Roman"/>
          <w:b w:val="false"/>
          <w:i w:val="false"/>
          <w:color w:val="000000"/>
          <w:sz w:val="28"/>
        </w:rPr>
        <w:t xml:space="preserve">
      4. Включение земель в пригородную зону не влечет за собой прекращение права собственности и права землепользования этими землями. </w:t>
      </w:r>
      <w:r>
        <w:br/>
      </w:r>
      <w:r>
        <w:rPr>
          <w:rFonts w:ascii="Times New Roman"/>
          <w:b w:val="false"/>
          <w:i w:val="false"/>
          <w:color w:val="000000"/>
          <w:sz w:val="28"/>
        </w:rPr>
        <w:t xml:space="preserve">
      5. Порядок и режим использования земель, включенных в пригородную зону, определяется органом, установившим пригородную зону. </w:t>
      </w:r>
      <w:r>
        <w:br/>
      </w:r>
      <w:r>
        <w:rPr>
          <w:rFonts w:ascii="Times New Roman"/>
          <w:b w:val="false"/>
          <w:i w:val="false"/>
          <w:color w:val="000000"/>
          <w:sz w:val="28"/>
        </w:rPr>
        <w:t xml:space="preserve">
      Порядок и режим использования земель, включенных в пригородную зону города Алматы, определяются исполнительным органом города Алматы. </w:t>
      </w:r>
      <w:r>
        <w:br/>
      </w:r>
      <w:r>
        <w:rPr>
          <w:rFonts w:ascii="Times New Roman"/>
          <w:b w:val="false"/>
          <w:i w:val="false"/>
          <w:color w:val="000000"/>
          <w:sz w:val="28"/>
        </w:rPr>
        <w:t>
      Сноска. В статью 85 внесены изменения - Законом РК от 1 июля 1998 г. N 259 </w:t>
      </w:r>
      <w:r>
        <w:rPr>
          <w:rFonts w:ascii="Times New Roman"/>
          <w:b w:val="false"/>
          <w:i w:val="false"/>
          <w:color w:val="000000"/>
          <w:sz w:val="28"/>
        </w:rPr>
        <w:t xml:space="preserve">Z980259_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12. Земли промышленности, транспорта, связи, </w:t>
      </w:r>
      <w:r>
        <w:br/>
      </w:r>
      <w:r>
        <w:rPr>
          <w:rFonts w:ascii="Times New Roman"/>
          <w:b w:val="false"/>
          <w:i w:val="false"/>
          <w:color w:val="000000"/>
          <w:sz w:val="28"/>
        </w:rPr>
        <w:t xml:space="preserve">
                    обороны и иного несельскохозяйственного </w:t>
      </w:r>
      <w:r>
        <w:br/>
      </w:r>
      <w:r>
        <w:rPr>
          <w:rFonts w:ascii="Times New Roman"/>
          <w:b w:val="false"/>
          <w:i w:val="false"/>
          <w:color w:val="000000"/>
          <w:sz w:val="28"/>
        </w:rPr>
        <w:t xml:space="preserve">
                    назначения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86. Понятие и состав земель промышленности, </w:t>
      </w:r>
      <w:r>
        <w:br/>
      </w:r>
      <w:r>
        <w:rPr>
          <w:rFonts w:ascii="Times New Roman"/>
          <w:b w:val="false"/>
          <w:i w:val="false"/>
          <w:color w:val="000000"/>
          <w:sz w:val="28"/>
        </w:rPr>
        <w:t xml:space="preserve">
                 транспорта, связи и иного </w:t>
      </w:r>
      <w:r>
        <w:br/>
      </w:r>
      <w:r>
        <w:rPr>
          <w:rFonts w:ascii="Times New Roman"/>
          <w:b w:val="false"/>
          <w:i w:val="false"/>
          <w:color w:val="000000"/>
          <w:sz w:val="28"/>
        </w:rPr>
        <w:t xml:space="preserve">
                 несельскохозяйственного назначения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Землями промышленности, транспорта, связи и иного несельскохозяйственного назначения признаются земли, предоставленные в установленном настоящим Указом и иными законодательными актами порядке гражданам и юридическим лицам для соответствующего целевого назначения. </w:t>
      </w:r>
      <w:r>
        <w:br/>
      </w:r>
      <w:r>
        <w:rPr>
          <w:rFonts w:ascii="Times New Roman"/>
          <w:b w:val="false"/>
          <w:i w:val="false"/>
          <w:color w:val="000000"/>
          <w:sz w:val="28"/>
        </w:rPr>
        <w:t xml:space="preserve">
      В составе земель промышленности, транспорта, связи и иного несельскохозяйственного назначения отдельно выделяются и учитываются в установленном законодательством порядке земельные участки особо охраняемых природных территорий. </w:t>
      </w:r>
      <w:r>
        <w:br/>
      </w:r>
      <w:r>
        <w:rPr>
          <w:rFonts w:ascii="Times New Roman"/>
          <w:b w:val="false"/>
          <w:i w:val="false"/>
          <w:color w:val="000000"/>
          <w:sz w:val="28"/>
        </w:rPr>
        <w:t xml:space="preserve">
      2. Особенности использования земель промышленности, транспорта, связи и иного несельскохозяйственного назначения устанавливаются специальным законодательством. </w:t>
      </w:r>
      <w:r>
        <w:br/>
      </w:r>
      <w:r>
        <w:rPr>
          <w:rFonts w:ascii="Times New Roman"/>
          <w:b w:val="false"/>
          <w:i w:val="false"/>
          <w:color w:val="000000"/>
          <w:sz w:val="28"/>
        </w:rPr>
        <w:t>
      Сноска. В статью 86 внесены изменения Законом РК от 23 января 2001 г. N 151 </w:t>
      </w:r>
      <w:r>
        <w:rPr>
          <w:rFonts w:ascii="Times New Roman"/>
          <w:b w:val="false"/>
          <w:i w:val="false"/>
          <w:color w:val="000000"/>
          <w:sz w:val="28"/>
        </w:rPr>
        <w:t xml:space="preserve">Z010151_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87. Земли для нужд обороны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Землями для нужд обороны признаются земельные участки, предоставленные Правительством Республики Казахстан для размещения и постоянной деятельности войсковых частей, военно-учебных заведений и иных организаций вооруженных сил и других войск, выполняющих задачи в области обороны и безопасности. </w:t>
      </w:r>
      <w:r>
        <w:br/>
      </w:r>
      <w:r>
        <w:rPr>
          <w:rFonts w:ascii="Times New Roman"/>
          <w:b w:val="false"/>
          <w:i w:val="false"/>
          <w:color w:val="000000"/>
          <w:sz w:val="28"/>
        </w:rPr>
        <w:t xml:space="preserve">
      2. При необходимости временного использования земель для проведения учений и других мероприятий, связанных с нуждами обороны и безопасности, земельные участки могут предоставляться на договорной основе собственниками и землепользователями. </w:t>
      </w:r>
      <w:r>
        <w:br/>
      </w:r>
      <w:r>
        <w:rPr>
          <w:rFonts w:ascii="Times New Roman"/>
          <w:b w:val="false"/>
          <w:i w:val="false"/>
          <w:color w:val="000000"/>
          <w:sz w:val="28"/>
        </w:rPr>
        <w:t xml:space="preserve">
      3. Правительство Республики Казахстан и местные исполнительные органы по согласованию с войсковыми частями и Министерством обороны могут передавать отдельные земельные участки из земель, предоставленных для нужд обороны, во временное землепользование гражданам и юридическим лицам для сельскохозяйственного использования.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88. Зоны с особыми условиями пользования землей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целях обеспечения безопасности населения и создания необходимых условий для эксплуатации промышленных, транспортных и иных объектов устанавливаются зоны, в пределах которых ограничиваются или запрещаются те виды деятельности, которые несовместимы с целями установления зон. </w:t>
      </w:r>
      <w:r>
        <w:br/>
      </w:r>
      <w:r>
        <w:rPr>
          <w:rFonts w:ascii="Times New Roman"/>
          <w:b w:val="false"/>
          <w:i w:val="false"/>
          <w:color w:val="000000"/>
          <w:sz w:val="28"/>
        </w:rPr>
        <w:t xml:space="preserve">
      2. К зонам с особыми условиями пользования землей относятся: </w:t>
      </w:r>
      <w:r>
        <w:br/>
      </w:r>
      <w:r>
        <w:rPr>
          <w:rFonts w:ascii="Times New Roman"/>
          <w:b w:val="false"/>
          <w:i w:val="false"/>
          <w:color w:val="000000"/>
          <w:sz w:val="28"/>
        </w:rPr>
        <w:t xml:space="preserve">
      1) санитарно-защитные зоны промышленных предприятий; </w:t>
      </w:r>
      <w:r>
        <w:br/>
      </w:r>
      <w:r>
        <w:rPr>
          <w:rFonts w:ascii="Times New Roman"/>
          <w:b w:val="false"/>
          <w:i w:val="false"/>
          <w:color w:val="000000"/>
          <w:sz w:val="28"/>
        </w:rPr>
        <w:t xml:space="preserve">
      2) селеопасные, оползнеопасные и защитные лесные зоны, примыкающие к полосе отвода железных и автомобильных дорог; </w:t>
      </w:r>
      <w:r>
        <w:br/>
      </w:r>
      <w:r>
        <w:rPr>
          <w:rFonts w:ascii="Times New Roman"/>
          <w:b w:val="false"/>
          <w:i w:val="false"/>
          <w:color w:val="000000"/>
          <w:sz w:val="28"/>
        </w:rPr>
        <w:t xml:space="preserve">
      3) защитные зоны водозаборных сооружений; </w:t>
      </w:r>
      <w:r>
        <w:br/>
      </w:r>
      <w:r>
        <w:rPr>
          <w:rFonts w:ascii="Times New Roman"/>
          <w:b w:val="false"/>
          <w:i w:val="false"/>
          <w:color w:val="000000"/>
          <w:sz w:val="28"/>
        </w:rPr>
        <w:t xml:space="preserve">
      4) приаэродромные полосы; </w:t>
      </w:r>
      <w:r>
        <w:br/>
      </w:r>
      <w:r>
        <w:rPr>
          <w:rFonts w:ascii="Times New Roman"/>
          <w:b w:val="false"/>
          <w:i w:val="false"/>
          <w:color w:val="000000"/>
          <w:sz w:val="28"/>
        </w:rPr>
        <w:t xml:space="preserve">
      5) охранные зоны магистральных трубопроводов, линий связи, радиофикации и электропередачи; </w:t>
      </w:r>
      <w:r>
        <w:br/>
      </w:r>
      <w:r>
        <w:rPr>
          <w:rFonts w:ascii="Times New Roman"/>
          <w:b w:val="false"/>
          <w:i w:val="false"/>
          <w:color w:val="000000"/>
          <w:sz w:val="28"/>
        </w:rPr>
        <w:t xml:space="preserve">
      6) водоохранные зоны и полосы; </w:t>
      </w:r>
      <w:r>
        <w:br/>
      </w:r>
      <w:r>
        <w:rPr>
          <w:rFonts w:ascii="Times New Roman"/>
          <w:b w:val="false"/>
          <w:i w:val="false"/>
          <w:color w:val="000000"/>
          <w:sz w:val="28"/>
        </w:rPr>
        <w:t xml:space="preserve">
      7) охранные зоны особо охраняемых природных территорий. </w:t>
      </w:r>
      <w:r>
        <w:br/>
      </w:r>
      <w:r>
        <w:rPr>
          <w:rFonts w:ascii="Times New Roman"/>
          <w:b w:val="false"/>
          <w:i w:val="false"/>
          <w:color w:val="000000"/>
          <w:sz w:val="28"/>
        </w:rPr>
        <w:t xml:space="preserve">
      3. Земли, включенные в зоны с особыми условиями пользования, обозначаются на местности специальными знаками. Эти земли изъятию у собственников и землепользователей не подлежат, за исключением первого пояса зоны охраны водозаборных сооружений. </w:t>
      </w:r>
      <w:r>
        <w:br/>
      </w:r>
      <w:r>
        <w:rPr>
          <w:rFonts w:ascii="Times New Roman"/>
          <w:b w:val="false"/>
          <w:i w:val="false"/>
          <w:color w:val="000000"/>
          <w:sz w:val="28"/>
        </w:rPr>
        <w:t xml:space="preserve">
      4. Границы указанных зон и режим пользования землями в них определяются органом, принявшим решение о предоставлении земель в собственность или землепользование, в соответствии с нормами и проектно-технической документацией. </w:t>
      </w:r>
      <w:r>
        <w:br/>
      </w:r>
      <w:r>
        <w:rPr>
          <w:rFonts w:ascii="Times New Roman"/>
          <w:b w:val="false"/>
          <w:i w:val="false"/>
          <w:color w:val="000000"/>
          <w:sz w:val="28"/>
        </w:rPr>
        <w:t>
      Сноска. В статью 88 внесены изменения Законом РК от 23 января 2001 г. N 151 </w:t>
      </w:r>
      <w:r>
        <w:rPr>
          <w:rFonts w:ascii="Times New Roman"/>
          <w:b w:val="false"/>
          <w:i w:val="false"/>
          <w:color w:val="000000"/>
          <w:sz w:val="28"/>
        </w:rPr>
        <w:t xml:space="preserve">Z010151_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13. Земли особо охраняемых природных территорий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89. Состав земель особо охраняемых природных территорий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 землям особо охраняемых природных территорий относятся земли государственных природных заповедников, государственных национальных природных парков, государственных природных парков, государственных памятников природы, государственных заповедных зон, государственных природных заказников, государственных зоологических парков, государственных ботанических садов, государственных дендрологических парков, лесов особо охраняемых природных территорий, водоемов, имеющих особое государственное значение или особую научную ценность, водно-болотных угодий, имеющих международное значение, участков недр, представляющих особую экологическую, научную, культурную и иную ценность. </w:t>
      </w:r>
      <w:r>
        <w:br/>
      </w:r>
      <w:r>
        <w:rPr>
          <w:rFonts w:ascii="Times New Roman"/>
          <w:b w:val="false"/>
          <w:i w:val="false"/>
          <w:color w:val="000000"/>
          <w:sz w:val="28"/>
        </w:rPr>
        <w:t>
      Сноска. Статья 89 - в редакции Закона РК от 11 мая 1999 г. N 381 </w:t>
      </w:r>
      <w:r>
        <w:rPr>
          <w:rFonts w:ascii="Times New Roman"/>
          <w:b w:val="false"/>
          <w:i w:val="false"/>
          <w:color w:val="000000"/>
          <w:sz w:val="28"/>
        </w:rPr>
        <w:t xml:space="preserve">Z990381_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90. Отнесение земель к категории особо охраняемых природных </w:t>
      </w:r>
      <w:r>
        <w:br/>
      </w:r>
      <w:r>
        <w:rPr>
          <w:rFonts w:ascii="Times New Roman"/>
          <w:b w:val="false"/>
          <w:i w:val="false"/>
          <w:color w:val="000000"/>
          <w:sz w:val="28"/>
        </w:rPr>
        <w:t xml:space="preserve">
                территорий </w:t>
      </w:r>
      <w:r>
        <w:br/>
      </w:r>
      <w:r>
        <w:rPr>
          <w:rFonts w:ascii="Times New Roman"/>
          <w:b w:val="false"/>
          <w:i w:val="false"/>
          <w:color w:val="000000"/>
          <w:sz w:val="28"/>
        </w:rPr>
        <w:t xml:space="preserve">
      Отнесение земель к землям особо охраняемых природных территорий производится Правительством Республики Казахстан и местными исполнительными органами в соответствии с их компетенцией и порядком, установленным законодательством Республики Казахстан. </w:t>
      </w:r>
      <w:r>
        <w:br/>
      </w:r>
      <w:r>
        <w:rPr>
          <w:rFonts w:ascii="Times New Roman"/>
          <w:b w:val="false"/>
          <w:i w:val="false"/>
          <w:color w:val="000000"/>
          <w:sz w:val="28"/>
        </w:rPr>
        <w:t>
      Сноска. Статья 90 - в редакции Закона РК от 11 мая 1999 г. N 381 </w:t>
      </w:r>
      <w:r>
        <w:rPr>
          <w:rFonts w:ascii="Times New Roman"/>
          <w:b w:val="false"/>
          <w:i w:val="false"/>
          <w:color w:val="000000"/>
          <w:sz w:val="28"/>
        </w:rPr>
        <w:t xml:space="preserve">Z990381_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90-1. Резервирование земель под особо охраняемые природные территории </w:t>
      </w:r>
      <w:r>
        <w:br/>
      </w:r>
      <w:r>
        <w:rPr>
          <w:rFonts w:ascii="Times New Roman"/>
          <w:b w:val="false"/>
          <w:i w:val="false"/>
          <w:color w:val="000000"/>
          <w:sz w:val="28"/>
        </w:rPr>
        <w:t xml:space="preserve">
      Резервирование земель под особо охраняемые природные территории осуществляется в соответствии с законодательством Республики Казахстан в области особо охраняемых природных территорий. </w:t>
      </w:r>
      <w:r>
        <w:br/>
      </w:r>
      <w:r>
        <w:rPr>
          <w:rFonts w:ascii="Times New Roman"/>
          <w:b w:val="false"/>
          <w:i w:val="false"/>
          <w:color w:val="000000"/>
          <w:sz w:val="28"/>
        </w:rPr>
        <w:t>
      Сноска. Дополнен статьей 90-1 - Законом РК от 11 мая 1999 г. N 381 </w:t>
      </w:r>
      <w:r>
        <w:rPr>
          <w:rFonts w:ascii="Times New Roman"/>
          <w:b w:val="false"/>
          <w:i w:val="false"/>
          <w:color w:val="000000"/>
          <w:sz w:val="28"/>
        </w:rPr>
        <w:t xml:space="preserve">Z990381_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91. Правовой режим земель особо охраняемых </w:t>
      </w:r>
      <w:r>
        <w:br/>
      </w:r>
      <w:r>
        <w:rPr>
          <w:rFonts w:ascii="Times New Roman"/>
          <w:b w:val="false"/>
          <w:i w:val="false"/>
          <w:color w:val="000000"/>
          <w:sz w:val="28"/>
        </w:rPr>
        <w:t xml:space="preserve">
                 природных территорий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Изъятие земель особо охраняемых природных территорий для иных нужд не допускается. </w:t>
      </w:r>
      <w:r>
        <w:br/>
      </w:r>
      <w:r>
        <w:rPr>
          <w:rFonts w:ascii="Times New Roman"/>
          <w:b w:val="false"/>
          <w:i w:val="false"/>
          <w:color w:val="000000"/>
          <w:sz w:val="28"/>
        </w:rPr>
        <w:t xml:space="preserve">
      2. В отношении земель особо охраняемых природных территорий устанавливается правовой режим особой охраны либо регулируемый режим хозяйственной деятельности. </w:t>
      </w:r>
      <w:r>
        <w:br/>
      </w:r>
      <w:r>
        <w:rPr>
          <w:rFonts w:ascii="Times New Roman"/>
          <w:b w:val="false"/>
          <w:i w:val="false"/>
          <w:color w:val="000000"/>
          <w:sz w:val="28"/>
        </w:rPr>
        <w:t xml:space="preserve">
      3. Режим земель особо охраняемых природных территорий устанавливается в соответствии с настоящим Указом и законодательством Республики Казахстан в области особо охраняемых природных территорий. </w:t>
      </w:r>
      <w:r>
        <w:br/>
      </w:r>
      <w:r>
        <w:rPr>
          <w:rFonts w:ascii="Times New Roman"/>
          <w:b w:val="false"/>
          <w:i w:val="false"/>
          <w:color w:val="000000"/>
          <w:sz w:val="28"/>
        </w:rPr>
        <w:t>
      Сноска. В статью 91 внесены изменения - Законом РК от 11 мая 1999 г. N 381 </w:t>
      </w:r>
      <w:r>
        <w:rPr>
          <w:rFonts w:ascii="Times New Roman"/>
          <w:b w:val="false"/>
          <w:i w:val="false"/>
          <w:color w:val="000000"/>
          <w:sz w:val="28"/>
        </w:rPr>
        <w:t xml:space="preserve">Z990381_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92. Земли охранных, санитарно-защитных и иных защитных зон особо охраняемых природных территорий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Для обеспечения особой охраны могут устанавливаться охранные, санитарно-защитные и иные защитные зоны особо охраняемых природных территорий с запрещением в пределах этих зон любой деятельности, отрицательно влияющей на сохранение и воспроизводство объектов государственного природно-заповедного фонда. </w:t>
      </w:r>
      <w:r>
        <w:br/>
      </w:r>
      <w:r>
        <w:rPr>
          <w:rFonts w:ascii="Times New Roman"/>
          <w:b w:val="false"/>
          <w:i w:val="false"/>
          <w:color w:val="000000"/>
          <w:sz w:val="28"/>
        </w:rPr>
        <w:t xml:space="preserve">
      Размеры, границы и режимы использования охранных, санитарно-защитных и иных защитных зон особо охраняемых природных территорий определяются местными исполнительными органами. </w:t>
      </w:r>
      <w:r>
        <w:br/>
      </w:r>
      <w:r>
        <w:rPr>
          <w:rFonts w:ascii="Times New Roman"/>
          <w:b w:val="false"/>
          <w:i w:val="false"/>
          <w:color w:val="000000"/>
          <w:sz w:val="28"/>
        </w:rPr>
        <w:t xml:space="preserve">
      2. Земли охранных, санитарно-защитных и иных защитных зон особо охраняемых природных территорий выделяются в отдельную категорию местными исполнительными органами и обозначаются на местности специальными знаками. </w:t>
      </w:r>
      <w:r>
        <w:br/>
      </w:r>
      <w:r>
        <w:rPr>
          <w:rFonts w:ascii="Times New Roman"/>
          <w:b w:val="false"/>
          <w:i w:val="false"/>
          <w:color w:val="000000"/>
          <w:sz w:val="28"/>
        </w:rPr>
        <w:t xml:space="preserve">
      3. Земельные участки в пределах охранных, санитарно-защитных и иных защитных зон особо охраняемых природных территорий используются с соблюдением установленного режима охраны этих зон и могут быть изъяты (выкуплены) для государственных надобностей в соответствии с условиями, определенными Правительством Республики Казахстан. </w:t>
      </w:r>
      <w:r>
        <w:br/>
      </w:r>
      <w:r>
        <w:rPr>
          <w:rFonts w:ascii="Times New Roman"/>
          <w:b w:val="false"/>
          <w:i w:val="false"/>
          <w:color w:val="000000"/>
          <w:sz w:val="28"/>
        </w:rPr>
        <w:t>
      Сноска. Статья 92 - в редакции Закона РК от 11 мая 1999 г. N 381 </w:t>
      </w:r>
      <w:r>
        <w:rPr>
          <w:rFonts w:ascii="Times New Roman"/>
          <w:b w:val="false"/>
          <w:i w:val="false"/>
          <w:color w:val="000000"/>
          <w:sz w:val="28"/>
        </w:rPr>
        <w:t xml:space="preserve">Z990381_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14. Земли лесного фонда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93. Понятие и состав земель лесного фонда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Землями лесного фонда признаются земельные участки, покрытые лесом, а также не покрытые лесом, но предоставленные для нужд лесного хозяйства. </w:t>
      </w:r>
      <w:r>
        <w:br/>
      </w:r>
      <w:r>
        <w:rPr>
          <w:rFonts w:ascii="Times New Roman"/>
          <w:b w:val="false"/>
          <w:i w:val="false"/>
          <w:color w:val="000000"/>
          <w:sz w:val="28"/>
        </w:rPr>
        <w:t>
      В составе земель лесного фонда отдельно выделяются и учитываются в установленном законодательством порядке земельные участки особо охраняемых природных территорий. </w:t>
      </w:r>
      <w:r>
        <w:rPr>
          <w:rFonts w:ascii="Times New Roman"/>
          <w:b w:val="false"/>
          <w:i w:val="false"/>
          <w:color w:val="000000"/>
          <w:sz w:val="28"/>
        </w:rPr>
        <w:t xml:space="preserve">P931198_ </w:t>
      </w:r>
      <w:r>
        <w:rPr>
          <w:rFonts w:ascii="Times New Roman"/>
          <w:b w:val="false"/>
          <w:i w:val="false"/>
          <w:color w:val="000000"/>
          <w:sz w:val="28"/>
        </w:rPr>
        <w:t xml:space="preserve">Р931235_ </w:t>
      </w:r>
      <w:r>
        <w:br/>
      </w:r>
      <w:r>
        <w:rPr>
          <w:rFonts w:ascii="Times New Roman"/>
          <w:b w:val="false"/>
          <w:i w:val="false"/>
          <w:color w:val="000000"/>
          <w:sz w:val="28"/>
        </w:rPr>
        <w:t xml:space="preserve">
      2. Земли лесного фонда предоставляются в постоянное и временное землепользование организациям, ведущим лесное хозяйство, и используются ими в порядке и на условиях, установленных настоящим Указом и иным законодательством. </w:t>
      </w:r>
      <w:r>
        <w:br/>
      </w:r>
      <w:r>
        <w:rPr>
          <w:rFonts w:ascii="Times New Roman"/>
          <w:b w:val="false"/>
          <w:i w:val="false"/>
          <w:color w:val="000000"/>
          <w:sz w:val="28"/>
        </w:rPr>
        <w:t xml:space="preserve">
      3. Земельные участки лесного фонда, находящиеся в границах сельскохозяйственных организаций, могут предоставляться им в землепользование для комплексного ведения сельского и лесного хозяйства. Пользование лесным фондом на таких участках осуществляется в соответствии с требованиями лесного законодательства. </w:t>
      </w:r>
      <w:r>
        <w:br/>
      </w:r>
      <w:r>
        <w:rPr>
          <w:rFonts w:ascii="Times New Roman"/>
          <w:b w:val="false"/>
          <w:i w:val="false"/>
          <w:color w:val="000000"/>
          <w:sz w:val="28"/>
        </w:rPr>
        <w:t>
      Сноска. В статью 93 внесены изменения Законом РК от 23 января 2001 г. N 151 </w:t>
      </w:r>
      <w:r>
        <w:rPr>
          <w:rFonts w:ascii="Times New Roman"/>
          <w:b w:val="false"/>
          <w:i w:val="false"/>
          <w:color w:val="000000"/>
          <w:sz w:val="28"/>
        </w:rPr>
        <w:t xml:space="preserve">Z010151_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94. Предоставление земель лесного фонда в </w:t>
      </w:r>
      <w:r>
        <w:br/>
      </w:r>
      <w:r>
        <w:rPr>
          <w:rFonts w:ascii="Times New Roman"/>
          <w:b w:val="false"/>
          <w:i w:val="false"/>
          <w:color w:val="000000"/>
          <w:sz w:val="28"/>
        </w:rPr>
        <w:t xml:space="preserve">
                 землепользование для сельскохозяйственных целей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Не используемые для нужд лесного хозяйства сельскохозяйственные угодья на землях лесного фонда могут предоставляться местными исполнительными органами по согласованию с исполнительными органами по управлению лесным хозяйством во временное землепользование гражданам и юридическим лицам для сельскохозяйственных целей.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95. Ограничения в переводе земель лесов первой группы </w:t>
      </w:r>
      <w:r>
        <w:br/>
      </w:r>
      <w:r>
        <w:rPr>
          <w:rFonts w:ascii="Times New Roman"/>
          <w:b w:val="false"/>
          <w:i w:val="false"/>
          <w:color w:val="000000"/>
          <w:sz w:val="28"/>
        </w:rPr>
        <w:t xml:space="preserve">
                 в другие категории земель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Перевод земель лесного фонда в лесах первой группы в земли других категорий, для целей, не связанных с ведением лесного хозяйства, осуществляется в исключительных случаях по решению Правительства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96. Возмещение потерь лесохозяйственного производства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Потери лесохозяйственного производства, вызванные изъятием лесных угодий для использования их в целях, не связанных с ведением лесного и сельского хозяйства или ухудшением качества земель в результате влияния, вызванного деятельностью предприятий, организаций и граждан, подлежат возмещению. </w:t>
      </w:r>
      <w:r>
        <w:br/>
      </w:r>
      <w:r>
        <w:rPr>
          <w:rFonts w:ascii="Times New Roman"/>
          <w:b w:val="false"/>
          <w:i w:val="false"/>
          <w:color w:val="000000"/>
          <w:sz w:val="28"/>
        </w:rPr>
        <w:t xml:space="preserve">
      2. Возмещение потерь лесохозяйственного производства производится гражданами и юридическими лицами, которым предоставляются земельные участки из земель лесного фонда для нужд, не связанных с ведением лесного и сельского хозяйства. </w:t>
      </w:r>
      <w:r>
        <w:br/>
      </w:r>
      <w:r>
        <w:rPr>
          <w:rFonts w:ascii="Times New Roman"/>
          <w:b w:val="false"/>
          <w:i w:val="false"/>
          <w:color w:val="000000"/>
          <w:sz w:val="28"/>
        </w:rPr>
        <w:t xml:space="preserve">
      3. Размеры, порядок определения подлежащих возмещению потерь лесохозяйственного производства, а также порядок использования средств, поступающих за возмещение потерь лесохозяйственного производства, устанавливаются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15. Земли водного фонда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97. Понятие и состав земель водного фонда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Землями водного фонда признаются земли, занятые водоемами (реками, озерами, водохранилищами, каналами, внутренними морями, территориальными водами), ледниками, болотами, гидротехническими и другими водохозяйственными сооружениями, а также земли, выделенные под водоохранные полосы. </w:t>
      </w:r>
      <w:r>
        <w:br/>
      </w:r>
      <w:r>
        <w:rPr>
          <w:rFonts w:ascii="Times New Roman"/>
          <w:b w:val="false"/>
          <w:i w:val="false"/>
          <w:color w:val="000000"/>
          <w:sz w:val="28"/>
        </w:rPr>
        <w:t xml:space="preserve">
      В составе земель водного фонда отдельно выделяются и учитываются в установленном законодательством порядке земельные участки особо охраняемых природных территорий. </w:t>
      </w:r>
      <w:r>
        <w:br/>
      </w:r>
      <w:r>
        <w:rPr>
          <w:rFonts w:ascii="Times New Roman"/>
          <w:b w:val="false"/>
          <w:i w:val="false"/>
          <w:color w:val="000000"/>
          <w:sz w:val="28"/>
        </w:rPr>
        <w:t>
      Сноска. В статью 97 внесены изменения Законом РК от 23 января 2001 г. N 151 </w:t>
      </w:r>
      <w:r>
        <w:rPr>
          <w:rFonts w:ascii="Times New Roman"/>
          <w:b w:val="false"/>
          <w:i w:val="false"/>
          <w:color w:val="000000"/>
          <w:sz w:val="28"/>
        </w:rPr>
        <w:t xml:space="preserve">Z010151_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98. Выделение земель под водоохранные зоны по </w:t>
      </w:r>
      <w:r>
        <w:br/>
      </w:r>
      <w:r>
        <w:rPr>
          <w:rFonts w:ascii="Times New Roman"/>
          <w:b w:val="false"/>
          <w:i w:val="false"/>
          <w:color w:val="000000"/>
          <w:sz w:val="28"/>
        </w:rPr>
        <w:t xml:space="preserve">
                 берегам водоемов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 берегам водоемов местными исполнительными органами выделяются земельные участки под водоохранные зоны. На эти земельные участки распространяется правовой режим, предусмотренный статьей 88 настоящего Указа. </w:t>
      </w:r>
      <w:r>
        <w:br/>
      </w:r>
      <w:r>
        <w:rPr>
          <w:rFonts w:ascii="Times New Roman"/>
          <w:b w:val="false"/>
          <w:i w:val="false"/>
          <w:color w:val="000000"/>
          <w:sz w:val="28"/>
        </w:rPr>
        <w:t xml:space="preserve">
      2. Пользование земельными участками, включенными под водоохранные зоны осуществляется в соответствии с требованиями водного законодательства.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99. Предоставление земель водного фонда во временное </w:t>
      </w:r>
      <w:r>
        <w:br/>
      </w:r>
      <w:r>
        <w:rPr>
          <w:rFonts w:ascii="Times New Roman"/>
          <w:b w:val="false"/>
          <w:i w:val="false"/>
          <w:color w:val="000000"/>
          <w:sz w:val="28"/>
        </w:rPr>
        <w:t xml:space="preserve">
                 землепользование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Земли водного фонда решением местных исполнительных органов по согласованию с исполнительными органами по управлению водным хозяйством могут предоставляться во временное землепользование гражданам и юридическим лицам для нужд сельского, лесного, рыбного, охотничьего хозяйства.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100. Порядок использования земель водного фонда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Использование земель водного фонда осуществляется в порядке и на условиях, установленных настоящим Указом и водным законодательством.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16. Земли запаса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101. Состав земель запаса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Землями запаса являются все земли, не предоставленные в собственность или землепользование. </w:t>
      </w:r>
      <w:r>
        <w:br/>
      </w:r>
      <w:r>
        <w:rPr>
          <w:rFonts w:ascii="Times New Roman"/>
          <w:b w:val="false"/>
          <w:i w:val="false"/>
          <w:color w:val="000000"/>
          <w:sz w:val="28"/>
        </w:rPr>
        <w:t xml:space="preserve">
      2. Земли запаса находятся в ведении местных исполнительных органов, за исключением земельных участков, на которых проводились испытания ядерного оружия.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102. Предоставление земель запаса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Земли запаса предоставляются в собственность или землепользование для нужд сельского хозяйства, промышленности и иных целей в порядке и на условиях, установленных настоящим Указом. </w:t>
      </w:r>
      <w:r>
        <w:br/>
      </w:r>
      <w:r>
        <w:rPr>
          <w:rFonts w:ascii="Times New Roman"/>
          <w:b w:val="false"/>
          <w:i w:val="false"/>
          <w:color w:val="000000"/>
          <w:sz w:val="28"/>
        </w:rPr>
        <w:t xml:space="preserve">
      2. Предоставление земельных участков, на которых проводились испытания ядерного оружия, осуществляется в порядке, определенном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IV. Охрана земель. Государственный контроль, </w:t>
      </w:r>
      <w:r>
        <w:br/>
      </w:r>
      <w:r>
        <w:rPr>
          <w:rFonts w:ascii="Times New Roman"/>
          <w:b w:val="false"/>
          <w:i w:val="false"/>
          <w:color w:val="000000"/>
          <w:sz w:val="28"/>
        </w:rPr>
        <w:t xml:space="preserve">
                     землеустройство, мониторинг и земельный </w:t>
      </w:r>
      <w:r>
        <w:br/>
      </w:r>
      <w:r>
        <w:rPr>
          <w:rFonts w:ascii="Times New Roman"/>
          <w:b w:val="false"/>
          <w:i w:val="false"/>
          <w:color w:val="000000"/>
          <w:sz w:val="28"/>
        </w:rPr>
        <w:t xml:space="preserve">
                     кадастр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17. Охрана земель и контроль за их использованием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103. Цели и задачи охраны земель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Охрана земель включает систему правовых, организационных, экономических, технологических и других мероприятий, направленных на охрану земли как части окружающей природной среды, на рациональное использование земель, предотвращение необоснованного изъятия земель из сельскохозяйственного и лесохозяйственного оборота, а также на восстановление и повышение плодородия почв. </w:t>
      </w:r>
      <w:r>
        <w:br/>
      </w:r>
      <w:r>
        <w:rPr>
          <w:rFonts w:ascii="Times New Roman"/>
          <w:b w:val="false"/>
          <w:i w:val="false"/>
          <w:color w:val="000000"/>
          <w:sz w:val="28"/>
        </w:rPr>
        <w:t xml:space="preserve">
      2. Целями охраны земель являются: </w:t>
      </w:r>
      <w:r>
        <w:br/>
      </w:r>
      <w:r>
        <w:rPr>
          <w:rFonts w:ascii="Times New Roman"/>
          <w:b w:val="false"/>
          <w:i w:val="false"/>
          <w:color w:val="000000"/>
          <w:sz w:val="28"/>
        </w:rPr>
        <w:t xml:space="preserve">
      1) предотвращение деградации и нарушения земель, других неблагоприятных последствий хозяйственной деятельности путем стимулирования экологически безопасных технологий производства и проведения лесомелиоративных мероприятий; </w:t>
      </w:r>
      <w:r>
        <w:br/>
      </w:r>
      <w:r>
        <w:rPr>
          <w:rFonts w:ascii="Times New Roman"/>
          <w:b w:val="false"/>
          <w:i w:val="false"/>
          <w:color w:val="000000"/>
          <w:sz w:val="28"/>
        </w:rPr>
        <w:t xml:space="preserve">
      2) обеспечение улучшения и восстановления земель, подвергшихся деградации или нарушению; </w:t>
      </w:r>
      <w:r>
        <w:br/>
      </w:r>
      <w:r>
        <w:rPr>
          <w:rFonts w:ascii="Times New Roman"/>
          <w:b w:val="false"/>
          <w:i w:val="false"/>
          <w:color w:val="000000"/>
          <w:sz w:val="28"/>
        </w:rPr>
        <w:t xml:space="preserve">
      3) внедрение в практику экологических нормативов оптимального землепользования.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104. Охрана земель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Собственники земельных участков и землепользователи обязаны проводить мероприятия, направленные на: </w:t>
      </w:r>
      <w:r>
        <w:br/>
      </w:r>
      <w:r>
        <w:rPr>
          <w:rFonts w:ascii="Times New Roman"/>
          <w:b w:val="false"/>
          <w:i w:val="false"/>
          <w:color w:val="000000"/>
          <w:sz w:val="28"/>
        </w:rPr>
        <w:t xml:space="preserve">
      1) восстановление и повышение плодородия почв, а также других полезных свойств земли; </w:t>
      </w:r>
      <w:r>
        <w:br/>
      </w:r>
      <w:r>
        <w:rPr>
          <w:rFonts w:ascii="Times New Roman"/>
          <w:b w:val="false"/>
          <w:i w:val="false"/>
          <w:color w:val="000000"/>
          <w:sz w:val="28"/>
        </w:rPr>
        <w:t xml:space="preserve">
      2) защиту земель от водной и ветровой эрозии, селей, подтопления, заболачивания, вторичного засоления, иссушения, уплотнения, загрязнения и засорения отходами производства, химическими и радиоактивными веществами, от других процессов разрушения; </w:t>
      </w:r>
      <w:r>
        <w:br/>
      </w:r>
      <w:r>
        <w:rPr>
          <w:rFonts w:ascii="Times New Roman"/>
          <w:b w:val="false"/>
          <w:i w:val="false"/>
          <w:color w:val="000000"/>
          <w:sz w:val="28"/>
        </w:rPr>
        <w:t xml:space="preserve">
      3) защиту от заражения сельскохозяйственных земель карантинными вредителями и болезнями растений, от зарастания сорняками, кустарником и мелколесьем, от иных видов ухудшения состояния земель; </w:t>
      </w:r>
      <w:r>
        <w:br/>
      </w:r>
      <w:r>
        <w:rPr>
          <w:rFonts w:ascii="Times New Roman"/>
          <w:b w:val="false"/>
          <w:i w:val="false"/>
          <w:color w:val="000000"/>
          <w:sz w:val="28"/>
        </w:rPr>
        <w:t xml:space="preserve">
      4) рекультивацию нарушенных земель, восстановление их плодородия и других полезных свойств земли и своевременное вовлечение ее в хозяйственный оборот; </w:t>
      </w:r>
      <w:r>
        <w:br/>
      </w:r>
      <w:r>
        <w:rPr>
          <w:rFonts w:ascii="Times New Roman"/>
          <w:b w:val="false"/>
          <w:i w:val="false"/>
          <w:color w:val="000000"/>
          <w:sz w:val="28"/>
        </w:rPr>
        <w:t xml:space="preserve">
      5) снятие, сохранение и использование плодородного слоя почвы при проведении работ, связанных с нарушением земель. </w:t>
      </w:r>
      <w:r>
        <w:br/>
      </w:r>
      <w:r>
        <w:rPr>
          <w:rFonts w:ascii="Times New Roman"/>
          <w:b w:val="false"/>
          <w:i w:val="false"/>
          <w:color w:val="000000"/>
          <w:sz w:val="28"/>
        </w:rPr>
        <w:t xml:space="preserve">
      2. В случаях, когда невозможно восстановить плодородие почв деградированных сельскохозяйственных угодий, земель, загрязненных химическими и (или) радиоактивными веществами сверх установленных предельно допустимых норм, производственными отходами, сточными водами, а также земель, зараженных карантинными вредителями и болезнями растений, предусматривается консервация земель в порядке, устанавливаемом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105. Нормативы предельно допустимых концентраций </w:t>
      </w:r>
      <w:r>
        <w:br/>
      </w:r>
      <w:r>
        <w:rPr>
          <w:rFonts w:ascii="Times New Roman"/>
          <w:b w:val="false"/>
          <w:i w:val="false"/>
          <w:color w:val="000000"/>
          <w:sz w:val="28"/>
        </w:rPr>
        <w:t xml:space="preserve">
                  вредных веществ в почве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Нормативы предельно допустимых концентраций вредных веществ, вредных микроорганизмов и других биологических веществ, загрязняющих почву, устанавливаются для оценки ее состояния в интересах охраны здоровья человека и окружающей среды. </w:t>
      </w:r>
      <w:r>
        <w:br/>
      </w:r>
      <w:r>
        <w:rPr>
          <w:rFonts w:ascii="Times New Roman"/>
          <w:b w:val="false"/>
          <w:i w:val="false"/>
          <w:color w:val="000000"/>
          <w:sz w:val="28"/>
        </w:rPr>
        <w:t xml:space="preserve">
      2. Указанные нормативы утверждаются в порядке, устанавливаемом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106. Экологические, санитарно-гигиенические и иные </w:t>
      </w:r>
      <w:r>
        <w:br/>
      </w:r>
      <w:r>
        <w:rPr>
          <w:rFonts w:ascii="Times New Roman"/>
          <w:b w:val="false"/>
          <w:i w:val="false"/>
          <w:color w:val="000000"/>
          <w:sz w:val="28"/>
        </w:rPr>
        <w:t xml:space="preserve">
                  специальные требования к проектированию и вводу в </w:t>
      </w:r>
      <w:r>
        <w:br/>
      </w:r>
      <w:r>
        <w:rPr>
          <w:rFonts w:ascii="Times New Roman"/>
          <w:b w:val="false"/>
          <w:i w:val="false"/>
          <w:color w:val="000000"/>
          <w:sz w:val="28"/>
        </w:rPr>
        <w:t xml:space="preserve">
                  эксплуатацию зданий, строений, сооружений и других </w:t>
      </w:r>
      <w:r>
        <w:br/>
      </w:r>
      <w:r>
        <w:rPr>
          <w:rFonts w:ascii="Times New Roman"/>
          <w:b w:val="false"/>
          <w:i w:val="false"/>
          <w:color w:val="000000"/>
          <w:sz w:val="28"/>
        </w:rPr>
        <w:t xml:space="preserve">
                  объектов, влияющих на состояние земель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 размещении, проектировании и вводе в эксплуатацию новых и реконструируемых зданий, строений, сооружений и других объектов, при внедрении новой техники и технологий, отрицательно влияющих на состояние земель, должны предусматриваться и осуществляться мероприятия по охране земель, обеспечиваться соблюдение экологических, санитарно-гигиенических и других специальных требований (норм, правил, нормативов). </w:t>
      </w:r>
      <w:r>
        <w:br/>
      </w:r>
      <w:r>
        <w:rPr>
          <w:rFonts w:ascii="Times New Roman"/>
          <w:b w:val="false"/>
          <w:i w:val="false"/>
          <w:color w:val="000000"/>
          <w:sz w:val="28"/>
        </w:rPr>
        <w:t xml:space="preserve">
      2. Оценка отрицательного воздействия на состояние земель и эффективности предусмотренных мероприятий по их охране производится по результатам государственной экологической экспертизы, иных государственных экспертиз, без положительного заключения которых запрещается внедрение новой техники и технологий, осуществление программ мелиорации земель, финансирование строительства (реконструкции) предприятий и других объектов.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107. Земли, подвергшиеся радиоактивному загрязнению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Не могут передаваться в собственность, постоянное или временное землепользование земельные участки, подвергшиеся сверхнормативному радиационному загрязнению, или иным образом представляющие угрозу жизни и здоровью населения. </w:t>
      </w:r>
      <w:r>
        <w:br/>
      </w:r>
      <w:r>
        <w:rPr>
          <w:rFonts w:ascii="Times New Roman"/>
          <w:b w:val="false"/>
          <w:i w:val="false"/>
          <w:color w:val="000000"/>
          <w:sz w:val="28"/>
        </w:rPr>
        <w:t xml:space="preserve">
      2. Земельные участки, подвергшиеся радиоактивному загрязнению, на которых не обеспечивается получение продукции, соответствующей установленным законодательством санитарным требованиям и нормативам, подлежат исключению из сельскохозяйственного оборота. Производство сельскохозяйственной продукции на этих землях и ее реализация запрещаются. </w:t>
      </w:r>
      <w:r>
        <w:br/>
      </w:r>
      <w:r>
        <w:rPr>
          <w:rFonts w:ascii="Times New Roman"/>
          <w:b w:val="false"/>
          <w:i w:val="false"/>
          <w:color w:val="000000"/>
          <w:sz w:val="28"/>
        </w:rPr>
        <w:t xml:space="preserve">
      3. Порядок изъятия, охраны и хозяйственного использования земель, подвергшихся радиоактивному загрязнению, определяется законодательством.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108. Государственный контроль за соблюдением </w:t>
      </w:r>
      <w:r>
        <w:br/>
      </w:r>
      <w:r>
        <w:rPr>
          <w:rFonts w:ascii="Times New Roman"/>
          <w:b w:val="false"/>
          <w:i w:val="false"/>
          <w:color w:val="000000"/>
          <w:sz w:val="28"/>
        </w:rPr>
        <w:t xml:space="preserve">
                  земельного законодательства, использованием </w:t>
      </w:r>
      <w:r>
        <w:br/>
      </w:r>
      <w:r>
        <w:rPr>
          <w:rFonts w:ascii="Times New Roman"/>
          <w:b w:val="false"/>
          <w:i w:val="false"/>
          <w:color w:val="000000"/>
          <w:sz w:val="28"/>
        </w:rPr>
        <w:t xml:space="preserve">
                  и охраной земель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Задачи государственного контроля состоят в обеспечении надлежащего исполнения земельного законодательства, выполнения мероприятий по рациональному использованию и охране земель государственными органами, юридическими лицами, должностными лицами и гражданами. </w:t>
      </w:r>
      <w:r>
        <w:br/>
      </w:r>
      <w:r>
        <w:rPr>
          <w:rFonts w:ascii="Times New Roman"/>
          <w:b w:val="false"/>
          <w:i w:val="false"/>
          <w:color w:val="000000"/>
          <w:sz w:val="28"/>
        </w:rPr>
        <w:t xml:space="preserve">
      2. Государственный контроль за соблюдением земельного законодательства, использованием и охраной земель осуществляют местные исполнительные органы, исполнительные органы по управлению земельными ресурсами, охраной природы и другие уполномоченные органы. </w:t>
      </w:r>
      <w:r>
        <w:br/>
      </w:r>
      <w:r>
        <w:rPr>
          <w:rFonts w:ascii="Times New Roman"/>
          <w:b w:val="false"/>
          <w:i w:val="false"/>
          <w:color w:val="000000"/>
          <w:sz w:val="28"/>
        </w:rPr>
        <w:t xml:space="preserve">
      3. Указания органов, осуществляющих государственный контроль по вопросам использования и охраны земель в пределах их компетенции, обязательны для всех собственников земельных участков и землепользователей. </w:t>
      </w:r>
      <w:r>
        <w:br/>
      </w:r>
      <w:r>
        <w:rPr>
          <w:rFonts w:ascii="Times New Roman"/>
          <w:b w:val="false"/>
          <w:i w:val="false"/>
          <w:color w:val="000000"/>
          <w:sz w:val="28"/>
        </w:rPr>
        <w:t xml:space="preserve">
      4. Порядок осуществления государственного контроля за использованием и охраной земель устанавливается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17-1. Особенности выделения, учета и правового режима </w:t>
      </w:r>
      <w:r>
        <w:br/>
      </w:r>
      <w:r>
        <w:rPr>
          <w:rFonts w:ascii="Times New Roman"/>
          <w:b w:val="false"/>
          <w:i w:val="false"/>
          <w:color w:val="000000"/>
          <w:sz w:val="28"/>
        </w:rPr>
        <w:t xml:space="preserve">
             земельных участков особо охраняемых природных территорий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Сноска. Дополнен главой 17-1 - Законом РК от 23 января 2001 г. N 151 </w:t>
      </w:r>
      <w:r>
        <w:rPr>
          <w:rFonts w:ascii="Times New Roman"/>
          <w:b w:val="false"/>
          <w:i w:val="false"/>
          <w:color w:val="000000"/>
          <w:sz w:val="28"/>
        </w:rPr>
        <w:t xml:space="preserve">Z010151_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108-1. Особенности использования земельных участков особо </w:t>
      </w:r>
      <w:r>
        <w:br/>
      </w:r>
      <w:r>
        <w:rPr>
          <w:rFonts w:ascii="Times New Roman"/>
          <w:b w:val="false"/>
          <w:i w:val="false"/>
          <w:color w:val="000000"/>
          <w:sz w:val="28"/>
        </w:rPr>
        <w:t xml:space="preserve">
                    охраняемых природных территорий </w:t>
      </w:r>
      <w:r>
        <w:br/>
      </w:r>
      <w:r>
        <w:rPr>
          <w:rFonts w:ascii="Times New Roman"/>
          <w:b w:val="false"/>
          <w:i w:val="false"/>
          <w:color w:val="000000"/>
          <w:sz w:val="28"/>
        </w:rPr>
        <w:t xml:space="preserve">
      1. К земельным участкам особо охраняемых природных территорий относятся земельные участки, выделяемые из земель всех категорий при создании и расширении государственных природных заповедников, государственных национальных природных парков и иных видов особо охраняемых природных территорий. </w:t>
      </w:r>
      <w:r>
        <w:br/>
      </w:r>
      <w:r>
        <w:rPr>
          <w:rFonts w:ascii="Times New Roman"/>
          <w:b w:val="false"/>
          <w:i w:val="false"/>
          <w:color w:val="000000"/>
          <w:sz w:val="28"/>
        </w:rPr>
        <w:t xml:space="preserve">
      2. Земельные участки особо охраняемых природных территорий учитываются в составе тех категорий земель, из которых они выделяются. </w:t>
      </w:r>
      <w:r>
        <w:br/>
      </w:r>
      <w:r>
        <w:rPr>
          <w:rFonts w:ascii="Times New Roman"/>
          <w:b w:val="false"/>
          <w:i w:val="false"/>
          <w:color w:val="000000"/>
          <w:sz w:val="28"/>
        </w:rPr>
        <w:t xml:space="preserve">
      3. Изъятие земельных участков особо охраняемых природных территорий для иных нужд не допускается. </w:t>
      </w:r>
      <w:r>
        <w:br/>
      </w:r>
      <w:r>
        <w:rPr>
          <w:rFonts w:ascii="Times New Roman"/>
          <w:b w:val="false"/>
          <w:i w:val="false"/>
          <w:color w:val="000000"/>
          <w:sz w:val="28"/>
        </w:rPr>
        <w:t xml:space="preserve">
      Для обеспечения режима охраны природных комплексов вокруг особо охраняемых природных территорий могут создаваться охранные зоны с запрещением в пределах этих зон любой деятельности, отрицательно влияющей на сохранение объектов природно-заповедного фонда данных территорий.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18. Землеустройство, мониторинг и государственный </w:t>
      </w:r>
      <w:r>
        <w:br/>
      </w:r>
      <w:r>
        <w:rPr>
          <w:rFonts w:ascii="Times New Roman"/>
          <w:b w:val="false"/>
          <w:i w:val="false"/>
          <w:color w:val="000000"/>
          <w:sz w:val="28"/>
        </w:rPr>
        <w:t xml:space="preserve">
                          земельный кадастр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109. Назначение и содержание землеустройства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Землеустройство включает систему мероприятий, направленных на организацию рационального использования и охрану земель. </w:t>
      </w:r>
      <w:r>
        <w:br/>
      </w:r>
      <w:r>
        <w:rPr>
          <w:rFonts w:ascii="Times New Roman"/>
          <w:b w:val="false"/>
          <w:i w:val="false"/>
          <w:color w:val="000000"/>
          <w:sz w:val="28"/>
        </w:rPr>
        <w:t xml:space="preserve">
      2. Землеустройство обеспечивает: </w:t>
      </w:r>
      <w:r>
        <w:br/>
      </w:r>
      <w:r>
        <w:rPr>
          <w:rFonts w:ascii="Times New Roman"/>
          <w:b w:val="false"/>
          <w:i w:val="false"/>
          <w:color w:val="000000"/>
          <w:sz w:val="28"/>
        </w:rPr>
        <w:t xml:space="preserve">
      1) разработку республиканских, областных и региональных схем землеустройства и программ использования, улучшения и охраны земельных ресурсов; </w:t>
      </w:r>
      <w:r>
        <w:br/>
      </w:r>
      <w:r>
        <w:rPr>
          <w:rFonts w:ascii="Times New Roman"/>
          <w:b w:val="false"/>
          <w:i w:val="false"/>
          <w:color w:val="000000"/>
          <w:sz w:val="28"/>
        </w:rPr>
        <w:t xml:space="preserve">
      2) составление проектов образования новых и упорядочения существующих землепользований, отвод и установление границ земельных участков на местности, изготовление документов на право пользования землей; </w:t>
      </w:r>
      <w:r>
        <w:br/>
      </w:r>
      <w:r>
        <w:rPr>
          <w:rFonts w:ascii="Times New Roman"/>
          <w:b w:val="false"/>
          <w:i w:val="false"/>
          <w:color w:val="000000"/>
          <w:sz w:val="28"/>
        </w:rPr>
        <w:t xml:space="preserve">
      3) определение и установление на местности черты населенных пунктов, составление проектов их земельно-хозяйственного устройства; </w:t>
      </w:r>
      <w:r>
        <w:br/>
      </w:r>
      <w:r>
        <w:rPr>
          <w:rFonts w:ascii="Times New Roman"/>
          <w:b w:val="false"/>
          <w:i w:val="false"/>
          <w:color w:val="000000"/>
          <w:sz w:val="28"/>
        </w:rPr>
        <w:t xml:space="preserve">
      4) установление на местности границ административно-территориальных образований, территорий с особыми природоохранными, рекреационными и заповедными режимами; </w:t>
      </w:r>
      <w:r>
        <w:br/>
      </w:r>
      <w:r>
        <w:rPr>
          <w:rFonts w:ascii="Times New Roman"/>
          <w:b w:val="false"/>
          <w:i w:val="false"/>
          <w:color w:val="000000"/>
          <w:sz w:val="28"/>
        </w:rPr>
        <w:t xml:space="preserve">
      5) разработку проектов землеустройства, рекультивации нарушенных и освоения новых земель, а также других проектов, связанных с использованием и охраной земель; </w:t>
      </w:r>
      <w:r>
        <w:br/>
      </w:r>
      <w:r>
        <w:rPr>
          <w:rFonts w:ascii="Times New Roman"/>
          <w:b w:val="false"/>
          <w:i w:val="false"/>
          <w:color w:val="000000"/>
          <w:sz w:val="28"/>
        </w:rPr>
        <w:t xml:space="preserve">
      6) проведение инвентаризации земель, выявление неиспользуемых, нерационально используемых или используемых не по целевому назначению земель; </w:t>
      </w:r>
      <w:r>
        <w:br/>
      </w:r>
      <w:r>
        <w:rPr>
          <w:rFonts w:ascii="Times New Roman"/>
          <w:b w:val="false"/>
          <w:i w:val="false"/>
          <w:color w:val="000000"/>
          <w:sz w:val="28"/>
        </w:rPr>
        <w:t xml:space="preserve">
      7) проведение топографо-геодезических, картографических, почвенных, геоботанических и других обследовательских и изыскательских работ; </w:t>
      </w:r>
      <w:r>
        <w:br/>
      </w:r>
      <w:r>
        <w:rPr>
          <w:rFonts w:ascii="Times New Roman"/>
          <w:b w:val="false"/>
          <w:i w:val="false"/>
          <w:color w:val="000000"/>
          <w:sz w:val="28"/>
        </w:rPr>
        <w:t xml:space="preserve">
      8) ведение земельного кадастра и мониторинга земель; </w:t>
      </w:r>
      <w:r>
        <w:br/>
      </w:r>
      <w:r>
        <w:rPr>
          <w:rFonts w:ascii="Times New Roman"/>
          <w:b w:val="false"/>
          <w:i w:val="false"/>
          <w:color w:val="000000"/>
          <w:sz w:val="28"/>
        </w:rPr>
        <w:t xml:space="preserve">
      9) составление кадастровых и тематических карт и атласов состояния и использования земельных ресурсов; </w:t>
      </w:r>
      <w:r>
        <w:br/>
      </w:r>
      <w:r>
        <w:rPr>
          <w:rFonts w:ascii="Times New Roman"/>
          <w:b w:val="false"/>
          <w:i w:val="false"/>
          <w:color w:val="000000"/>
          <w:sz w:val="28"/>
        </w:rPr>
        <w:t xml:space="preserve">
      10) проведение земельно-оценочных работ.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110. Проведение землеустройства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Землеустройство проводится по решению исполнительных органов или по ходатайству заинтересованных собственников земельных участков или землепользователей, а также по инициативе исполнительных органов по управлению земельными ресурсами. </w:t>
      </w:r>
      <w:r>
        <w:br/>
      </w:r>
      <w:r>
        <w:rPr>
          <w:rFonts w:ascii="Times New Roman"/>
          <w:b w:val="false"/>
          <w:i w:val="false"/>
          <w:color w:val="000000"/>
          <w:sz w:val="28"/>
        </w:rPr>
        <w:t xml:space="preserve">
      2. Землеустроительные проекты составляются при участии заинтересованных собственников земельных участков и (или) землепользователей и после утверждения их в установленном законодательством порядке переносятся на местность с обозначением границ земельных участков знаками установленного образца. </w:t>
      </w:r>
      <w:r>
        <w:br/>
      </w:r>
      <w:r>
        <w:rPr>
          <w:rFonts w:ascii="Times New Roman"/>
          <w:b w:val="false"/>
          <w:i w:val="false"/>
          <w:color w:val="000000"/>
          <w:sz w:val="28"/>
        </w:rPr>
        <w:t xml:space="preserve">
      3. Порядок проведения землеустройства устанавливается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111. Финансирование землеустроительных работ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Землеустройство, проводимое по решению исполнительных органов, осуществляется за счет бюджетных ассигнований. </w:t>
      </w:r>
      <w:r>
        <w:br/>
      </w:r>
      <w:r>
        <w:rPr>
          <w:rFonts w:ascii="Times New Roman"/>
          <w:b w:val="false"/>
          <w:i w:val="false"/>
          <w:color w:val="000000"/>
          <w:sz w:val="28"/>
        </w:rPr>
        <w:t xml:space="preserve">
      2. Выполнение землеустроительных работ по заявкам частных собственников земельных участков и землепользователей производится за счет их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112. Мониторинг земель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Задачами мониторинга земель являются: </w:t>
      </w:r>
      <w:r>
        <w:br/>
      </w:r>
      <w:r>
        <w:rPr>
          <w:rFonts w:ascii="Times New Roman"/>
          <w:b w:val="false"/>
          <w:i w:val="false"/>
          <w:color w:val="000000"/>
          <w:sz w:val="28"/>
        </w:rPr>
        <w:t xml:space="preserve">
      1) своевременное выявление изменений состояния земель, их оценка, прогноз и выработка рекомендаций по предупреждению и устранению последствий негативных процессов; </w:t>
      </w:r>
      <w:r>
        <w:br/>
      </w:r>
      <w:r>
        <w:rPr>
          <w:rFonts w:ascii="Times New Roman"/>
          <w:b w:val="false"/>
          <w:i w:val="false"/>
          <w:color w:val="000000"/>
          <w:sz w:val="28"/>
        </w:rPr>
        <w:t xml:space="preserve">
      2) информационное обеспечение ведения государственного земельного кадастра, землеустройства, контроля за использованием и охраной земель и иных функций государственного управления земельными ресурсами. </w:t>
      </w:r>
      <w:r>
        <w:br/>
      </w:r>
      <w:r>
        <w:rPr>
          <w:rFonts w:ascii="Times New Roman"/>
          <w:b w:val="false"/>
          <w:i w:val="false"/>
          <w:color w:val="000000"/>
          <w:sz w:val="28"/>
        </w:rPr>
        <w:t xml:space="preserve">
      2. Содержание мониторинга земель составляют систематические наблюдения (съемки, обследования и изыскания) за состоянием земель, выявление происходящих в них изменений и их оценка. </w:t>
      </w:r>
      <w:r>
        <w:br/>
      </w:r>
      <w:r>
        <w:rPr>
          <w:rFonts w:ascii="Times New Roman"/>
          <w:b w:val="false"/>
          <w:i w:val="false"/>
          <w:color w:val="000000"/>
          <w:sz w:val="28"/>
        </w:rPr>
        <w:t xml:space="preserve">
      3. Объектом мониторинга земель являются все земли Республики Казахстан, независимо от форм собственности на землю, целевого назначения и характера использования земель. </w:t>
      </w:r>
      <w:r>
        <w:br/>
      </w:r>
      <w:r>
        <w:rPr>
          <w:rFonts w:ascii="Times New Roman"/>
          <w:b w:val="false"/>
          <w:i w:val="false"/>
          <w:color w:val="000000"/>
          <w:sz w:val="28"/>
        </w:rPr>
        <w:t xml:space="preserve">
      4. В соответствии с государственными программами ведение мониторинга осуществляется за счет бюджетных средств. </w:t>
      </w:r>
      <w:r>
        <w:br/>
      </w:r>
      <w:r>
        <w:rPr>
          <w:rFonts w:ascii="Times New Roman"/>
          <w:b w:val="false"/>
          <w:i w:val="false"/>
          <w:color w:val="000000"/>
          <w:sz w:val="28"/>
        </w:rPr>
        <w:t xml:space="preserve">
      5. Порядок ведения мониторинга земель определяется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113. Государственный земельный кадастр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Государственный земельный кадастр представляет собой систему сведений о природном и хозяйственном положении земель Республики Казахстан, местоположении, размерах и границах земельных участков, их качественной характеристике, об учете землепользования и оценке земельных участков, иных необходимых сведений. </w:t>
      </w:r>
      <w:r>
        <w:br/>
      </w:r>
      <w:r>
        <w:rPr>
          <w:rFonts w:ascii="Times New Roman"/>
          <w:b w:val="false"/>
          <w:i w:val="false"/>
          <w:color w:val="000000"/>
          <w:sz w:val="28"/>
        </w:rPr>
        <w:t xml:space="preserve">
      2. Данные государственного земельного кадастра являются основой при планировании использования и охраны земель, при проведении землеустройства, оценке хозяйственной деятельности и осуществлении других мероприятий, связанных с использованием и охраной земель, могут быть использованы при совершении сделок с землей, при определении размеров платежей за землю, при ведении правового и других кадастров.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114. Ведение земельного кадастра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Государственный земельный кадастр ведется центральным исполнительным органом по управлению земельными ресурсами и его органами на местах по единой для Республики Казахстан системе за счет бюджетных средств. </w:t>
      </w:r>
      <w:r>
        <w:br/>
      </w:r>
      <w:r>
        <w:rPr>
          <w:rFonts w:ascii="Times New Roman"/>
          <w:b w:val="false"/>
          <w:i w:val="false"/>
          <w:color w:val="000000"/>
          <w:sz w:val="28"/>
        </w:rPr>
        <w:t xml:space="preserve">
      2. Органы и должностные лица, осуществляющие ведение государственного земельного кадастра, обязаны обеспечить достоверность сведений, включаемых в кадастровую документацию. Сведения земельного кадастра являются общедоступными и </w:t>
      </w:r>
    </w:p>
    <w:bookmarkEnd w:id="6"/>
    <w:bookmarkStart w:name="z247"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предоставляются заинтересованным лицам на платной основе.</w:t>
      </w:r>
    </w:p>
    <w:p>
      <w:pPr>
        <w:spacing w:after="0"/>
        <w:ind w:left="0"/>
        <w:jc w:val="both"/>
      </w:pPr>
      <w:r>
        <w:rPr>
          <w:rFonts w:ascii="Times New Roman"/>
          <w:b w:val="false"/>
          <w:i w:val="false"/>
          <w:color w:val="000000"/>
          <w:sz w:val="28"/>
        </w:rPr>
        <w:t>     3. Порядок ведения государственного земельного кадастра</w:t>
      </w:r>
    </w:p>
    <w:p>
      <w:pPr>
        <w:spacing w:after="0"/>
        <w:ind w:left="0"/>
        <w:jc w:val="both"/>
      </w:pPr>
      <w:r>
        <w:rPr>
          <w:rFonts w:ascii="Times New Roman"/>
          <w:b w:val="false"/>
          <w:i w:val="false"/>
          <w:color w:val="000000"/>
          <w:sz w:val="28"/>
        </w:rPr>
        <w:t>устанавливается Правительством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V. Обеспечение исполнения земельного</w:t>
      </w:r>
    </w:p>
    <w:p>
      <w:pPr>
        <w:spacing w:after="0"/>
        <w:ind w:left="0"/>
        <w:jc w:val="both"/>
      </w:pPr>
      <w:r>
        <w:rPr>
          <w:rFonts w:ascii="Times New Roman"/>
          <w:b w:val="false"/>
          <w:i w:val="false"/>
          <w:color w:val="000000"/>
          <w:sz w:val="28"/>
        </w:rPr>
        <w:t>                       законодательства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Глава 19. Защита права собственности и права</w:t>
      </w:r>
    </w:p>
    <w:p>
      <w:pPr>
        <w:spacing w:after="0"/>
        <w:ind w:left="0"/>
        <w:jc w:val="both"/>
      </w:pPr>
      <w:r>
        <w:rPr>
          <w:rFonts w:ascii="Times New Roman"/>
          <w:b w:val="false"/>
          <w:i w:val="false"/>
          <w:color w:val="000000"/>
          <w:sz w:val="28"/>
        </w:rPr>
        <w:t>           землепользования и возмещение убытков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115. Защита права частной собственности и права</w:t>
      </w:r>
    </w:p>
    <w:p>
      <w:pPr>
        <w:spacing w:after="0"/>
        <w:ind w:left="0"/>
        <w:jc w:val="both"/>
      </w:pPr>
      <w:r>
        <w:rPr>
          <w:rFonts w:ascii="Times New Roman"/>
          <w:b w:val="false"/>
          <w:i w:val="false"/>
          <w:color w:val="000000"/>
          <w:sz w:val="28"/>
        </w:rPr>
        <w:t>                 землепользования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48"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Право собственности и право землепользования могут защищаться в порядке, предусмотренном статьями 259-267 Гражданского кодекса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Статья 116. Основания возмещения убытков, причиненных </w:t>
      </w:r>
      <w:r>
        <w:br/>
      </w:r>
      <w:r>
        <w:rPr>
          <w:rFonts w:ascii="Times New Roman"/>
          <w:b w:val="false"/>
          <w:i w:val="false"/>
          <w:color w:val="000000"/>
          <w:sz w:val="28"/>
        </w:rPr>
        <w:t xml:space="preserve">
                  собственникам или землепользователям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Убытки, причиненные собственникам или землепользователям, подлежат возмещению в полном объеме в случаях: </w:t>
      </w:r>
      <w:r>
        <w:br/>
      </w:r>
      <w:r>
        <w:rPr>
          <w:rFonts w:ascii="Times New Roman"/>
          <w:b w:val="false"/>
          <w:i w:val="false"/>
          <w:color w:val="000000"/>
          <w:sz w:val="28"/>
        </w:rPr>
        <w:t xml:space="preserve">
      1) изъятия (выкупа) земель на государственные нужды, влекущего прекращение права собственности или землепользования; </w:t>
      </w:r>
      <w:r>
        <w:br/>
      </w:r>
      <w:r>
        <w:rPr>
          <w:rFonts w:ascii="Times New Roman"/>
          <w:b w:val="false"/>
          <w:i w:val="false"/>
          <w:color w:val="000000"/>
          <w:sz w:val="28"/>
        </w:rPr>
        <w:t xml:space="preserve">
      2) ограничения права собственности или землепользования в связи с установлением особого режима землепользования; </w:t>
      </w:r>
      <w:r>
        <w:br/>
      </w:r>
      <w:r>
        <w:rPr>
          <w:rFonts w:ascii="Times New Roman"/>
          <w:b w:val="false"/>
          <w:i w:val="false"/>
          <w:color w:val="000000"/>
          <w:sz w:val="28"/>
        </w:rPr>
        <w:t xml:space="preserve">
      3) нарушения прав собственников или землепользователей; </w:t>
      </w:r>
      <w:r>
        <w:br/>
      </w:r>
      <w:r>
        <w:rPr>
          <w:rFonts w:ascii="Times New Roman"/>
          <w:b w:val="false"/>
          <w:i w:val="false"/>
          <w:color w:val="000000"/>
          <w:sz w:val="28"/>
        </w:rPr>
        <w:t xml:space="preserve">
      4) ухудшения качества земель в результате строительства и эксплуатации объектов, приводящих к нарушению плодородия почвы, ухудшающих водный режим, выделяющих вредные для сельскохозяйственных культур и насаждений вещества.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117. Порядок возмещения убытков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Убытки собственнику или землепользователю возмещаются за счет их причинителя. В случае, когда убыток причинен вследствие решения государственного органа, убыток возмещается за счет средств соответствующего бюджета. </w:t>
      </w:r>
      <w:r>
        <w:br/>
      </w:r>
      <w:r>
        <w:rPr>
          <w:rFonts w:ascii="Times New Roman"/>
          <w:b w:val="false"/>
          <w:i w:val="false"/>
          <w:color w:val="000000"/>
          <w:sz w:val="28"/>
        </w:rPr>
        <w:t xml:space="preserve">
      2. При определении размера компенсации в нее включаются: </w:t>
      </w:r>
      <w:r>
        <w:br/>
      </w:r>
      <w:r>
        <w:rPr>
          <w:rFonts w:ascii="Times New Roman"/>
          <w:b w:val="false"/>
          <w:i w:val="false"/>
          <w:color w:val="000000"/>
          <w:sz w:val="28"/>
        </w:rPr>
        <w:t xml:space="preserve">
      1) сумма покупки права собственности или права землепользования с учетом инфляции; </w:t>
      </w:r>
      <w:r>
        <w:br/>
      </w:r>
      <w:r>
        <w:rPr>
          <w:rFonts w:ascii="Times New Roman"/>
          <w:b w:val="false"/>
          <w:i w:val="false"/>
          <w:color w:val="000000"/>
          <w:sz w:val="28"/>
        </w:rPr>
        <w:t xml:space="preserve">
      2) рыночная стоимость находящегося на участке недвижимого имущества, включая фруктовые деревья и многолетние насаждения; </w:t>
      </w:r>
      <w:r>
        <w:br/>
      </w:r>
      <w:r>
        <w:rPr>
          <w:rFonts w:ascii="Times New Roman"/>
          <w:b w:val="false"/>
          <w:i w:val="false"/>
          <w:color w:val="000000"/>
          <w:sz w:val="28"/>
        </w:rPr>
        <w:t xml:space="preserve">
      3) стоимость затрат, связанных с освоением земельного участка, его эксплуатацией, проведением защитных мероприятий, повышением плодородия почвы и других затрат с учетом их инфляции; </w:t>
      </w:r>
      <w:r>
        <w:br/>
      </w:r>
      <w:r>
        <w:rPr>
          <w:rFonts w:ascii="Times New Roman"/>
          <w:b w:val="false"/>
          <w:i w:val="false"/>
          <w:color w:val="000000"/>
          <w:sz w:val="28"/>
        </w:rPr>
        <w:t xml:space="preserve">
      4) все убытки, причиненные собственнику или землепользователю изъятием земельного участка, включая убытки, которые они несут в связи с досрочным прекращением своих обязательств перед третьими лицами; </w:t>
      </w:r>
      <w:r>
        <w:br/>
      </w:r>
      <w:r>
        <w:rPr>
          <w:rFonts w:ascii="Times New Roman"/>
          <w:b w:val="false"/>
          <w:i w:val="false"/>
          <w:color w:val="000000"/>
          <w:sz w:val="28"/>
        </w:rPr>
        <w:t xml:space="preserve">
      5) упущенная выгода.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118. Ответственность за нарушение земельного </w:t>
      </w:r>
      <w:r>
        <w:br/>
      </w:r>
      <w:r>
        <w:rPr>
          <w:rFonts w:ascii="Times New Roman"/>
          <w:b w:val="false"/>
          <w:i w:val="false"/>
          <w:color w:val="000000"/>
          <w:sz w:val="28"/>
        </w:rPr>
        <w:t xml:space="preserve">
                  законодательства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Должностные лица и граждане несут установленную законодательством дисциплинарную, материальную, административную или уголовную ответственность за нарушение земельного законодательства и причинение вреда земельным ресурсам либо создание реальной угрозы его причинения. </w:t>
      </w:r>
      <w:r>
        <w:br/>
      </w:r>
      <w:r>
        <w:rPr>
          <w:rFonts w:ascii="Times New Roman"/>
          <w:b w:val="false"/>
          <w:i w:val="false"/>
          <w:color w:val="000000"/>
          <w:sz w:val="28"/>
        </w:rPr>
        <w:t xml:space="preserve">
      2. Лица, виновные в нарушении земельного законодательства, обязаны возместить вред, причиненный в результате этого нарушения. Привлечение к дисциплинарной, административной или уголовной ответственности не освобождает виновных лиц от обязанности возмещения причиненного ими вреда.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119. Земельные споры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Все споры, вытекающие из земельных правоотношений, рассматриваются судом.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VI. Переходные и заключительные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120. Порядок применения настоящего Указа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Настоящий Указ применяется к земельным и другим правоотношениям, возникшим после вступления его в силу. По земельным и другим правоотношениям, возникшим до вступления его в силу, настоящий Указ применяется к тем правам и обязанностям, которые возникли после вступления его в силу.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121. Применение законодательства в связи со </w:t>
      </w:r>
      <w:r>
        <w:br/>
      </w:r>
      <w:r>
        <w:rPr>
          <w:rFonts w:ascii="Times New Roman"/>
          <w:b w:val="false"/>
          <w:i w:val="false"/>
          <w:color w:val="000000"/>
          <w:sz w:val="28"/>
        </w:rPr>
        <w:t xml:space="preserve">
                  вступлением в силу настоящего Указа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Принятые до вступления в силу настоящего Указа нормативные правовые акты, регулирующие земельные отношения, применяются в части, не противоречащей настоящему Указу.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122. Изменение прав на земельный участок в связи со </w:t>
      </w:r>
      <w:r>
        <w:br/>
      </w:r>
      <w:r>
        <w:rPr>
          <w:rFonts w:ascii="Times New Roman"/>
          <w:b w:val="false"/>
          <w:i w:val="false"/>
          <w:color w:val="000000"/>
          <w:sz w:val="28"/>
        </w:rPr>
        <w:t xml:space="preserve">
                  вступлением в силу настоящего Указа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Граждане Республики Казахстан, которым до вступления в силу настоящего Указа земельные участки для личного подсобного хозяйства, садоводства, строительства и обслуживания жилого дома, дачного строительства были предоставлены на праве пожизненного наследуемого владения, с даты вступления в силу настоящего Указа становятся собственниками этих земельных участков. </w:t>
      </w:r>
      <w:r>
        <w:br/>
      </w:r>
      <w:r>
        <w:rPr>
          <w:rFonts w:ascii="Times New Roman"/>
          <w:b w:val="false"/>
          <w:i w:val="false"/>
          <w:color w:val="000000"/>
          <w:sz w:val="28"/>
        </w:rPr>
        <w:t xml:space="preserve">
      2. Граждане и негосударственные юридические лица, которым до вступления в силу настоящего Указа земельные участки предоставлены в постоянное пользование под застройку или застроенные производственными и другими объектами, прочно связанными с землей, включая земли, предназначенные для их обслуживания, становятся собственниками этих земельных участков, если право постоянного пользования ими выкуплено ранее. </w:t>
      </w:r>
      <w:r>
        <w:br/>
      </w:r>
      <w:r>
        <w:rPr>
          <w:rFonts w:ascii="Times New Roman"/>
          <w:b w:val="false"/>
          <w:i w:val="false"/>
          <w:color w:val="000000"/>
          <w:sz w:val="28"/>
        </w:rPr>
        <w:t xml:space="preserve">
      Гражданами и негосударственными юридическими лицами, которыми не выкуплено право постоянного пользования, земельные участки выкупаются в собственность или переоформляются во временное краткосрочное или долгосрочное землепользование на условиях аренды до их выкупа в собственность. </w:t>
      </w:r>
      <w:r>
        <w:br/>
      </w:r>
      <w:r>
        <w:rPr>
          <w:rFonts w:ascii="Times New Roman"/>
          <w:b w:val="false"/>
          <w:i w:val="false"/>
          <w:color w:val="000000"/>
          <w:sz w:val="28"/>
        </w:rPr>
        <w:t xml:space="preserve">
      3. Земельные участки, предназначенные для строительства и обслуживания домов, в которых находятся несколько квартир и (или) нежилых помещений, с даты вступления в силу настоящего Указа переходят в общую собственность собственников этих помещений или в собственность юридических лиц, образованных собственниками помещений. </w:t>
      </w:r>
      <w:r>
        <w:br/>
      </w:r>
      <w:r>
        <w:rPr>
          <w:rFonts w:ascii="Times New Roman"/>
          <w:b w:val="false"/>
          <w:i w:val="false"/>
          <w:color w:val="000000"/>
          <w:sz w:val="28"/>
        </w:rPr>
        <w:t xml:space="preserve">
      4. Граждане Республики Казахстан, которым до вступления в силу настоящего Указа земельные участки для ведения крестьянского хозяйства были предоставлены в пожизненное наследуемое владение, с даты вступления в силу настоящего Указа становятся постоянными землепользователями. </w:t>
      </w:r>
      <w:r>
        <w:br/>
      </w:r>
      <w:r>
        <w:rPr>
          <w:rFonts w:ascii="Times New Roman"/>
          <w:b w:val="false"/>
          <w:i w:val="false"/>
          <w:color w:val="000000"/>
          <w:sz w:val="28"/>
        </w:rPr>
        <w:t xml:space="preserve">
      5. Юридические лица Республики Казахстан, которым до вступления в силу настоящего Указа земельные участки были предоставлены в постоянное владение для сельскохозяйственного и лесохозяйственного производства, с даты вступления в силу настоящего Указа становятся постоянными землепользователями. </w:t>
      </w:r>
      <w:r>
        <w:br/>
      </w:r>
      <w:r>
        <w:rPr>
          <w:rFonts w:ascii="Times New Roman"/>
          <w:b w:val="false"/>
          <w:i w:val="false"/>
          <w:color w:val="000000"/>
          <w:sz w:val="28"/>
        </w:rPr>
        <w:t xml:space="preserve">
      6. Граждане и юридические лица, которым земельные участки предоставлены во временное пользование, в том числе в аренду, с даты вступления в силу настоящего Указа становятся временными землепользователями. </w:t>
      </w:r>
      <w:r>
        <w:br/>
      </w:r>
      <w:r>
        <w:rPr>
          <w:rFonts w:ascii="Times New Roman"/>
          <w:b w:val="false"/>
          <w:i w:val="false"/>
          <w:color w:val="000000"/>
          <w:sz w:val="28"/>
        </w:rPr>
        <w:t xml:space="preserve">
      7. Государственные юридические лица, которым земельные участки предоставлены в постоянное пользование, с даты вступления в силу настоящего Указа становятся постоянными землепользователями. </w:t>
      </w:r>
      <w:r>
        <w:br/>
      </w:r>
      <w:r>
        <w:rPr>
          <w:rFonts w:ascii="Times New Roman"/>
          <w:b w:val="false"/>
          <w:i w:val="false"/>
          <w:color w:val="000000"/>
          <w:sz w:val="28"/>
        </w:rPr>
        <w:t xml:space="preserve">
      8. Документы, удостоверяющие права на землю, выданные гражданам и юридическим лицам до вступления в силу настоящего Указа в соответствии с ранее действовавшим законодательством, сохраняют силу до замены их новыми документами, удостоверяющими право собственности или право землепользования в соответствии с настоящим Указом. </w:t>
      </w:r>
      <w:r>
        <w:br/>
      </w:r>
      <w:r>
        <w:rPr>
          <w:rFonts w:ascii="Times New Roman"/>
          <w:b w:val="false"/>
          <w:i w:val="false"/>
          <w:color w:val="000000"/>
          <w:sz w:val="28"/>
        </w:rPr>
        <w:t>
      Сноска. В статью 122 внесены изменения - Законом РК от 14 июля 1997 г. N 158 </w:t>
      </w:r>
      <w:r>
        <w:rPr>
          <w:rFonts w:ascii="Times New Roman"/>
          <w:b w:val="false"/>
          <w:i w:val="false"/>
          <w:color w:val="000000"/>
          <w:sz w:val="28"/>
        </w:rPr>
        <w:t xml:space="preserve">Z970158_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123. Порядок вступления в силу настоящего Указа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Признать утратившим силу: </w:t>
      </w:r>
      <w:r>
        <w:br/>
      </w:r>
      <w:r>
        <w:rPr>
          <w:rFonts w:ascii="Times New Roman"/>
          <w:b w:val="false"/>
          <w:i w:val="false"/>
          <w:color w:val="000000"/>
          <w:sz w:val="28"/>
        </w:rPr>
        <w:t xml:space="preserve">
      Земельный кодекс Республики Казахстан от 16 ноября 1990 г. </w:t>
      </w:r>
    </w:p>
    <w:bookmarkEnd w:id="8"/>
    <w:bookmarkStart w:name="z265"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(Ведомости Верховного Совета Казахской ССР, 1990 г., N 47, ст.429;</w:t>
      </w:r>
    </w:p>
    <w:p>
      <w:pPr>
        <w:spacing w:after="0"/>
        <w:ind w:left="0"/>
        <w:jc w:val="both"/>
      </w:pPr>
      <w:r>
        <w:rPr>
          <w:rFonts w:ascii="Times New Roman"/>
          <w:b w:val="false"/>
          <w:i w:val="false"/>
          <w:color w:val="000000"/>
          <w:sz w:val="28"/>
        </w:rPr>
        <w:t>Ведомости Верховного Совета Республики Казахстан, 1992 г., N 13-14,</w:t>
      </w:r>
    </w:p>
    <w:p>
      <w:pPr>
        <w:spacing w:after="0"/>
        <w:ind w:left="0"/>
        <w:jc w:val="both"/>
      </w:pPr>
      <w:r>
        <w:rPr>
          <w:rFonts w:ascii="Times New Roman"/>
          <w:b w:val="false"/>
          <w:i w:val="false"/>
          <w:color w:val="000000"/>
          <w:sz w:val="28"/>
        </w:rPr>
        <w:t xml:space="preserve">ст.309; N 16, ст.411; 1993 г., N 8, ст.183; 1995 г., N 14, </w:t>
      </w:r>
    </w:p>
    <w:p>
      <w:pPr>
        <w:spacing w:after="0"/>
        <w:ind w:left="0"/>
        <w:jc w:val="both"/>
      </w:pPr>
      <w:r>
        <w:rPr>
          <w:rFonts w:ascii="Times New Roman"/>
          <w:b w:val="false"/>
          <w:i w:val="false"/>
          <w:color w:val="000000"/>
          <w:sz w:val="28"/>
        </w:rPr>
        <w:t>ст.96);</w:t>
      </w:r>
    </w:p>
    <w:p>
      <w:pPr>
        <w:spacing w:after="0"/>
        <w:ind w:left="0"/>
        <w:jc w:val="both"/>
      </w:pPr>
      <w:r>
        <w:rPr>
          <w:rFonts w:ascii="Times New Roman"/>
          <w:b w:val="false"/>
          <w:i w:val="false"/>
          <w:color w:val="000000"/>
          <w:sz w:val="28"/>
        </w:rPr>
        <w:t xml:space="preserve">     Постановление Верховного Совета Казахской ССР от 16 ноября </w:t>
      </w:r>
    </w:p>
    <w:p>
      <w:pPr>
        <w:spacing w:after="0"/>
        <w:ind w:left="0"/>
        <w:jc w:val="both"/>
      </w:pPr>
      <w:r>
        <w:rPr>
          <w:rFonts w:ascii="Times New Roman"/>
          <w:b w:val="false"/>
          <w:i w:val="false"/>
          <w:color w:val="000000"/>
          <w:sz w:val="28"/>
        </w:rPr>
        <w:t>1990г. "О порядке введения в действие Земельного кодекса Казахской ССР"</w:t>
      </w:r>
    </w:p>
    <w:p>
      <w:pPr>
        <w:spacing w:after="0"/>
        <w:ind w:left="0"/>
        <w:jc w:val="both"/>
      </w:pPr>
      <w:r>
        <w:rPr>
          <w:rFonts w:ascii="Times New Roman"/>
          <w:b w:val="false"/>
          <w:i w:val="false"/>
          <w:color w:val="000000"/>
          <w:sz w:val="28"/>
        </w:rPr>
        <w:t>(Ведомости Верховного Совета Казахской ССР, 1990 г., N 47, ст.430).</w:t>
      </w:r>
    </w:p>
    <w:p>
      <w:pPr>
        <w:spacing w:after="0"/>
        <w:ind w:left="0"/>
        <w:jc w:val="both"/>
      </w:pPr>
      <w:r>
        <w:rPr>
          <w:rFonts w:ascii="Times New Roman"/>
          <w:b w:val="false"/>
          <w:i w:val="false"/>
          <w:color w:val="000000"/>
          <w:sz w:val="28"/>
        </w:rPr>
        <w:t>     2. Настоящий Указ вступает в силу со дня его опубликования.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(Специалисты: </w:t>
      </w:r>
    </w:p>
    <w:p>
      <w:pPr>
        <w:spacing w:after="0"/>
        <w:ind w:left="0"/>
        <w:jc w:val="both"/>
      </w:pPr>
      <w:r>
        <w:rPr>
          <w:rFonts w:ascii="Times New Roman"/>
          <w:b w:val="false"/>
          <w:i w:val="false"/>
          <w:color w:val="000000"/>
          <w:sz w:val="28"/>
        </w:rPr>
        <w:t xml:space="preserve"> Цай Л.Г.</w:t>
      </w:r>
    </w:p>
    <w:p>
      <w:pPr>
        <w:spacing w:after="0"/>
        <w:ind w:left="0"/>
        <w:jc w:val="both"/>
      </w:pPr>
      <w:r>
        <w:rPr>
          <w:rFonts w:ascii="Times New Roman"/>
          <w:b w:val="false"/>
          <w:i w:val="false"/>
          <w:color w:val="000000"/>
          <w:sz w:val="28"/>
        </w:rPr>
        <w:t xml:space="preserve"> Жакупова Э.)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