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e5d1d" w14:textId="72e5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К А 3 ПРЕЗИДЕНТА РЕСПУБЛИКИ КАЗАХСТАН ИМЕЮЩИЙ СИЛУ ЗАКОНА от 23 декабря 1995 г. N 2720.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изменения и дополнения в следующие Указы Президента Республики Казахстан, имеющие силу Закона: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Указ Президента Республики Казахстан, имеющий силу Закона от 17 апреля 1995 года N 2200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"0 лицензировании" (Ведомости Верховного Совета Республики Казахстан, 1995 г., N 3-4, ст. 37; N14, ст. 93):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статьи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Лицензии (патенты) являются неотчуждаемыми, то есть не передаваемыми лицензиатом другим физическим или юридическим лицам, если иное не предусмотрено законодательными актами"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считать пунктом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разработка, производство, ремонт и реализация вооружения и боеприпасов к нему криптографических средств защиты информации, специальных технических средств для проведения специальных оперативно-розыскных мероприятий, военной техники, запасных частей,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комплектующих элементов и приборов к ним, если они не используются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отраслях, а также специальных материалов и оборудования для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исключить слова "добыча" и "захоронение";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производство, передача и распределение электрической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тепловой энергии";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после слов "внутрипроизводственного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"а также курьерских услуг":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29)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переработка минерального сырья";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32) исключить слова "хранение и реализация";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33), 35): 36)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34) считать подпунктом "33)" и исключить из него 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"разведка", "добыча";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37) считать соответственно подпунктом "34)";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35)-39)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производство и ввоз бланков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деятельность, связанная с привлечением иностранной рабочей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силы, а также вывозом рабочей силы из Республики Казахстан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сбор (заготовка), хранение, переработка и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юридическими лицами лома и отходов цветных и черных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судебно-экспертная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производство конституционно определенных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материально-изобразительных предметов, олицетворяющих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символы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пунктом 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Особенности лицензирования деятельности по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и охране окружающей среды устанавливаются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специальным законодательством":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занятие медицинской, врачебной и ветеринарной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исключить слова "розничная и оптовая реализация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продовольственных товаров";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статье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"Перечень товаров (работ, услуг), подлежащих лицензированию по соображениям государственной безопасности, обеспечения право порядка, защиты окружающей среды, жизни и здоровья граждан, а также порядок выдачи и оформления лицензий на совершение экспортно-импортных операций устанавливаются Правительством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Суд, установив факт необоснованного отказа либо невыдачи лицензии в установленные сроки, выносит решение, обязывающее лицензионный орган выдать лицензию, которое должно быть исполнено лицензионным органом в десятидневный срок с момента вступления решения суда в законную силу";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подпункт 4) пункта 1 статьи 21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прекращения предпринимательской деятельности гражданина, реорганизации или ликвидации юридического 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 статьи 22 слово "лицензиаром" заменить словами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судебном порядке, если иное не предусмотрено законодательными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Указ Президента Республики Казахстан, имеющий силу Закона,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21 апреля 1995 года N 2227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U952227_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"0 ценных бумагах и фондовой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бирже" (Ведомости Верховного Совета Республики Казахстан, 1995 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N5. ст.39):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статьи 5 после слова "векселя"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словами "ипотечные свидетельства"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дня его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