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7c14" w14:textId="57b7c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ипотеке недвижимого имущества</w:t>
      </w:r>
    </w:p>
    <w:p>
      <w:pPr>
        <w:spacing w:after="0"/>
        <w:ind w:left="0"/>
        <w:jc w:val="both"/>
      </w:pPr>
      <w:r>
        <w:rPr>
          <w:rFonts w:ascii="Times New Roman"/>
          <w:b w:val="false"/>
          <w:i w:val="false"/>
          <w:color w:val="000000"/>
          <w:sz w:val="28"/>
        </w:rPr>
        <w:t>Закон Республики Казахстан от 23 декабря 1995 года.</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Форма акта изменена; заголовок в редакции - Законом РК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Указа слова "местожительство (местонахождение)" заменены словами "место жительства (место нахождения)" в соответствующем падеже - Законом РК от 3 июня 2003 г. </w:t>
      </w:r>
      <w:r>
        <w:rPr>
          <w:rFonts w:ascii="Times New Roman"/>
          <w:b w:val="false"/>
          <w:i w:val="false"/>
          <w:color w:val="000000"/>
          <w:sz w:val="28"/>
        </w:rPr>
        <w:t>N 427</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 тексту слова "Указе", "Указа", "Указом", "Указ" заменены словами "Законе", "Закона", "Законом", "Закон" - Законом РК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w:t>
      </w:r>
    </w:p>
    <w:bookmarkStart w:name="z1"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термины и определения</w:t>
      </w:r>
    </w:p>
    <w:p>
      <w:pPr>
        <w:spacing w:after="0"/>
        <w:ind w:left="0"/>
        <w:jc w:val="both"/>
      </w:pPr>
      <w:r>
        <w:rPr>
          <w:rFonts w:ascii="Times New Roman"/>
          <w:b w:val="false"/>
          <w:i w:val="false"/>
          <w:color w:val="000000"/>
          <w:sz w:val="28"/>
        </w:rPr>
        <w:t xml:space="preserve">
      Термины и определения, применяемые в настоящем Законе, означают: </w:t>
      </w:r>
    </w:p>
    <w:bookmarkStart w:name="z55" w:id="1"/>
    <w:p>
      <w:pPr>
        <w:spacing w:after="0"/>
        <w:ind w:left="0"/>
        <w:jc w:val="both"/>
      </w:pPr>
      <w:r>
        <w:rPr>
          <w:rFonts w:ascii="Times New Roman"/>
          <w:b w:val="false"/>
          <w:i w:val="false"/>
          <w:color w:val="000000"/>
          <w:sz w:val="28"/>
        </w:rPr>
        <w:t xml:space="preserve">
      1) доверенное лицо - лицо, которое проводит реализацию ипотеки во внесудебном порядке; </w:t>
      </w:r>
    </w:p>
    <w:bookmarkEnd w:id="1"/>
    <w:bookmarkStart w:name="z56" w:id="2"/>
    <w:p>
      <w:pPr>
        <w:spacing w:after="0"/>
        <w:ind w:left="0"/>
        <w:jc w:val="both"/>
      </w:pPr>
      <w:r>
        <w:rPr>
          <w:rFonts w:ascii="Times New Roman"/>
          <w:b w:val="false"/>
          <w:i w:val="false"/>
          <w:color w:val="000000"/>
          <w:sz w:val="28"/>
        </w:rPr>
        <w:t xml:space="preserve">
      2) залогодатель - лицо, чье недвижимое имущество или доля в нем являются предметом ипотеки; </w:t>
      </w:r>
    </w:p>
    <w:bookmarkEnd w:id="2"/>
    <w:bookmarkStart w:name="z57" w:id="3"/>
    <w:p>
      <w:pPr>
        <w:spacing w:after="0"/>
        <w:ind w:left="0"/>
        <w:jc w:val="both"/>
      </w:pPr>
      <w:r>
        <w:rPr>
          <w:rFonts w:ascii="Times New Roman"/>
          <w:b w:val="false"/>
          <w:i w:val="false"/>
          <w:color w:val="000000"/>
          <w:sz w:val="28"/>
        </w:rPr>
        <w:t xml:space="preserve">
      3) залогодержатель - лицо, чьи интересы по основному обязательству обеспечены ипотекой; </w:t>
      </w:r>
    </w:p>
    <w:bookmarkEnd w:id="3"/>
    <w:bookmarkStart w:name="z58" w:id="4"/>
    <w:p>
      <w:pPr>
        <w:spacing w:after="0"/>
        <w:ind w:left="0"/>
        <w:jc w:val="both"/>
      </w:pPr>
      <w:r>
        <w:rPr>
          <w:rFonts w:ascii="Times New Roman"/>
          <w:b w:val="false"/>
          <w:i w:val="false"/>
          <w:color w:val="000000"/>
          <w:sz w:val="28"/>
        </w:rPr>
        <w:t xml:space="preserve">
      4) ипотека недвижимого имущества (ипотека) - вид залога, при котором заложенное недвижимое имущество или доля в нем остаются во владении и пользовании залогодателя или третьего лица; </w:t>
      </w:r>
    </w:p>
    <w:bookmarkEnd w:id="4"/>
    <w:bookmarkStart w:name="z59" w:id="5"/>
    <w:p>
      <w:pPr>
        <w:spacing w:after="0"/>
        <w:ind w:left="0"/>
        <w:jc w:val="both"/>
      </w:pPr>
      <w:r>
        <w:rPr>
          <w:rFonts w:ascii="Times New Roman"/>
          <w:b w:val="false"/>
          <w:i w:val="false"/>
          <w:color w:val="000000"/>
          <w:sz w:val="28"/>
        </w:rPr>
        <w:t xml:space="preserve">
      4-1) ипотечная организация - юридическое лицо, исключительным видом деятельности которого является деятельность, предусмотренная настоящим Законом; </w:t>
      </w:r>
    </w:p>
    <w:bookmarkEnd w:id="5"/>
    <w:bookmarkStart w:name="z60" w:id="6"/>
    <w:p>
      <w:pPr>
        <w:spacing w:after="0"/>
        <w:ind w:left="0"/>
        <w:jc w:val="both"/>
      </w:pPr>
      <w:r>
        <w:rPr>
          <w:rFonts w:ascii="Times New Roman"/>
          <w:b w:val="false"/>
          <w:i w:val="false"/>
          <w:color w:val="000000"/>
          <w:sz w:val="28"/>
        </w:rPr>
        <w:t xml:space="preserve">
      5) ипотечный договор - соглашение сторон об установлении ипотеки в обеспечение основного обязательства; </w:t>
      </w:r>
    </w:p>
    <w:bookmarkEnd w:id="6"/>
    <w:bookmarkStart w:name="z61" w:id="7"/>
    <w:p>
      <w:pPr>
        <w:spacing w:after="0"/>
        <w:ind w:left="0"/>
        <w:jc w:val="both"/>
      </w:pPr>
      <w:r>
        <w:rPr>
          <w:rFonts w:ascii="Times New Roman"/>
          <w:b w:val="false"/>
          <w:i w:val="false"/>
          <w:color w:val="000000"/>
          <w:sz w:val="28"/>
        </w:rPr>
        <w:t xml:space="preserve">
      5-1) ипотечный заем - банковский заем, обеспеченный ипотекой недвижимого имущества; </w:t>
      </w:r>
    </w:p>
    <w:bookmarkEnd w:id="7"/>
    <w:bookmarkStart w:name="z62" w:id="8"/>
    <w:p>
      <w:pPr>
        <w:spacing w:after="0"/>
        <w:ind w:left="0"/>
        <w:jc w:val="both"/>
      </w:pPr>
      <w:r>
        <w:rPr>
          <w:rFonts w:ascii="Times New Roman"/>
          <w:b w:val="false"/>
          <w:i w:val="false"/>
          <w:color w:val="000000"/>
          <w:sz w:val="28"/>
        </w:rPr>
        <w:t xml:space="preserve">
      5-2) ипотечный жилищный заем - ипотечный заем, предоставляемый в целях строительства жилища либо его покупки и (или) ремонта; </w:t>
      </w:r>
    </w:p>
    <w:bookmarkEnd w:id="8"/>
    <w:bookmarkStart w:name="z63" w:id="9"/>
    <w:p>
      <w:pPr>
        <w:spacing w:after="0"/>
        <w:ind w:left="0"/>
        <w:jc w:val="both"/>
      </w:pPr>
      <w:r>
        <w:rPr>
          <w:rFonts w:ascii="Times New Roman"/>
          <w:b w:val="false"/>
          <w:i w:val="false"/>
          <w:color w:val="000000"/>
          <w:sz w:val="28"/>
        </w:rPr>
        <w:t xml:space="preserve">
      6) недвижимое имущество (недвижимость) - земельные участки, а также здания, сооружения и иное имущество, прочно связанное с землей, то есть объекты, перемещение которых без несоразмерного ущерба их назначению невозможно; </w:t>
      </w:r>
    </w:p>
    <w:bookmarkEnd w:id="9"/>
    <w:bookmarkStart w:name="z64" w:id="10"/>
    <w:p>
      <w:pPr>
        <w:spacing w:after="0"/>
        <w:ind w:left="0"/>
        <w:jc w:val="both"/>
      </w:pPr>
      <w:r>
        <w:rPr>
          <w:rFonts w:ascii="Times New Roman"/>
          <w:b w:val="false"/>
          <w:i w:val="false"/>
          <w:color w:val="000000"/>
          <w:sz w:val="28"/>
        </w:rPr>
        <w:t xml:space="preserve">
      7) основное обязательство - долговое или иное обязательство, полностью или частично обеспеченное ипотекой; </w:t>
      </w:r>
    </w:p>
    <w:bookmarkEnd w:id="10"/>
    <w:bookmarkStart w:name="z65" w:id="11"/>
    <w:p>
      <w:pPr>
        <w:spacing w:after="0"/>
        <w:ind w:left="0"/>
        <w:jc w:val="both"/>
      </w:pPr>
      <w:r>
        <w:rPr>
          <w:rFonts w:ascii="Times New Roman"/>
          <w:b w:val="false"/>
          <w:i w:val="false"/>
          <w:color w:val="000000"/>
          <w:sz w:val="28"/>
        </w:rPr>
        <w:t xml:space="preserve">
      8) реализация ипотеки - реализация имущества, являющегося предметом ипотеки; </w:t>
      </w:r>
    </w:p>
    <w:bookmarkEnd w:id="11"/>
    <w:bookmarkStart w:name="z95" w:id="12"/>
    <w:p>
      <w:pPr>
        <w:spacing w:after="0"/>
        <w:ind w:left="0"/>
        <w:jc w:val="both"/>
      </w:pPr>
      <w:r>
        <w:rPr>
          <w:rFonts w:ascii="Times New Roman"/>
          <w:b w:val="false"/>
          <w:i w:val="false"/>
          <w:color w:val="000000"/>
          <w:sz w:val="28"/>
        </w:rPr>
        <w:t>
      8-1) уполномоченный орган по делам архитектуры, градостроительства и строительства – центральный государственный орган, осуществляющий руководство в сфере государственного управления архитектурной, градостроительной и строительной деятельностью;</w:t>
      </w:r>
    </w:p>
    <w:bookmarkEnd w:id="12"/>
    <w:bookmarkStart w:name="z66" w:id="13"/>
    <w:p>
      <w:pPr>
        <w:spacing w:after="0"/>
        <w:ind w:left="0"/>
        <w:jc w:val="both"/>
      </w:pPr>
      <w:r>
        <w:rPr>
          <w:rFonts w:ascii="Times New Roman"/>
          <w:b w:val="false"/>
          <w:i w:val="false"/>
          <w:color w:val="000000"/>
          <w:sz w:val="28"/>
        </w:rPr>
        <w:t>
      9) уполномоченный орган - государственный орган, осуществляющий государственное регулирование, контроль и надзор финансового рынка и финансовых организаций.</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Сфера применения настоящего Закона</w:t>
      </w:r>
    </w:p>
    <w:p>
      <w:pPr>
        <w:spacing w:after="0"/>
        <w:ind w:left="0"/>
        <w:jc w:val="both"/>
      </w:pPr>
      <w:r>
        <w:rPr>
          <w:rFonts w:ascii="Times New Roman"/>
          <w:b w:val="false"/>
          <w:i w:val="false"/>
          <w:color w:val="000000"/>
          <w:sz w:val="28"/>
        </w:rPr>
        <w:t xml:space="preserve">
      1. Настоящим Законом регулируются отношения, возникающие при применении ипотеки имущества как способа обеспечения обязательств. Общие правила о залоге, содержащиеся в Гражданском кодексе Республики Казахстан, применяются к ипотеке имущества, если настоящим Законом не установлены иные правила. В случае противоречия между настоящим Законом и другими законодательными актами в части регулирования ипотеки имущества применяются нормы настоящего Закона. </w:t>
      </w:r>
    </w:p>
    <w:p>
      <w:pPr>
        <w:spacing w:after="0"/>
        <w:ind w:left="0"/>
        <w:jc w:val="both"/>
      </w:pPr>
      <w:r>
        <w:rPr>
          <w:rFonts w:ascii="Times New Roman"/>
          <w:b w:val="false"/>
          <w:i w:val="false"/>
          <w:color w:val="000000"/>
          <w:sz w:val="28"/>
        </w:rPr>
        <w:t xml:space="preserve">
      2. Правила настоящего Закона об ипотеке, возникающей в силу договора, соответственно применяются к ипотеке, возникающей на основании законодательного акта. </w:t>
      </w:r>
    </w:p>
    <w:p>
      <w:pPr>
        <w:spacing w:after="0"/>
        <w:ind w:left="0"/>
        <w:jc w:val="both"/>
      </w:pPr>
      <w:r>
        <w:rPr>
          <w:rFonts w:ascii="Times New Roman"/>
          <w:b w:val="false"/>
          <w:i w:val="false"/>
          <w:color w:val="000000"/>
          <w:sz w:val="28"/>
        </w:rPr>
        <w:t xml:space="preserve">
      3. Особенности ипотеки земельных участков и прав на них могут быть предусмотрены земельным законодательством. </w:t>
      </w:r>
    </w:p>
    <w:p>
      <w:pPr>
        <w:spacing w:after="0"/>
        <w:ind w:left="0"/>
        <w:jc w:val="both"/>
      </w:pPr>
      <w:r>
        <w:rPr>
          <w:rFonts w:ascii="Times New Roman"/>
          <w:b w:val="false"/>
          <w:i w:val="false"/>
          <w:color w:val="000000"/>
          <w:sz w:val="28"/>
        </w:rPr>
        <w:t>
      4. Требования для ипотечных организаций, связанные с получением ими лицензий на осуществление банковских операций, предусмотренных настоящим Законом, а также регулированием их деятельности, устанавливаются нормативными правовыми актами уполномоченного органа.</w:t>
      </w:r>
    </w:p>
    <w:bookmarkStart w:name="z98" w:id="14"/>
    <w:p>
      <w:pPr>
        <w:spacing w:after="0"/>
        <w:ind w:left="0"/>
        <w:jc w:val="both"/>
      </w:pPr>
      <w:r>
        <w:rPr>
          <w:rFonts w:ascii="Times New Roman"/>
          <w:b w:val="false"/>
          <w:i w:val="false"/>
          <w:color w:val="000000"/>
          <w:sz w:val="28"/>
        </w:rPr>
        <w:t>
      5. На ипотечные организации и иные юридические лица, осуществляющие деятельность в рамках введенного в соответствии с Законом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23.12.2005 №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Пределы обеспечения основного обязательства ипотекой</w:t>
      </w:r>
    </w:p>
    <w:p>
      <w:pPr>
        <w:spacing w:after="0"/>
        <w:ind w:left="0"/>
        <w:jc w:val="both"/>
      </w:pPr>
      <w:r>
        <w:rPr>
          <w:rFonts w:ascii="Times New Roman"/>
          <w:b w:val="false"/>
          <w:i w:val="false"/>
          <w:color w:val="000000"/>
          <w:sz w:val="28"/>
        </w:rPr>
        <w:t xml:space="preserve">
      1. Ипотека обеспечивает уплату залогодержателю основной суммы долга по договору ипотечного займа или иному обязательству полностью либо в части, предусмотренной ипотечным договором. </w:t>
      </w:r>
    </w:p>
    <w:p>
      <w:pPr>
        <w:spacing w:after="0"/>
        <w:ind w:left="0"/>
        <w:jc w:val="both"/>
      </w:pPr>
      <w:r>
        <w:rPr>
          <w:rFonts w:ascii="Times New Roman"/>
          <w:b w:val="false"/>
          <w:i w:val="false"/>
          <w:color w:val="000000"/>
          <w:sz w:val="28"/>
        </w:rPr>
        <w:t xml:space="preserve">
      Если иное не предусмотрено договором, ипотека, установленная в обеспечение договора ипотечного займа, обеспечивает также уплату кредитору причитающегося ему вознаграждения (интереса) за пользование кредитом. </w:t>
      </w:r>
    </w:p>
    <w:p>
      <w:pPr>
        <w:spacing w:after="0"/>
        <w:ind w:left="0"/>
        <w:jc w:val="both"/>
      </w:pPr>
      <w:r>
        <w:rPr>
          <w:rFonts w:ascii="Times New Roman"/>
          <w:b w:val="false"/>
          <w:i w:val="false"/>
          <w:color w:val="000000"/>
          <w:sz w:val="28"/>
        </w:rPr>
        <w:t xml:space="preserve">
      2. Если в договоре не предусмотрено иное, ипотека обеспечивает требования залогодержателя в том объеме, какой они имеют к моменту их удовлетворения, включая: </w:t>
      </w:r>
    </w:p>
    <w:p>
      <w:pPr>
        <w:spacing w:after="0"/>
        <w:ind w:left="0"/>
        <w:jc w:val="both"/>
      </w:pPr>
      <w:r>
        <w:rPr>
          <w:rFonts w:ascii="Times New Roman"/>
          <w:b w:val="false"/>
          <w:i w:val="false"/>
          <w:color w:val="000000"/>
          <w:sz w:val="28"/>
        </w:rPr>
        <w:t xml:space="preserve">
      1) возмещение убытков, причиненных неисполнением, просрочкой или иным ненадлежащим исполнением основного обязательства; </w:t>
      </w:r>
    </w:p>
    <w:p>
      <w:pPr>
        <w:spacing w:after="0"/>
        <w:ind w:left="0"/>
        <w:jc w:val="both"/>
      </w:pPr>
      <w:r>
        <w:rPr>
          <w:rFonts w:ascii="Times New Roman"/>
          <w:b w:val="false"/>
          <w:i w:val="false"/>
          <w:color w:val="000000"/>
          <w:sz w:val="28"/>
        </w:rPr>
        <w:t xml:space="preserve">
      2) неустойку (штраф, пеню) за неисполнение, просрочку исполнения или иное ненадлежащее исполнение основного обязательства; </w:t>
      </w:r>
    </w:p>
    <w:p>
      <w:pPr>
        <w:spacing w:after="0"/>
        <w:ind w:left="0"/>
        <w:jc w:val="both"/>
      </w:pPr>
      <w:r>
        <w:rPr>
          <w:rFonts w:ascii="Times New Roman"/>
          <w:b w:val="false"/>
          <w:i w:val="false"/>
          <w:color w:val="000000"/>
          <w:sz w:val="28"/>
        </w:rPr>
        <w:t xml:space="preserve">
      3) неустойку за неправомерное пользование чужими деньгами, предусмотренные основным обязательством либо законодательными актами. </w:t>
      </w:r>
    </w:p>
    <w:p>
      <w:pPr>
        <w:spacing w:after="0"/>
        <w:ind w:left="0"/>
        <w:jc w:val="both"/>
      </w:pPr>
      <w:r>
        <w:rPr>
          <w:rFonts w:ascii="Times New Roman"/>
          <w:b w:val="false"/>
          <w:i w:val="false"/>
          <w:color w:val="000000"/>
          <w:sz w:val="28"/>
        </w:rPr>
        <w:t xml:space="preserve">
      3. Ипотека обеспечивает также: </w:t>
      </w:r>
    </w:p>
    <w:p>
      <w:pPr>
        <w:spacing w:after="0"/>
        <w:ind w:left="0"/>
        <w:jc w:val="both"/>
      </w:pPr>
      <w:r>
        <w:rPr>
          <w:rFonts w:ascii="Times New Roman"/>
          <w:b w:val="false"/>
          <w:i w:val="false"/>
          <w:color w:val="000000"/>
          <w:sz w:val="28"/>
        </w:rPr>
        <w:t xml:space="preserve">
      1) возмещение судебных издержек и иных расходов, вызванных обращением взыскания на заложенное имущество; </w:t>
      </w:r>
    </w:p>
    <w:p>
      <w:pPr>
        <w:spacing w:after="0"/>
        <w:ind w:left="0"/>
        <w:jc w:val="both"/>
      </w:pPr>
      <w:r>
        <w:rPr>
          <w:rFonts w:ascii="Times New Roman"/>
          <w:b w:val="false"/>
          <w:i w:val="false"/>
          <w:color w:val="000000"/>
          <w:sz w:val="28"/>
        </w:rPr>
        <w:t xml:space="preserve">
      2) возмещение расходов по реализации ипотеки. </w:t>
      </w:r>
    </w:p>
    <w:p>
      <w:pPr>
        <w:spacing w:after="0"/>
        <w:ind w:left="0"/>
        <w:jc w:val="both"/>
      </w:pPr>
      <w:r>
        <w:rPr>
          <w:rFonts w:ascii="Times New Roman"/>
          <w:b w:val="false"/>
          <w:i w:val="false"/>
          <w:color w:val="000000"/>
          <w:sz w:val="28"/>
        </w:rPr>
        <w:t xml:space="preserve">
      4. Если в ипотечном договоре указана общая твердая сумма требований залогодержателя, обеспеченных ипотекой, обязательства должника перед залогодержателем в части, превышающей эту сумму, не считаются обеспеченными ипотекой, за исключением требований, предусмотренных пунктом 3 настоящей статьи и статьей 4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03.06.2003 </w:t>
      </w:r>
      <w:r>
        <w:rPr>
          <w:rFonts w:ascii="Times New Roman"/>
          <w:b w:val="false"/>
          <w:i w:val="false"/>
          <w:color w:val="000000"/>
          <w:sz w:val="28"/>
        </w:rPr>
        <w:t>N 427</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Обеспечение ипотекой дополнительных расходов залогодержателя</w:t>
      </w:r>
    </w:p>
    <w:p>
      <w:pPr>
        <w:spacing w:after="0"/>
        <w:ind w:left="0"/>
        <w:jc w:val="both"/>
      </w:pPr>
      <w:r>
        <w:rPr>
          <w:rFonts w:ascii="Times New Roman"/>
          <w:b w:val="false"/>
          <w:i w:val="false"/>
          <w:color w:val="000000"/>
          <w:sz w:val="28"/>
        </w:rPr>
        <w:t xml:space="preserve">
      В случаях, когда залогодержатель в соответствии с условиями ипотечного договора или в силу необходимости обеспечить сохранение заложенного недвижимого имущества вынужден нести расходы по его содержанию и охране либо на погашение задолженности залогодателя по связанным с этим недвижимым имуществом налогам, сборам или коммунальным платежам, возмещение залогодержателю таких необходимых расходов обеспечивается за счет заложенного недвижимого имущества. </w:t>
      </w:r>
    </w:p>
    <w:p>
      <w:pPr>
        <w:spacing w:after="0"/>
        <w:ind w:left="0"/>
        <w:jc w:val="both"/>
      </w:pPr>
      <w:r>
        <w:rPr>
          <w:rFonts w:ascii="Times New Roman"/>
          <w:b/>
          <w:i w:val="false"/>
          <w:color w:val="000000"/>
          <w:sz w:val="28"/>
        </w:rPr>
        <w:t>Статья 5. Ипотека недвижимого имущества, находящегося в общей собственности</w:t>
      </w:r>
    </w:p>
    <w:p>
      <w:pPr>
        <w:spacing w:after="0"/>
        <w:ind w:left="0"/>
        <w:jc w:val="both"/>
      </w:pPr>
      <w:r>
        <w:rPr>
          <w:rFonts w:ascii="Times New Roman"/>
          <w:b w:val="false"/>
          <w:i w:val="false"/>
          <w:color w:val="000000"/>
          <w:sz w:val="28"/>
        </w:rPr>
        <w:t xml:space="preserve">
      1. На недвижимое имущество, находящееся в общей совместной собственности, ипотека может быть установлена при наличии письменного согласия на это всех собственников. </w:t>
      </w:r>
    </w:p>
    <w:p>
      <w:pPr>
        <w:spacing w:after="0"/>
        <w:ind w:left="0"/>
        <w:jc w:val="both"/>
      </w:pPr>
      <w:r>
        <w:rPr>
          <w:rFonts w:ascii="Times New Roman"/>
          <w:b w:val="false"/>
          <w:i w:val="false"/>
          <w:color w:val="000000"/>
          <w:sz w:val="28"/>
        </w:rPr>
        <w:t xml:space="preserve">
      2. Участник общей долевой собственности может заложить свою долю в праве на общее имущество без согласия других собственников. </w:t>
      </w:r>
    </w:p>
    <w:bookmarkStart w:name="z45" w:id="15"/>
    <w:p>
      <w:pPr>
        <w:spacing w:after="0"/>
        <w:ind w:left="0"/>
        <w:jc w:val="left"/>
      </w:pPr>
      <w:r>
        <w:rPr>
          <w:rFonts w:ascii="Times New Roman"/>
          <w:b/>
          <w:i w:val="false"/>
          <w:color w:val="000000"/>
        </w:rPr>
        <w:t xml:space="preserve"> Глава 1-1. Ипотечная организация</w:t>
      </w:r>
    </w:p>
    <w:bookmarkEnd w:id="15"/>
    <w:p>
      <w:pPr>
        <w:spacing w:after="0"/>
        <w:ind w:left="0"/>
        <w:jc w:val="both"/>
      </w:pPr>
      <w:r>
        <w:rPr>
          <w:rFonts w:ascii="Times New Roman"/>
          <w:b w:val="false"/>
          <w:i w:val="false"/>
          <w:color w:val="ff0000"/>
          <w:sz w:val="28"/>
        </w:rPr>
        <w:t xml:space="preserve">
      Сноска. Закон дополнен главой 1-1 в соответствии с Законом РК от 23.12.2005 № </w:t>
      </w:r>
      <w:r>
        <w:rPr>
          <w:rFonts w:ascii="Times New Roman"/>
          <w:b w:val="false"/>
          <w:i w:val="false"/>
          <w:color w:val="ff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p>
      <w:pPr>
        <w:spacing w:after="0"/>
        <w:ind w:left="0"/>
        <w:jc w:val="both"/>
      </w:pPr>
      <w:r>
        <w:rPr>
          <w:rFonts w:ascii="Times New Roman"/>
          <w:b/>
          <w:i w:val="false"/>
          <w:color w:val="000000"/>
          <w:sz w:val="28"/>
        </w:rPr>
        <w:t>Статья 5-1. Создание ипотечной организации</w:t>
      </w:r>
    </w:p>
    <w:p>
      <w:pPr>
        <w:spacing w:after="0"/>
        <w:ind w:left="0"/>
        <w:jc w:val="both"/>
      </w:pPr>
      <w:r>
        <w:rPr>
          <w:rFonts w:ascii="Times New Roman"/>
          <w:b w:val="false"/>
          <w:i w:val="false"/>
          <w:color w:val="000000"/>
          <w:sz w:val="28"/>
        </w:rPr>
        <w:t xml:space="preserve">
      1. Ипотечная организация создается в форме акционерного общества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xml:space="preserve">
      2. Наименование ипотечной организации должно содержать слова "ипотечная организация". </w:t>
      </w:r>
    </w:p>
    <w:p>
      <w:pPr>
        <w:spacing w:after="0"/>
        <w:ind w:left="0"/>
        <w:jc w:val="both"/>
      </w:pPr>
      <w:r>
        <w:rPr>
          <w:rFonts w:ascii="Times New Roman"/>
          <w:b w:val="false"/>
          <w:i w:val="false"/>
          <w:color w:val="000000"/>
          <w:sz w:val="28"/>
        </w:rPr>
        <w:t>
      Юридическое лицо, не зарегистрированное в установленном законодательством Республики Казахстан порядке в качестве ипотечной организации, не может именоваться ипотечной организацией.</w:t>
      </w:r>
    </w:p>
    <w:bookmarkStart w:name="z128" w:id="16"/>
    <w:p>
      <w:pPr>
        <w:spacing w:after="0"/>
        <w:ind w:left="0"/>
        <w:jc w:val="both"/>
      </w:pPr>
      <w:r>
        <w:rPr>
          <w:rFonts w:ascii="Times New Roman"/>
          <w:b w:val="false"/>
          <w:i w:val="false"/>
          <w:color w:val="000000"/>
          <w:sz w:val="28"/>
        </w:rPr>
        <w:t>
      Требования, предусмотренные частями первой и второй настоящего пункта, не распространяются на Единого оператора жилищного строительства.</w:t>
      </w:r>
    </w:p>
    <w:bookmarkEnd w:id="16"/>
    <w:p>
      <w:pPr>
        <w:spacing w:after="0"/>
        <w:ind w:left="0"/>
        <w:jc w:val="both"/>
      </w:pPr>
      <w:r>
        <w:rPr>
          <w:rFonts w:ascii="Times New Roman"/>
          <w:b w:val="false"/>
          <w:i w:val="false"/>
          <w:color w:val="000000"/>
          <w:sz w:val="28"/>
        </w:rPr>
        <w:t xml:space="preserve">
      3. Ипотечная организация является коммерческой организацией, осуществляющей отдельные виды банковских операций, на основании лицензии, выдаваемой уполномоченным органом.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изменением, внесенным Законом РК от 09.06.2020 </w:t>
      </w:r>
      <w:r>
        <w:rPr>
          <w:rFonts w:ascii="Times New Roman"/>
          <w:b w:val="false"/>
          <w:i w:val="false"/>
          <w:color w:val="000000"/>
          <w:sz w:val="28"/>
        </w:rPr>
        <w:t>№ 341-VI</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Деятельность ипотечной организации</w:t>
      </w:r>
    </w:p>
    <w:p>
      <w:pPr>
        <w:spacing w:after="0"/>
        <w:ind w:left="0"/>
        <w:jc w:val="both"/>
      </w:pPr>
      <w:r>
        <w:rPr>
          <w:rFonts w:ascii="Times New Roman"/>
          <w:b w:val="false"/>
          <w:i w:val="false"/>
          <w:color w:val="000000"/>
          <w:sz w:val="28"/>
        </w:rPr>
        <w:t xml:space="preserve">
      1. Основным видом деятельности ипотечной организации является предоставление ипотечного займа на основании лицензии уполномоченного органа на осуществление банковских заемных операций. </w:t>
      </w:r>
    </w:p>
    <w:p>
      <w:pPr>
        <w:spacing w:after="0"/>
        <w:ind w:left="0"/>
        <w:jc w:val="both"/>
      </w:pPr>
      <w:r>
        <w:rPr>
          <w:rFonts w:ascii="Times New Roman"/>
          <w:b w:val="false"/>
          <w:i w:val="false"/>
          <w:color w:val="000000"/>
          <w:sz w:val="28"/>
        </w:rPr>
        <w:t xml:space="preserve">
      2. Ипотечная организация вправе осуществлять следующие дополнительные операции: </w:t>
      </w:r>
    </w:p>
    <w:p>
      <w:pPr>
        <w:spacing w:after="0"/>
        <w:ind w:left="0"/>
        <w:jc w:val="both"/>
      </w:pPr>
      <w:r>
        <w:rPr>
          <w:rFonts w:ascii="Times New Roman"/>
          <w:b w:val="false"/>
          <w:i w:val="false"/>
          <w:color w:val="000000"/>
          <w:sz w:val="28"/>
        </w:rPr>
        <w:t xml:space="preserve">
      1) доверительные операции: управление правами требования по ипотечным займам в интересах и по поручению доверителя; </w:t>
      </w:r>
    </w:p>
    <w:p>
      <w:pPr>
        <w:spacing w:after="0"/>
        <w:ind w:left="0"/>
        <w:jc w:val="both"/>
      </w:pPr>
      <w:r>
        <w:rPr>
          <w:rFonts w:ascii="Times New Roman"/>
          <w:b w:val="false"/>
          <w:i w:val="false"/>
          <w:color w:val="000000"/>
          <w:sz w:val="28"/>
        </w:rPr>
        <w:t xml:space="preserve">
      2) факторинговые операции: приобретение прав требования платежа с покупателя товаров (работ, услуг) с принятием риска неплатежа; </w:t>
      </w:r>
    </w:p>
    <w:p>
      <w:pPr>
        <w:spacing w:after="0"/>
        <w:ind w:left="0"/>
        <w:jc w:val="both"/>
      </w:pPr>
      <w:r>
        <w:rPr>
          <w:rFonts w:ascii="Times New Roman"/>
          <w:b w:val="false"/>
          <w:i w:val="false"/>
          <w:color w:val="000000"/>
          <w:sz w:val="28"/>
        </w:rPr>
        <w:t xml:space="preserve">
      3) форфейтинговые операции (форфетирование): оплату долгового обязательства покупателя товаров (работ, услуг) путем покупки векселя без оборота на продавца; </w:t>
      </w:r>
    </w:p>
    <w:p>
      <w:pPr>
        <w:spacing w:after="0"/>
        <w:ind w:left="0"/>
        <w:jc w:val="both"/>
      </w:pPr>
      <w:r>
        <w:rPr>
          <w:rFonts w:ascii="Times New Roman"/>
          <w:b w:val="false"/>
          <w:i w:val="false"/>
          <w:color w:val="000000"/>
          <w:sz w:val="28"/>
        </w:rPr>
        <w:t xml:space="preserve">
      4) лизинговую деятельность. </w:t>
      </w:r>
    </w:p>
    <w:p>
      <w:pPr>
        <w:spacing w:after="0"/>
        <w:ind w:left="0"/>
        <w:jc w:val="both"/>
      </w:pPr>
      <w:r>
        <w:rPr>
          <w:rFonts w:ascii="Times New Roman"/>
          <w:b w:val="false"/>
          <w:i w:val="false"/>
          <w:color w:val="000000"/>
          <w:sz w:val="28"/>
        </w:rPr>
        <w:t xml:space="preserve">
      3. Порядок выдачи, приостановления и лишения лицензии ипотечной организации устанавливается нормативными правовыми актами уполномоченного органа. </w:t>
      </w:r>
    </w:p>
    <w:p>
      <w:pPr>
        <w:spacing w:after="0"/>
        <w:ind w:left="0"/>
        <w:jc w:val="both"/>
      </w:pPr>
      <w:r>
        <w:rPr>
          <w:rFonts w:ascii="Times New Roman"/>
          <w:b w:val="false"/>
          <w:i w:val="false"/>
          <w:color w:val="000000"/>
          <w:sz w:val="28"/>
        </w:rPr>
        <w:t xml:space="preserve">
      4. Ипотечная организация вправе осуществлять следующие виды деятельности: </w:t>
      </w:r>
    </w:p>
    <w:p>
      <w:pPr>
        <w:spacing w:after="0"/>
        <w:ind w:left="0"/>
        <w:jc w:val="both"/>
      </w:pPr>
      <w:r>
        <w:rPr>
          <w:rFonts w:ascii="Times New Roman"/>
          <w:b w:val="false"/>
          <w:i w:val="false"/>
          <w:color w:val="000000"/>
          <w:sz w:val="28"/>
        </w:rPr>
        <w:t xml:space="preserve">
      1) инвестиционную деятельность с учетом ограничений, предусмотренных пунктом 6 настоящей статьи; </w:t>
      </w:r>
    </w:p>
    <w:p>
      <w:pPr>
        <w:spacing w:after="0"/>
        <w:ind w:left="0"/>
        <w:jc w:val="both"/>
      </w:pPr>
      <w:r>
        <w:rPr>
          <w:rFonts w:ascii="Times New Roman"/>
          <w:b w:val="false"/>
          <w:i w:val="false"/>
          <w:color w:val="000000"/>
          <w:sz w:val="28"/>
        </w:rPr>
        <w:t xml:space="preserve">
      2) реализацию специальной литературы по вопросам ипотечного кредитования на любых видах носителей информации; </w:t>
      </w:r>
    </w:p>
    <w:p>
      <w:pPr>
        <w:spacing w:after="0"/>
        <w:ind w:left="0"/>
        <w:jc w:val="both"/>
      </w:pPr>
      <w:r>
        <w:rPr>
          <w:rFonts w:ascii="Times New Roman"/>
          <w:b w:val="false"/>
          <w:i w:val="false"/>
          <w:color w:val="000000"/>
          <w:sz w:val="28"/>
        </w:rPr>
        <w:t xml:space="preserve">
      3) реализацию собственного имущества; </w:t>
      </w:r>
    </w:p>
    <w:p>
      <w:pPr>
        <w:spacing w:after="0"/>
        <w:ind w:left="0"/>
        <w:jc w:val="both"/>
      </w:pPr>
      <w:r>
        <w:rPr>
          <w:rFonts w:ascii="Times New Roman"/>
          <w:b w:val="false"/>
          <w:i w:val="false"/>
          <w:color w:val="000000"/>
          <w:sz w:val="28"/>
        </w:rPr>
        <w:t xml:space="preserve">
      4) реализацию заложенного имущества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5) предоставление консультационных услуг по вопросам, связанным с ее деятельностью; </w:t>
      </w:r>
    </w:p>
    <w:p>
      <w:pPr>
        <w:spacing w:after="0"/>
        <w:ind w:left="0"/>
        <w:jc w:val="both"/>
      </w:pPr>
      <w:r>
        <w:rPr>
          <w:rFonts w:ascii="Times New Roman"/>
          <w:b w:val="false"/>
          <w:i w:val="false"/>
          <w:color w:val="000000"/>
          <w:sz w:val="28"/>
        </w:rPr>
        <w:t xml:space="preserve">
      6) выпуск и размещение ценных бумаг, в том числе облигаций; </w:t>
      </w:r>
    </w:p>
    <w:p>
      <w:pPr>
        <w:spacing w:after="0"/>
        <w:ind w:left="0"/>
        <w:jc w:val="both"/>
      </w:pPr>
      <w:r>
        <w:rPr>
          <w:rFonts w:ascii="Times New Roman"/>
          <w:b w:val="false"/>
          <w:i w:val="false"/>
          <w:color w:val="000000"/>
          <w:sz w:val="28"/>
        </w:rPr>
        <w:t xml:space="preserve">
      7) реализацию специализированного программного обеспечения, используемого для автоматизации деятельности ипотечных организаций; </w:t>
      </w:r>
    </w:p>
    <w:p>
      <w:pPr>
        <w:spacing w:after="0"/>
        <w:ind w:left="0"/>
        <w:jc w:val="both"/>
      </w:pPr>
      <w:r>
        <w:rPr>
          <w:rFonts w:ascii="Times New Roman"/>
          <w:b w:val="false"/>
          <w:i w:val="false"/>
          <w:color w:val="000000"/>
          <w:sz w:val="28"/>
        </w:rPr>
        <w:t>
      8) организацию и проведение обучения в целях повышения квалификации специалистов в области ипотечного кредитования.</w:t>
      </w:r>
    </w:p>
    <w:bookmarkStart w:name="z129" w:id="17"/>
    <w:p>
      <w:pPr>
        <w:spacing w:after="0"/>
        <w:ind w:left="0"/>
        <w:jc w:val="both"/>
      </w:pPr>
      <w:r>
        <w:rPr>
          <w:rFonts w:ascii="Times New Roman"/>
          <w:b w:val="false"/>
          <w:i w:val="false"/>
          <w:color w:val="000000"/>
          <w:sz w:val="28"/>
        </w:rPr>
        <w:t>
      4-1. Единый оператор жилищного строительства наряду с деятельностью и операциями, предусмотренными пунктами 1, 2, 4 и 5 настоящей статьи, вправе:</w:t>
      </w:r>
    </w:p>
    <w:bookmarkEnd w:id="17"/>
    <w:bookmarkStart w:name="z130" w:id="18"/>
    <w:p>
      <w:pPr>
        <w:spacing w:after="0"/>
        <w:ind w:left="0"/>
        <w:jc w:val="both"/>
      </w:pPr>
      <w:r>
        <w:rPr>
          <w:rFonts w:ascii="Times New Roman"/>
          <w:b w:val="false"/>
          <w:i w:val="false"/>
          <w:color w:val="000000"/>
          <w:sz w:val="28"/>
        </w:rPr>
        <w:t xml:space="preserve">
      1) предоставлять займы уполномоченной организации, определенной в соответствии с Законом Республики Казахстан "О долевом участии в жилищном строительстве", и юридическим лицам, осуществляющим строительство в рамках государственных программ жилищного строительства; </w:t>
      </w:r>
    </w:p>
    <w:bookmarkEnd w:id="18"/>
    <w:bookmarkStart w:name="z131" w:id="19"/>
    <w:p>
      <w:pPr>
        <w:spacing w:after="0"/>
        <w:ind w:left="0"/>
        <w:jc w:val="both"/>
      </w:pPr>
      <w:r>
        <w:rPr>
          <w:rFonts w:ascii="Times New Roman"/>
          <w:b w:val="false"/>
          <w:i w:val="false"/>
          <w:color w:val="000000"/>
          <w:sz w:val="28"/>
        </w:rPr>
        <w:t>
      2) осуществлять деятельность, предусмотренную законодательством Республики Казахстан о долевом участии в жилищном строительстве, об архитектурной, градостроительной и строительной деятельности, иными нормативными правовыми актами Республики Казахстан и уставом.</w:t>
      </w:r>
    </w:p>
    <w:bookmarkEnd w:id="19"/>
    <w:p>
      <w:pPr>
        <w:spacing w:after="0"/>
        <w:ind w:left="0"/>
        <w:jc w:val="both"/>
      </w:pPr>
      <w:r>
        <w:rPr>
          <w:rFonts w:ascii="Times New Roman"/>
          <w:b w:val="false"/>
          <w:i w:val="false"/>
          <w:color w:val="000000"/>
          <w:sz w:val="28"/>
        </w:rPr>
        <w:t xml:space="preserve">
      5. Ипотечная организация для обеспечения своей деятельности вправе использовать источники финансирования, не запрещенные законодательством Республики Казахстан. </w:t>
      </w:r>
    </w:p>
    <w:p>
      <w:pPr>
        <w:spacing w:after="0"/>
        <w:ind w:left="0"/>
        <w:jc w:val="both"/>
      </w:pPr>
      <w:r>
        <w:rPr>
          <w:rFonts w:ascii="Times New Roman"/>
          <w:b w:val="false"/>
          <w:i w:val="false"/>
          <w:color w:val="000000"/>
          <w:sz w:val="28"/>
        </w:rPr>
        <w:t xml:space="preserve">
      6. Ипотечной организации запрещается приобретение долей участия в уставных капиталах или акций юридических лиц, кроме случаев приобретения долей участия в уставных капиталах или акций: </w:t>
      </w:r>
    </w:p>
    <w:p>
      <w:pPr>
        <w:spacing w:after="0"/>
        <w:ind w:left="0"/>
        <w:jc w:val="both"/>
      </w:pPr>
      <w:r>
        <w:rPr>
          <w:rFonts w:ascii="Times New Roman"/>
          <w:b w:val="false"/>
          <w:i w:val="false"/>
          <w:color w:val="000000"/>
          <w:sz w:val="28"/>
        </w:rPr>
        <w:t xml:space="preserve">
      1) финансовых организаций; </w:t>
      </w:r>
    </w:p>
    <w:p>
      <w:pPr>
        <w:spacing w:after="0"/>
        <w:ind w:left="0"/>
        <w:jc w:val="both"/>
      </w:pPr>
      <w:r>
        <w:rPr>
          <w:rFonts w:ascii="Times New Roman"/>
          <w:b w:val="false"/>
          <w:i w:val="false"/>
          <w:color w:val="000000"/>
          <w:sz w:val="28"/>
        </w:rPr>
        <w:t xml:space="preserve">
      2) юридических лиц, не являющихся финансовыми организациями, акции которых включены в список фондовой биржи, осуществляющей деятельность на территории Республики Казахстан, по наивысшей категории листинга; </w:t>
      </w:r>
    </w:p>
    <w:p>
      <w:pPr>
        <w:spacing w:after="0"/>
        <w:ind w:left="0"/>
        <w:jc w:val="both"/>
      </w:pPr>
      <w:r>
        <w:rPr>
          <w:rFonts w:ascii="Times New Roman"/>
          <w:b w:val="false"/>
          <w:i w:val="false"/>
          <w:color w:val="000000"/>
          <w:sz w:val="28"/>
        </w:rPr>
        <w:t>
      3) юридических лиц, осуществляющих автоматизацию деятельности ипотечных организаций.</w:t>
      </w:r>
    </w:p>
    <w:bookmarkStart w:name="z132" w:id="20"/>
    <w:p>
      <w:pPr>
        <w:spacing w:after="0"/>
        <w:ind w:left="0"/>
        <w:jc w:val="both"/>
      </w:pPr>
      <w:r>
        <w:rPr>
          <w:rFonts w:ascii="Times New Roman"/>
          <w:b w:val="false"/>
          <w:i w:val="false"/>
          <w:color w:val="000000"/>
          <w:sz w:val="28"/>
        </w:rPr>
        <w:t>
      Требование, предусмотренное частью первой настоящего пункта, не распространяется на Единого оператора жилищного строительства.</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12.01.2007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09.06.2020 </w:t>
      </w:r>
      <w:r>
        <w:rPr>
          <w:rFonts w:ascii="Times New Roman"/>
          <w:b w:val="false"/>
          <w:i w:val="false"/>
          <w:color w:val="000000"/>
          <w:sz w:val="28"/>
        </w:rPr>
        <w:t>№ 341-VI</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Компетенция уполномоченного органа и Национального Банка Республики Казахстан</w:t>
      </w:r>
    </w:p>
    <w:p>
      <w:pPr>
        <w:spacing w:after="0"/>
        <w:ind w:left="0"/>
        <w:jc w:val="both"/>
      </w:pPr>
      <w:r>
        <w:rPr>
          <w:rFonts w:ascii="Times New Roman"/>
          <w:b w:val="false"/>
          <w:i w:val="false"/>
          <w:color w:val="ff0000"/>
          <w:sz w:val="28"/>
        </w:rPr>
        <w:t xml:space="preserve">
      Сноска. Заголовок статьи 5-3 с изменением, внесенным Законом РК от 03.07.2019 </w:t>
      </w:r>
      <w:r>
        <w:rPr>
          <w:rFonts w:ascii="Times New Roman"/>
          <w:b w:val="false"/>
          <w:i w:val="false"/>
          <w:color w:val="ff0000"/>
          <w:sz w:val="28"/>
        </w:rPr>
        <w:t>№ 262-VI</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xml:space="preserve">
      1. Уполномоченный орган в отношении ипотечных организаций осуществляет следующие полномочия: </w:t>
      </w:r>
    </w:p>
    <w:bookmarkStart w:name="z73" w:id="21"/>
    <w:p>
      <w:pPr>
        <w:spacing w:after="0"/>
        <w:ind w:left="0"/>
        <w:jc w:val="both"/>
      </w:pPr>
      <w:r>
        <w:rPr>
          <w:rFonts w:ascii="Times New Roman"/>
          <w:b w:val="false"/>
          <w:i w:val="false"/>
          <w:color w:val="000000"/>
          <w:sz w:val="28"/>
        </w:rPr>
        <w:t xml:space="preserve">
      1) выдает ипотечным организациям лицензии на осуществление банковских операций, предусмотренных настоящим Законом; </w:t>
      </w:r>
    </w:p>
    <w:bookmarkEnd w:id="21"/>
    <w:bookmarkStart w:name="z74" w:id="22"/>
    <w:p>
      <w:pPr>
        <w:spacing w:after="0"/>
        <w:ind w:left="0"/>
        <w:jc w:val="both"/>
      </w:pPr>
      <w:r>
        <w:rPr>
          <w:rFonts w:ascii="Times New Roman"/>
          <w:b w:val="false"/>
          <w:i w:val="false"/>
          <w:color w:val="000000"/>
          <w:sz w:val="28"/>
        </w:rPr>
        <w:t xml:space="preserve">
      2) ведет реестр ипотечных организаций; </w:t>
      </w:r>
    </w:p>
    <w:bookmarkEnd w:id="22"/>
    <w:bookmarkStart w:name="z75" w:id="23"/>
    <w:p>
      <w:pPr>
        <w:spacing w:after="0"/>
        <w:ind w:left="0"/>
        <w:jc w:val="both"/>
      </w:pPr>
      <w:r>
        <w:rPr>
          <w:rFonts w:ascii="Times New Roman"/>
          <w:b w:val="false"/>
          <w:i w:val="false"/>
          <w:color w:val="000000"/>
          <w:sz w:val="28"/>
        </w:rPr>
        <w:t xml:space="preserve">
      3) устанавливает пруденциальные нормативы и другие обязательные к соблюдению ипотечными организациями нормы и лимиты; </w:t>
      </w:r>
    </w:p>
    <w:bookmarkEnd w:id="23"/>
    <w:bookmarkStart w:name="z76" w:id="24"/>
    <w:p>
      <w:pPr>
        <w:spacing w:after="0"/>
        <w:ind w:left="0"/>
        <w:jc w:val="both"/>
      </w:pPr>
      <w:r>
        <w:rPr>
          <w:rFonts w:ascii="Times New Roman"/>
          <w:b w:val="false"/>
          <w:i w:val="false"/>
          <w:color w:val="000000"/>
          <w:sz w:val="28"/>
        </w:rPr>
        <w:t xml:space="preserve">
      4) издает обязательные к исполнению ипотечными организациями нормативные правовые акты;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8" w:id="25"/>
    <w:p>
      <w:pPr>
        <w:spacing w:after="0"/>
        <w:ind w:left="0"/>
        <w:jc w:val="both"/>
      </w:pPr>
      <w:r>
        <w:rPr>
          <w:rFonts w:ascii="Times New Roman"/>
          <w:b w:val="false"/>
          <w:i w:val="false"/>
          <w:color w:val="000000"/>
          <w:sz w:val="28"/>
        </w:rPr>
        <w:t xml:space="preserve">
      6) самостоятельно либо с привлечением других организаций производит проверку деятельности ипотечных организаций; </w:t>
      </w:r>
    </w:p>
    <w:bookmarkEnd w:id="25"/>
    <w:bookmarkStart w:name="z87" w:id="26"/>
    <w:p>
      <w:pPr>
        <w:spacing w:after="0"/>
        <w:ind w:left="0"/>
        <w:jc w:val="both"/>
      </w:pPr>
      <w:r>
        <w:rPr>
          <w:rFonts w:ascii="Times New Roman"/>
          <w:b w:val="false"/>
          <w:i w:val="false"/>
          <w:color w:val="000000"/>
          <w:sz w:val="28"/>
        </w:rPr>
        <w:t>
      6-1) осуществляет контроль за соблюдением ипотечными организациями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26"/>
    <w:bookmarkStart w:name="z79" w:id="27"/>
    <w:p>
      <w:pPr>
        <w:spacing w:after="0"/>
        <w:ind w:left="0"/>
        <w:jc w:val="both"/>
      </w:pPr>
      <w:r>
        <w:rPr>
          <w:rFonts w:ascii="Times New Roman"/>
          <w:b w:val="false"/>
          <w:i w:val="false"/>
          <w:color w:val="000000"/>
          <w:sz w:val="28"/>
        </w:rPr>
        <w:t>
      7) иные функции, предусмотренные настоящим Законом, иными законами Республики Казахстан и актами Президента Республики Казахстан.</w:t>
      </w:r>
    </w:p>
    <w:bookmarkEnd w:id="27"/>
    <w:bookmarkStart w:name="z127" w:id="28"/>
    <w:p>
      <w:pPr>
        <w:spacing w:after="0"/>
        <w:ind w:left="0"/>
        <w:jc w:val="both"/>
      </w:pPr>
      <w:r>
        <w:rPr>
          <w:rFonts w:ascii="Times New Roman"/>
          <w:b w:val="false"/>
          <w:i w:val="false"/>
          <w:color w:val="000000"/>
          <w:sz w:val="28"/>
        </w:rPr>
        <w:t>
      1-1. Национальный Банк Республики Казахстан по согласованию с уполномоченным органом определяет перечень, формы отчетности, сроки и порядок ее представления ипотечными организациями в Национальный Банк Республики Казахстан.</w:t>
      </w:r>
    </w:p>
    <w:bookmarkEnd w:id="28"/>
    <w:bookmarkStart w:name="z133" w:id="29"/>
    <w:p>
      <w:pPr>
        <w:spacing w:after="0"/>
        <w:ind w:left="0"/>
        <w:jc w:val="both"/>
      </w:pPr>
      <w:r>
        <w:rPr>
          <w:rFonts w:ascii="Times New Roman"/>
          <w:b w:val="false"/>
          <w:i w:val="false"/>
          <w:color w:val="000000"/>
          <w:sz w:val="28"/>
        </w:rPr>
        <w:t xml:space="preserve">
      1-2. Уполномоченный орган в отношении Единого оператора жилищного строительства осуществляет полномочия, предусмотренные пунктом 1 настоящей статьи, в части деятельности и операций, предусмотренных пунктами 1, 2, 4 и подпунктом 1) пункта 4-1 </w:t>
      </w:r>
      <w:r>
        <w:rPr>
          <w:rFonts w:ascii="Times New Roman"/>
          <w:b w:val="false"/>
          <w:i w:val="false"/>
          <w:color w:val="000000"/>
          <w:sz w:val="28"/>
        </w:rPr>
        <w:t>статьи 5-2</w:t>
      </w:r>
      <w:r>
        <w:rPr>
          <w:rFonts w:ascii="Times New Roman"/>
          <w:b w:val="false"/>
          <w:i w:val="false"/>
          <w:color w:val="000000"/>
          <w:sz w:val="28"/>
        </w:rPr>
        <w:t xml:space="preserve"> настоящего Закона.</w:t>
      </w:r>
    </w:p>
    <w:bookmarkEnd w:id="29"/>
    <w:bookmarkStart w:name="z80" w:id="30"/>
    <w:p>
      <w:pPr>
        <w:spacing w:after="0"/>
        <w:ind w:left="0"/>
        <w:jc w:val="both"/>
      </w:pPr>
      <w:r>
        <w:rPr>
          <w:rFonts w:ascii="Times New Roman"/>
          <w:b w:val="false"/>
          <w:i w:val="false"/>
          <w:color w:val="000000"/>
          <w:sz w:val="28"/>
        </w:rPr>
        <w:t>
      2. Порядок применения мер воздействия и санкций устанавливается нормативными правовыми актами уполномоченного органа.</w:t>
      </w:r>
    </w:p>
    <w:bookmarkEnd w:id="30"/>
    <w:bookmarkStart w:name="z81" w:id="31"/>
    <w:p>
      <w:pPr>
        <w:spacing w:after="0"/>
        <w:ind w:left="0"/>
        <w:jc w:val="both"/>
      </w:pPr>
      <w:r>
        <w:rPr>
          <w:rFonts w:ascii="Times New Roman"/>
          <w:b w:val="false"/>
          <w:i w:val="false"/>
          <w:color w:val="000000"/>
          <w:sz w:val="28"/>
        </w:rPr>
        <w:t>
      3. При неисполнении ипотечной организацией требований уполномоченного органа, указанных в письменном предписании, по корректировке данных в финансовой и (или) иной отчетности расчет пруденциальных нормативов и других обязательных к соблюдению норм и лимитов осуществляется уполномоченным органом на основании откорректированной им отчетности.</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09.06.2020 </w:t>
      </w:r>
      <w:r>
        <w:rPr>
          <w:rFonts w:ascii="Times New Roman"/>
          <w:b w:val="false"/>
          <w:i w:val="false"/>
          <w:color w:val="000000"/>
          <w:sz w:val="28"/>
        </w:rPr>
        <w:t>№ 341-VI</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Меры надзорного реагирования и санкции</w:t>
      </w:r>
    </w:p>
    <w:bookmarkStart w:name="z116" w:id="32"/>
    <w:p>
      <w:pPr>
        <w:spacing w:after="0"/>
        <w:ind w:left="0"/>
        <w:jc w:val="both"/>
      </w:pPr>
      <w:r>
        <w:rPr>
          <w:rFonts w:ascii="Times New Roman"/>
          <w:b w:val="false"/>
          <w:i w:val="false"/>
          <w:color w:val="000000"/>
          <w:sz w:val="28"/>
        </w:rPr>
        <w:t xml:space="preserve">
      При нарушении ипотечной организацией требований законодательства Республики Казахстан, выявлении недостатков и (или) рисков в ее деятельности уполномоченный орган применяет к ипотечной организации меры надзорного реагирования и санкции,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Меры государственной поддержки в рамках государственных программ жилищного строительства</w:t>
      </w:r>
    </w:p>
    <w:bookmarkStart w:name="z134" w:id="33"/>
    <w:p>
      <w:pPr>
        <w:spacing w:after="0"/>
        <w:ind w:left="0"/>
        <w:jc w:val="both"/>
      </w:pPr>
      <w:r>
        <w:rPr>
          <w:rFonts w:ascii="Times New Roman"/>
          <w:b w:val="false"/>
          <w:i w:val="false"/>
          <w:color w:val="000000"/>
          <w:sz w:val="28"/>
        </w:rPr>
        <w:t>
      Государственная поддержка осуществляется в рамках государственных программ жилищного строительства посредством:</w:t>
      </w:r>
    </w:p>
    <w:bookmarkEnd w:id="33"/>
    <w:bookmarkStart w:name="z135" w:id="34"/>
    <w:p>
      <w:pPr>
        <w:spacing w:after="0"/>
        <w:ind w:left="0"/>
        <w:jc w:val="both"/>
      </w:pPr>
      <w:r>
        <w:rPr>
          <w:rFonts w:ascii="Times New Roman"/>
          <w:b w:val="false"/>
          <w:i w:val="false"/>
          <w:color w:val="000000"/>
          <w:sz w:val="28"/>
        </w:rPr>
        <w:t xml:space="preserve">
      субсидирования части ставки вознаграждения по ипотечным жилищным займам, выданным банками второго уровня населению, через субъектов квазигосударственного сектора; </w:t>
      </w:r>
    </w:p>
    <w:bookmarkEnd w:id="34"/>
    <w:bookmarkStart w:name="z136" w:id="35"/>
    <w:p>
      <w:pPr>
        <w:spacing w:after="0"/>
        <w:ind w:left="0"/>
        <w:jc w:val="both"/>
      </w:pPr>
      <w:r>
        <w:rPr>
          <w:rFonts w:ascii="Times New Roman"/>
          <w:b w:val="false"/>
          <w:i w:val="false"/>
          <w:color w:val="000000"/>
          <w:sz w:val="28"/>
        </w:rPr>
        <w:t>
      субсидирования ставки вознаграждения по кредитам, выдаваемым банками второго уровня субъектам частного предпринимательства для целей жилищного строительства, через субъектов квазигосударственного сектора.</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5-5 в соответствии с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в редакции Закона РК от 09.06.2020 </w:t>
      </w:r>
      <w:r>
        <w:rPr>
          <w:rFonts w:ascii="Times New Roman"/>
          <w:b w:val="false"/>
          <w:i w:val="false"/>
          <w:color w:val="000000"/>
          <w:sz w:val="28"/>
        </w:rPr>
        <w:t>№ 341-VI</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Компетенция уполномоченного органа по делам архитектуры, градостроительства и строительства</w:t>
      </w:r>
    </w:p>
    <w:p>
      <w:pPr>
        <w:spacing w:after="0"/>
        <w:ind w:left="0"/>
        <w:jc w:val="both"/>
      </w:pPr>
      <w:r>
        <w:rPr>
          <w:rFonts w:ascii="Times New Roman"/>
          <w:b w:val="false"/>
          <w:i w:val="false"/>
          <w:color w:val="000000"/>
          <w:sz w:val="28"/>
        </w:rPr>
        <w:t>
      Уполномоченный орган по делам архитектуры, градостроительства и строительства в целях стимулирования жилищного строительства в рамках государственных программ жилищного строительства:</w:t>
      </w:r>
    </w:p>
    <w:p>
      <w:pPr>
        <w:spacing w:after="0"/>
        <w:ind w:left="0"/>
        <w:jc w:val="both"/>
      </w:pPr>
      <w:r>
        <w:rPr>
          <w:rFonts w:ascii="Times New Roman"/>
          <w:b w:val="false"/>
          <w:i w:val="false"/>
          <w:color w:val="000000"/>
          <w:sz w:val="28"/>
        </w:rPr>
        <w:t>
      1) осуществляет субсидирование части ставки вознаграждения по ипотечным жилищным займам, выданным банками второго уровня населению, через субъектов квазигосударственного сектора, а также субсидирование ставки вознаграждения по кредитам, выдаваемым банками второго уровня субъектам частного предпринимательства для целей жилищного строительства, через субъектов квазигосударственного сектора;</w:t>
      </w:r>
    </w:p>
    <w:p>
      <w:pPr>
        <w:spacing w:after="0"/>
        <w:ind w:left="0"/>
        <w:jc w:val="both"/>
      </w:pPr>
      <w:r>
        <w:rPr>
          <w:rFonts w:ascii="Times New Roman"/>
          <w:b w:val="false"/>
          <w:i w:val="false"/>
          <w:color w:val="000000"/>
          <w:sz w:val="28"/>
        </w:rPr>
        <w:t>
      2) разрабатывает правила предоставления субсидий для возмещения части ставки вознаграждения по ипотечным жилищным займам, выданным банками второго уровня населению, через субъектов квазигосударственного сектора, а также правила субсидирования ставки вознаграждения по кредитам, выдаваемым банками второго уровня субъектам частного предпринимательства для целей жилищного строительства, через субъектов квазигосударственного сектора и утверждает их по согласованию с центральным уполномоченным органом по бюджетному планированию.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5-6 в соответствии с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с изменениями, внесенными Законом РК от 09.06.2020 </w:t>
      </w:r>
      <w:r>
        <w:rPr>
          <w:rFonts w:ascii="Times New Roman"/>
          <w:b w:val="false"/>
          <w:i w:val="false"/>
          <w:color w:val="000000"/>
          <w:sz w:val="28"/>
        </w:rPr>
        <w:t>№ 341-VI</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7" w:id="36"/>
    <w:p>
      <w:pPr>
        <w:spacing w:after="0"/>
        <w:ind w:left="0"/>
        <w:jc w:val="left"/>
      </w:pPr>
      <w:r>
        <w:rPr>
          <w:rFonts w:ascii="Times New Roman"/>
          <w:b/>
          <w:i w:val="false"/>
          <w:color w:val="000000"/>
        </w:rPr>
        <w:t xml:space="preserve"> Глава 2. Ипотечный договор</w:t>
      </w:r>
    </w:p>
    <w:bookmarkEnd w:id="36"/>
    <w:p>
      <w:pPr>
        <w:spacing w:after="0"/>
        <w:ind w:left="0"/>
        <w:jc w:val="both"/>
      </w:pPr>
      <w:r>
        <w:rPr>
          <w:rFonts w:ascii="Times New Roman"/>
          <w:b/>
          <w:i w:val="false"/>
          <w:color w:val="000000"/>
          <w:sz w:val="28"/>
        </w:rPr>
        <w:t>Статья 6. Форма ипотечного договора</w:t>
      </w:r>
    </w:p>
    <w:p>
      <w:pPr>
        <w:spacing w:after="0"/>
        <w:ind w:left="0"/>
        <w:jc w:val="both"/>
      </w:pPr>
      <w:r>
        <w:rPr>
          <w:rFonts w:ascii="Times New Roman"/>
          <w:b w:val="false"/>
          <w:i w:val="false"/>
          <w:color w:val="000000"/>
          <w:sz w:val="28"/>
        </w:rPr>
        <w:t xml:space="preserve">
      1. Ипотечный договор заключается в письменной форме, подписывается залогодателем и залогодержателем, а также должником, если залогодатель не является должником (вещный поручитель). </w:t>
      </w:r>
    </w:p>
    <w:p>
      <w:pPr>
        <w:spacing w:after="0"/>
        <w:ind w:left="0"/>
        <w:jc w:val="both"/>
      </w:pPr>
      <w:r>
        <w:rPr>
          <w:rFonts w:ascii="Times New Roman"/>
          <w:b w:val="false"/>
          <w:i w:val="false"/>
          <w:color w:val="000000"/>
          <w:sz w:val="28"/>
        </w:rPr>
        <w:t>
      2. Ипотечный договор является основанием для регистрации ипотеки. Право ипотеки возникает с момента его регистрации.</w:t>
      </w:r>
    </w:p>
    <w:p>
      <w:pPr>
        <w:spacing w:after="0"/>
        <w:ind w:left="0"/>
        <w:jc w:val="both"/>
      </w:pPr>
      <w:r>
        <w:rPr>
          <w:rFonts w:ascii="Times New Roman"/>
          <w:b w:val="false"/>
          <w:i w:val="false"/>
          <w:color w:val="000000"/>
          <w:sz w:val="28"/>
        </w:rPr>
        <w:t xml:space="preserve">
      3. Нотариальное удостоверение ипотечного договора осуществляется по желанию сторон. </w:t>
      </w:r>
    </w:p>
    <w:p>
      <w:pPr>
        <w:spacing w:after="0"/>
        <w:ind w:left="0"/>
        <w:jc w:val="both"/>
      </w:pPr>
      <w:r>
        <w:rPr>
          <w:rFonts w:ascii="Times New Roman"/>
          <w:b w:val="false"/>
          <w:i w:val="false"/>
          <w:color w:val="000000"/>
          <w:sz w:val="28"/>
        </w:rPr>
        <w:t xml:space="preserve">
      4. Права залогодержателя могут подтверждаться (оформляться) выдачей ипотечного свидетельства.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Содержание ипотечного договора</w:t>
      </w:r>
    </w:p>
    <w:p>
      <w:pPr>
        <w:spacing w:after="0"/>
        <w:ind w:left="0"/>
        <w:jc w:val="both"/>
      </w:pPr>
      <w:r>
        <w:rPr>
          <w:rFonts w:ascii="Times New Roman"/>
          <w:b w:val="false"/>
          <w:i w:val="false"/>
          <w:color w:val="000000"/>
          <w:sz w:val="28"/>
        </w:rPr>
        <w:t xml:space="preserve">
      1. В ипотечном договоре должны быть указаны: </w:t>
      </w:r>
    </w:p>
    <w:p>
      <w:pPr>
        <w:spacing w:after="0"/>
        <w:ind w:left="0"/>
        <w:jc w:val="both"/>
      </w:pPr>
      <w:r>
        <w:rPr>
          <w:rFonts w:ascii="Times New Roman"/>
          <w:b w:val="false"/>
          <w:i w:val="false"/>
          <w:color w:val="000000"/>
          <w:sz w:val="28"/>
        </w:rPr>
        <w:t xml:space="preserve">
      1) имя (наименование) и место жительства (место нахождения) залогодателя и залогодержателя, а также должника, если залогодатель (вещный поручитель) не является должником по основному обязательству; </w:t>
      </w:r>
    </w:p>
    <w:p>
      <w:pPr>
        <w:spacing w:after="0"/>
        <w:ind w:left="0"/>
        <w:jc w:val="both"/>
      </w:pPr>
      <w:r>
        <w:rPr>
          <w:rFonts w:ascii="Times New Roman"/>
          <w:b w:val="false"/>
          <w:i w:val="false"/>
          <w:color w:val="000000"/>
          <w:sz w:val="28"/>
        </w:rPr>
        <w:t xml:space="preserve">
      2) существо основного обязательства, его размер и сроки исполнения; </w:t>
      </w:r>
    </w:p>
    <w:p>
      <w:pPr>
        <w:spacing w:after="0"/>
        <w:ind w:left="0"/>
        <w:jc w:val="both"/>
      </w:pPr>
      <w:r>
        <w:rPr>
          <w:rFonts w:ascii="Times New Roman"/>
          <w:b w:val="false"/>
          <w:i w:val="false"/>
          <w:color w:val="000000"/>
          <w:sz w:val="28"/>
        </w:rPr>
        <w:t xml:space="preserve">
      3) опись и местонахождение заложенного недвижимого имущества; </w:t>
      </w:r>
    </w:p>
    <w:p>
      <w:pPr>
        <w:spacing w:after="0"/>
        <w:ind w:left="0"/>
        <w:jc w:val="both"/>
      </w:pPr>
      <w:r>
        <w:rPr>
          <w:rFonts w:ascii="Times New Roman"/>
          <w:b w:val="false"/>
          <w:i w:val="false"/>
          <w:color w:val="000000"/>
          <w:sz w:val="28"/>
        </w:rPr>
        <w:t>
      4) наименование права, в силу которого недвижимое имущество, являющееся предметом ипотеки, принадлежит залогодателю (право собственности, право хозяйственного ведения и другие);</w:t>
      </w:r>
    </w:p>
    <w:bookmarkStart w:name="z99" w:id="37"/>
    <w:p>
      <w:pPr>
        <w:spacing w:after="0"/>
        <w:ind w:left="0"/>
        <w:jc w:val="both"/>
      </w:pPr>
      <w:r>
        <w:rPr>
          <w:rFonts w:ascii="Times New Roman"/>
          <w:b w:val="false"/>
          <w:i w:val="false"/>
          <w:color w:val="000000"/>
          <w:sz w:val="28"/>
        </w:rPr>
        <w:t xml:space="preserve">
      4-1) обязанность залогодателя предоставить доступ заимодателю и (или) оценщикам к залоговому имуществу для определения его оценочной стоимости в рамках процедуры внесудебной реализации залогового имущества; </w:t>
      </w:r>
    </w:p>
    <w:bookmarkEnd w:id="37"/>
    <w:bookmarkStart w:name="z100" w:id="38"/>
    <w:p>
      <w:pPr>
        <w:spacing w:after="0"/>
        <w:ind w:left="0"/>
        <w:jc w:val="both"/>
      </w:pPr>
      <w:r>
        <w:rPr>
          <w:rFonts w:ascii="Times New Roman"/>
          <w:b w:val="false"/>
          <w:i w:val="false"/>
          <w:color w:val="000000"/>
          <w:sz w:val="28"/>
        </w:rPr>
        <w:t>
      4-2) согласие залогодателя на возможность удовлетворения требований залогодержателя во внесудебном порядке в случае неисполнения или ненадлежащего исполнения заемщиком обеспеченного залогом обязательства, за которое он отвечает;</w:t>
      </w:r>
    </w:p>
    <w:bookmarkEnd w:id="38"/>
    <w:bookmarkStart w:name="z101" w:id="39"/>
    <w:p>
      <w:pPr>
        <w:spacing w:after="0"/>
        <w:ind w:left="0"/>
        <w:jc w:val="both"/>
      </w:pPr>
      <w:r>
        <w:rPr>
          <w:rFonts w:ascii="Times New Roman"/>
          <w:b w:val="false"/>
          <w:i w:val="false"/>
          <w:color w:val="000000"/>
          <w:sz w:val="28"/>
        </w:rPr>
        <w:t>
      4-3) обязанность залогодателя информировать залогодержателя обо всех изменениях, связанных с личностью залогодателя, в течение пятнадцати рабочих дней со дня таких изменений.</w:t>
      </w:r>
    </w:p>
    <w:bookmarkEnd w:id="39"/>
    <w:bookmarkStart w:name="z102" w:id="40"/>
    <w:p>
      <w:pPr>
        <w:spacing w:after="0"/>
        <w:ind w:left="0"/>
        <w:jc w:val="both"/>
      </w:pPr>
      <w:r>
        <w:rPr>
          <w:rFonts w:ascii="Times New Roman"/>
          <w:b w:val="false"/>
          <w:i w:val="false"/>
          <w:color w:val="000000"/>
          <w:sz w:val="28"/>
        </w:rPr>
        <w:t xml:space="preserve">
      К изменениям, связанным с личностью залогодателя, относятся изменение его места жительства, перемена фамилии, имени, отчества (если оно указано в документе, удостоверяющем личность), замена документов, удостоверяющих личность, изменение контактной информации, используемой для связи с залогодателем, и способа связи; </w:t>
      </w:r>
    </w:p>
    <w:bookmarkEnd w:id="40"/>
    <w:p>
      <w:pPr>
        <w:spacing w:after="0"/>
        <w:ind w:left="0"/>
        <w:jc w:val="both"/>
      </w:pPr>
      <w:r>
        <w:rPr>
          <w:rFonts w:ascii="Times New Roman"/>
          <w:b w:val="false"/>
          <w:i w:val="false"/>
          <w:color w:val="000000"/>
          <w:sz w:val="28"/>
        </w:rPr>
        <w:t xml:space="preserve">
      5) иные условия, относительно которых по заявлению любой из сторон в ипотечном договоре должно быть достигнуто соглашение и которые не запрещены законодательством. </w:t>
      </w:r>
    </w:p>
    <w:bookmarkStart w:name="z138" w:id="41"/>
    <w:p>
      <w:pPr>
        <w:spacing w:after="0"/>
        <w:ind w:left="0"/>
        <w:jc w:val="both"/>
      </w:pPr>
      <w:r>
        <w:rPr>
          <w:rFonts w:ascii="Times New Roman"/>
          <w:b w:val="false"/>
          <w:i w:val="false"/>
          <w:color w:val="000000"/>
          <w:sz w:val="28"/>
        </w:rPr>
        <w:t>
      1-1. В ипотечном договоре запрещается указывать право требования досрочного возврата суммы займа и вознаграждения по нему, за исключением случаев, предусмотренных Гражданским кодексом Республики Казахстан и настоящим Законом.</w:t>
      </w:r>
    </w:p>
    <w:bookmarkEnd w:id="41"/>
    <w:p>
      <w:pPr>
        <w:spacing w:after="0"/>
        <w:ind w:left="0"/>
        <w:jc w:val="both"/>
      </w:pPr>
      <w:r>
        <w:rPr>
          <w:rFonts w:ascii="Times New Roman"/>
          <w:b w:val="false"/>
          <w:i w:val="false"/>
          <w:color w:val="000000"/>
          <w:sz w:val="28"/>
        </w:rPr>
        <w:t>
      2. Если основное обязательство подлежит исполнению по частям, в ипотечном договоре должны быть указаны сроки или периодичность соответствующих платежей и их размеры либо условия, позволяющие определить эти размеры.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Последствия нарушения правил об отчуждении заложенного недвижимого имущества</w:t>
      </w:r>
    </w:p>
    <w:p>
      <w:pPr>
        <w:spacing w:after="0"/>
        <w:ind w:left="0"/>
        <w:jc w:val="both"/>
      </w:pPr>
      <w:r>
        <w:rPr>
          <w:rFonts w:ascii="Times New Roman"/>
          <w:b w:val="false"/>
          <w:i w:val="false"/>
          <w:color w:val="000000"/>
          <w:sz w:val="28"/>
        </w:rPr>
        <w:t xml:space="preserve">
      1. При отчуждении недвижимого имущества, заложенного по ипотечному договору, с нарушением правил, содержащихся в </w:t>
      </w:r>
      <w:r>
        <w:rPr>
          <w:rFonts w:ascii="Times New Roman"/>
          <w:b w:val="false"/>
          <w:i w:val="false"/>
          <w:color w:val="000000"/>
          <w:sz w:val="28"/>
        </w:rPr>
        <w:t>пункте 2</w:t>
      </w:r>
      <w:r>
        <w:rPr>
          <w:rFonts w:ascii="Times New Roman"/>
          <w:b w:val="false"/>
          <w:i w:val="false"/>
          <w:color w:val="000000"/>
          <w:sz w:val="28"/>
        </w:rPr>
        <w:t xml:space="preserve"> статьи 315 Гражданского кодекса Республики Казахстан, залогодержатель вправе по своему выбору потребовать: </w:t>
      </w:r>
    </w:p>
    <w:p>
      <w:pPr>
        <w:spacing w:after="0"/>
        <w:ind w:left="0"/>
        <w:jc w:val="both"/>
      </w:pPr>
      <w:r>
        <w:rPr>
          <w:rFonts w:ascii="Times New Roman"/>
          <w:b w:val="false"/>
          <w:i w:val="false"/>
          <w:color w:val="000000"/>
          <w:sz w:val="28"/>
        </w:rPr>
        <w:t xml:space="preserve">
      1) признания сделки об отчуждении заложенного недвижимого имущества недействительной; </w:t>
      </w:r>
    </w:p>
    <w:p>
      <w:pPr>
        <w:spacing w:after="0"/>
        <w:ind w:left="0"/>
        <w:jc w:val="both"/>
      </w:pPr>
      <w:r>
        <w:rPr>
          <w:rFonts w:ascii="Times New Roman"/>
          <w:b w:val="false"/>
          <w:i w:val="false"/>
          <w:color w:val="000000"/>
          <w:sz w:val="28"/>
        </w:rPr>
        <w:t xml:space="preserve">
      2) досрочного исполнения основного обязательства и обращения взыскания заложенное недвижимое имущество независимо от того, кому оно принадлежит. </w:t>
      </w:r>
    </w:p>
    <w:p>
      <w:pPr>
        <w:spacing w:after="0"/>
        <w:ind w:left="0"/>
        <w:jc w:val="both"/>
      </w:pPr>
      <w:r>
        <w:rPr>
          <w:rFonts w:ascii="Times New Roman"/>
          <w:b w:val="false"/>
          <w:i w:val="false"/>
          <w:color w:val="000000"/>
          <w:sz w:val="28"/>
        </w:rPr>
        <w:t xml:space="preserve">
      В последнем случае, если доказана, что приобретатель заложенного недвижимого имущества в момент его приобретения знал или должен был знать о том, что недвижимое имущество отчуждается с нарушением правил, такой приобретатель несет в пределах стоимости указанного недвижимого имущества ответственность за неисполнение обеспеченного ипотекой обязательства солидарно с залогодателем. </w:t>
      </w:r>
    </w:p>
    <w:p>
      <w:pPr>
        <w:spacing w:after="0"/>
        <w:ind w:left="0"/>
        <w:jc w:val="both"/>
      </w:pPr>
      <w:r>
        <w:rPr>
          <w:rFonts w:ascii="Times New Roman"/>
          <w:b w:val="false"/>
          <w:i w:val="false"/>
          <w:color w:val="000000"/>
          <w:sz w:val="28"/>
        </w:rPr>
        <w:t xml:space="preserve">
      2. При выдаче залогодателем ипотечного свидетельства отчуждения им заложенного недвижимого имущества не допускается. </w:t>
      </w:r>
    </w:p>
    <w:p>
      <w:pPr>
        <w:spacing w:after="0"/>
        <w:ind w:left="0"/>
        <w:jc w:val="both"/>
      </w:pPr>
      <w:r>
        <w:rPr>
          <w:rFonts w:ascii="Times New Roman"/>
          <w:b w:val="false"/>
          <w:i w:val="false"/>
          <w:color w:val="000000"/>
          <w:sz w:val="28"/>
        </w:rPr>
        <w:t xml:space="preserve">
      При отчуждении им недвижимого имущества наступают последствия, предусмотренные пунктом 1 настоящей статьи. </w:t>
      </w:r>
    </w:p>
    <w:p>
      <w:pPr>
        <w:spacing w:after="0"/>
        <w:ind w:left="0"/>
        <w:jc w:val="both"/>
      </w:pPr>
      <w:r>
        <w:rPr>
          <w:rFonts w:ascii="Times New Roman"/>
          <w:b/>
          <w:i w:val="false"/>
          <w:color w:val="000000"/>
          <w:sz w:val="28"/>
        </w:rPr>
        <w:t>Статья 9. Передача прав по ипотечному договору</w:t>
      </w:r>
    </w:p>
    <w:p>
      <w:pPr>
        <w:spacing w:after="0"/>
        <w:ind w:left="0"/>
        <w:jc w:val="both"/>
      </w:pPr>
      <w:r>
        <w:rPr>
          <w:rFonts w:ascii="Times New Roman"/>
          <w:b w:val="false"/>
          <w:i w:val="false"/>
          <w:color w:val="000000"/>
          <w:sz w:val="28"/>
        </w:rPr>
        <w:t xml:space="preserve">
      Передача прав по ипотечному договору осуществляется с соблюдением правил об уступке требований, а в случае выдачи ипотечного свидетельства - в порядке, установленном </w:t>
      </w:r>
      <w:r>
        <w:rPr>
          <w:rFonts w:ascii="Times New Roman"/>
          <w:b w:val="false"/>
          <w:i w:val="false"/>
          <w:color w:val="000000"/>
          <w:sz w:val="28"/>
        </w:rPr>
        <w:t>статьей 16</w:t>
      </w:r>
      <w:r>
        <w:rPr>
          <w:rFonts w:ascii="Times New Roman"/>
          <w:b w:val="false"/>
          <w:i w:val="false"/>
          <w:color w:val="000000"/>
          <w:sz w:val="28"/>
        </w:rPr>
        <w:t xml:space="preserve"> настоящего Закона, и подлежит государственной регистрации. </w:t>
      </w:r>
    </w:p>
    <w:p>
      <w:pPr>
        <w:spacing w:after="0"/>
        <w:ind w:left="0"/>
        <w:jc w:val="both"/>
      </w:pPr>
      <w:r>
        <w:rPr>
          <w:rFonts w:ascii="Times New Roman"/>
          <w:b/>
          <w:i w:val="false"/>
          <w:color w:val="000000"/>
          <w:sz w:val="28"/>
        </w:rPr>
        <w:t>Статья 9-1. Изменение условий ипотечного договора</w:t>
      </w:r>
    </w:p>
    <w:p>
      <w:pPr>
        <w:spacing w:after="0"/>
        <w:ind w:left="0"/>
        <w:jc w:val="both"/>
      </w:pPr>
      <w:r>
        <w:rPr>
          <w:rFonts w:ascii="Times New Roman"/>
          <w:b w:val="false"/>
          <w:i w:val="false"/>
          <w:color w:val="000000"/>
          <w:sz w:val="28"/>
        </w:rPr>
        <w:t xml:space="preserve">
      Изменение условий основного обязательства и (или) ипотечного договора оформляется путем заключения залогодателем и залогодержателем (иными лицами, подписавшими договор об основном обязательстве и ипотечный договор) дополнительного соглашения к договору об основном обязательстве и к ипотечному договору, за исключением случаев, предусмотренных в части второй настоящей статьи, подпункте 11) </w:t>
      </w:r>
      <w:r>
        <w:rPr>
          <w:rFonts w:ascii="Times New Roman"/>
          <w:b w:val="false"/>
          <w:i w:val="false"/>
          <w:color w:val="000000"/>
          <w:sz w:val="28"/>
        </w:rPr>
        <w:t>пункта 2</w:t>
      </w:r>
      <w:r>
        <w:rPr>
          <w:rFonts w:ascii="Times New Roman"/>
          <w:b w:val="false"/>
          <w:i w:val="false"/>
          <w:color w:val="000000"/>
          <w:sz w:val="28"/>
        </w:rPr>
        <w:t xml:space="preserve"> статьи 5-1, </w:t>
      </w:r>
      <w:r>
        <w:rPr>
          <w:rFonts w:ascii="Times New Roman"/>
          <w:b w:val="false"/>
          <w:i w:val="false"/>
          <w:color w:val="000000"/>
          <w:sz w:val="28"/>
        </w:rPr>
        <w:t>пунктах 3</w:t>
      </w:r>
      <w:r>
        <w:rPr>
          <w:rFonts w:ascii="Times New Roman"/>
          <w:b w:val="false"/>
          <w:i w:val="false"/>
          <w:color w:val="000000"/>
          <w:sz w:val="28"/>
        </w:rPr>
        <w:t xml:space="preserve"> и 10 </w:t>
      </w:r>
      <w:r>
        <w:rPr>
          <w:rFonts w:ascii="Times New Roman"/>
          <w:b w:val="false"/>
          <w:i w:val="false"/>
          <w:color w:val="000000"/>
          <w:sz w:val="28"/>
        </w:rPr>
        <w:t>статьи 61-4</w:t>
      </w:r>
      <w:r>
        <w:rPr>
          <w:rFonts w:ascii="Times New Roman"/>
          <w:b w:val="false"/>
          <w:i w:val="false"/>
          <w:color w:val="000000"/>
          <w:sz w:val="28"/>
        </w:rPr>
        <w:t xml:space="preserve">, </w:t>
      </w:r>
      <w:r>
        <w:rPr>
          <w:rFonts w:ascii="Times New Roman"/>
          <w:b w:val="false"/>
          <w:i w:val="false"/>
          <w:color w:val="000000"/>
          <w:sz w:val="28"/>
        </w:rPr>
        <w:t>подпункте 2)</w:t>
      </w:r>
      <w:r>
        <w:rPr>
          <w:rFonts w:ascii="Times New Roman"/>
          <w:b w:val="false"/>
          <w:i w:val="false"/>
          <w:color w:val="000000"/>
          <w:sz w:val="28"/>
        </w:rPr>
        <w:t xml:space="preserve"> пункта 5 статьи 61-11 Закона Республики Казахстан "О банках и банковской деятельности в Республике Казахстан" , а также в части второй пункта 3 статьи 51-3 Закона Республики Казахстан "О Национальном Банке Республики Казахстан".</w:t>
      </w:r>
    </w:p>
    <w:bookmarkStart w:name="z137" w:id="42"/>
    <w:p>
      <w:pPr>
        <w:spacing w:after="0"/>
        <w:ind w:left="0"/>
        <w:jc w:val="both"/>
      </w:pPr>
      <w:r>
        <w:rPr>
          <w:rFonts w:ascii="Times New Roman"/>
          <w:b w:val="false"/>
          <w:i w:val="false"/>
          <w:color w:val="000000"/>
          <w:sz w:val="28"/>
        </w:rPr>
        <w:t xml:space="preserve">
      Условия договора об основном обязательстве и ипотечного договора могут быть изменены в одностороннем порядке банком или организацией, осуществляющей отдельные виды банковских операций, в случае, предусмотренном абзацем шестым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34 Закона Республики Казахстан "О банках и банковской деятельности в Республике Казахстан", в целях реализации Программы рефинансирования ипотечных жилищных займов (ипотечных займов), утвержденной Национальным Банком Республики Казахстан.</w:t>
      </w:r>
    </w:p>
    <w:bookmarkEnd w:id="42"/>
    <w:p>
      <w:pPr>
        <w:spacing w:after="0"/>
        <w:ind w:left="0"/>
        <w:jc w:val="both"/>
      </w:pPr>
      <w:r>
        <w:rPr>
          <w:rFonts w:ascii="Times New Roman"/>
          <w:b w:val="false"/>
          <w:i w:val="false"/>
          <w:color w:val="000000"/>
          <w:sz w:val="28"/>
        </w:rPr>
        <w:t xml:space="preserve">
      При наличии ипотечного свидетельства изменение условий основного обязательства и (или) ипотечного договора, предполагающие изменение его содержания, является основанием для внесения изменений и (или) дополнений в ипотечное свидетельство в порядке, предусмотренном </w:t>
      </w:r>
      <w:r>
        <w:rPr>
          <w:rFonts w:ascii="Times New Roman"/>
          <w:b w:val="false"/>
          <w:i w:val="false"/>
          <w:color w:val="000000"/>
          <w:sz w:val="28"/>
        </w:rPr>
        <w:t>статьей 13-1</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Cноска. Дополнен статьей 9-1 Законом РК от 26.07.2007 </w:t>
      </w:r>
      <w:r>
        <w:rPr>
          <w:rFonts w:ascii="Times New Roman"/>
          <w:b w:val="false"/>
          <w:i w:val="false"/>
          <w:color w:val="000000"/>
          <w:sz w:val="28"/>
        </w:rPr>
        <w:t>N 311</w:t>
      </w:r>
      <w:r>
        <w:rPr>
          <w:rFonts w:ascii="Times New Roman"/>
          <w:b w:val="false"/>
          <w:i w:val="false"/>
          <w:color w:val="ff0000"/>
          <w:sz w:val="28"/>
        </w:rPr>
        <w:t xml:space="preserve"> (вводится в действие по истечении десяти календарных дней после его официального опубликования); с изменениями, внесенными законами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Предупреждение залогодержателя о правах третьих лиц на предмет ипотеки</w:t>
      </w:r>
    </w:p>
    <w:p>
      <w:pPr>
        <w:spacing w:after="0"/>
        <w:ind w:left="0"/>
        <w:jc w:val="both"/>
      </w:pPr>
      <w:r>
        <w:rPr>
          <w:rFonts w:ascii="Times New Roman"/>
          <w:b w:val="false"/>
          <w:i w:val="false"/>
          <w:color w:val="000000"/>
          <w:sz w:val="28"/>
        </w:rPr>
        <w:t>
      При заключении ипотечного договора залогодатель обязан предупредить залогодержателя о всех известных ему к моменту регистрации ипотеки правах третьих лиц на предмет ипотеки, даже если эти права не зарегистрированы в установленном порядке. Неисполнение этого правила дает залогодержателю право потребовать досрочного исполнения основного обязательства либо изменения условий ипотечного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Приложения к ипотечному договору</w:t>
      </w:r>
    </w:p>
    <w:p>
      <w:pPr>
        <w:spacing w:after="0"/>
        <w:ind w:left="0"/>
        <w:jc w:val="both"/>
      </w:pPr>
      <w:r>
        <w:rPr>
          <w:rFonts w:ascii="Times New Roman"/>
          <w:b w:val="false"/>
          <w:i w:val="false"/>
          <w:color w:val="000000"/>
          <w:sz w:val="28"/>
        </w:rPr>
        <w:t xml:space="preserve">
      К ипотечному договору могут быть приложены документы, определяющие условия ипотеки, и/или условия, необходимые для осуществления залогодержателем своих прав по этому договору. </w:t>
      </w:r>
    </w:p>
    <w:bookmarkStart w:name="z14" w:id="43"/>
    <w:p>
      <w:pPr>
        <w:spacing w:after="0"/>
        <w:ind w:left="0"/>
        <w:jc w:val="left"/>
      </w:pPr>
      <w:r>
        <w:rPr>
          <w:rFonts w:ascii="Times New Roman"/>
          <w:b/>
          <w:i w:val="false"/>
          <w:color w:val="000000"/>
        </w:rPr>
        <w:t xml:space="preserve"> Глава 3. Ипотечное свидетельство</w:t>
      </w:r>
    </w:p>
    <w:bookmarkEnd w:id="43"/>
    <w:p>
      <w:pPr>
        <w:spacing w:after="0"/>
        <w:ind w:left="0"/>
        <w:jc w:val="both"/>
      </w:pPr>
      <w:r>
        <w:rPr>
          <w:rFonts w:ascii="Times New Roman"/>
          <w:b/>
          <w:i w:val="false"/>
          <w:color w:val="000000"/>
          <w:sz w:val="28"/>
        </w:rPr>
        <w:t xml:space="preserve">Статья 12. Понятие ипотечного свидетельства </w:t>
      </w:r>
    </w:p>
    <w:p>
      <w:pPr>
        <w:spacing w:after="0"/>
        <w:ind w:left="0"/>
        <w:jc w:val="both"/>
      </w:pPr>
      <w:r>
        <w:rPr>
          <w:rFonts w:ascii="Times New Roman"/>
          <w:b w:val="false"/>
          <w:i w:val="false"/>
          <w:color w:val="000000"/>
          <w:sz w:val="28"/>
        </w:rPr>
        <w:t xml:space="preserve">
      1. Ипотечное свидетельство является ордерной ценной бумагой, удостоверяющей право ее законного владельца: </w:t>
      </w:r>
    </w:p>
    <w:p>
      <w:pPr>
        <w:spacing w:after="0"/>
        <w:ind w:left="0"/>
        <w:jc w:val="both"/>
      </w:pPr>
      <w:r>
        <w:rPr>
          <w:rFonts w:ascii="Times New Roman"/>
          <w:b w:val="false"/>
          <w:i w:val="false"/>
          <w:color w:val="000000"/>
          <w:sz w:val="28"/>
        </w:rPr>
        <w:t xml:space="preserve">
      1) на получение исполнения по основному обязательству; </w:t>
      </w:r>
    </w:p>
    <w:p>
      <w:pPr>
        <w:spacing w:after="0"/>
        <w:ind w:left="0"/>
        <w:jc w:val="both"/>
      </w:pPr>
      <w:r>
        <w:rPr>
          <w:rFonts w:ascii="Times New Roman"/>
          <w:b w:val="false"/>
          <w:i w:val="false"/>
          <w:color w:val="000000"/>
          <w:sz w:val="28"/>
        </w:rPr>
        <w:t xml:space="preserve">
      2) на обращение взыскания на заложенное недвижимое имущество в целях получения исполнения по основному обязательству. </w:t>
      </w:r>
    </w:p>
    <w:p>
      <w:pPr>
        <w:spacing w:after="0"/>
        <w:ind w:left="0"/>
        <w:jc w:val="both"/>
      </w:pPr>
      <w:r>
        <w:rPr>
          <w:rFonts w:ascii="Times New Roman"/>
          <w:b w:val="false"/>
          <w:i w:val="false"/>
          <w:color w:val="000000"/>
          <w:sz w:val="28"/>
        </w:rPr>
        <w:t xml:space="preserve">
      2. Ипотечное свидетельство составляется в одном экземпляре и передается залогодержателю. Ипотечное свидетельство может быть дополнено приложением, которое оформляется в виде дополнительных листов, являющихся его неотъемлемой частью. </w:t>
      </w:r>
    </w:p>
    <w:p>
      <w:pPr>
        <w:spacing w:after="0"/>
        <w:ind w:left="0"/>
        <w:jc w:val="both"/>
      </w:pPr>
      <w:r>
        <w:rPr>
          <w:rFonts w:ascii="Times New Roman"/>
          <w:b w:val="false"/>
          <w:i w:val="false"/>
          <w:color w:val="000000"/>
          <w:sz w:val="28"/>
        </w:rPr>
        <w:t xml:space="preserve">
      3. На всех экземплярах ипотечного договора делается отметка о выдаче ипотечного свидетельства. </w:t>
      </w:r>
    </w:p>
    <w:p>
      <w:pPr>
        <w:spacing w:after="0"/>
        <w:ind w:left="0"/>
        <w:jc w:val="both"/>
      </w:pPr>
      <w:r>
        <w:rPr>
          <w:rFonts w:ascii="Times New Roman"/>
          <w:b w:val="false"/>
          <w:i w:val="false"/>
          <w:color w:val="000000"/>
          <w:sz w:val="28"/>
        </w:rPr>
        <w:t xml:space="preserve">
      4. Не допускается составление более одного ипотечного свидетельства в отношении одного и того же недвижимого имущества, являющегося предметом ипотеки по ипотечному жилищному займу, или его части.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26.07.2007 </w:t>
      </w:r>
      <w:r>
        <w:rPr>
          <w:rFonts w:ascii="Times New Roman"/>
          <w:b w:val="false"/>
          <w:i w:val="false"/>
          <w:color w:val="000000"/>
          <w:sz w:val="28"/>
        </w:rPr>
        <w:t>N 311</w:t>
      </w:r>
      <w:r>
        <w:rPr>
          <w:rFonts w:ascii="Times New Roman"/>
          <w:b w:val="false"/>
          <w:i w:val="false"/>
          <w:color w:val="ff0000"/>
          <w:sz w:val="28"/>
        </w:rPr>
        <w:t xml:space="preserve"> (вводится в действие по истечении десяти календарных дней после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Содержание ипотечного свидетельства</w:t>
      </w:r>
    </w:p>
    <w:p>
      <w:pPr>
        <w:spacing w:after="0"/>
        <w:ind w:left="0"/>
        <w:jc w:val="both"/>
      </w:pPr>
      <w:r>
        <w:rPr>
          <w:rFonts w:ascii="Times New Roman"/>
          <w:b w:val="false"/>
          <w:i w:val="false"/>
          <w:color w:val="000000"/>
          <w:sz w:val="28"/>
        </w:rPr>
        <w:t xml:space="preserve">
      1. Ипотечное свидетельство должно содержать: </w:t>
      </w:r>
    </w:p>
    <w:p>
      <w:pPr>
        <w:spacing w:after="0"/>
        <w:ind w:left="0"/>
        <w:jc w:val="both"/>
      </w:pPr>
      <w:r>
        <w:rPr>
          <w:rFonts w:ascii="Times New Roman"/>
          <w:b w:val="false"/>
          <w:i w:val="false"/>
          <w:color w:val="000000"/>
          <w:sz w:val="28"/>
        </w:rPr>
        <w:t xml:space="preserve">
      1) слова "Ипотечное свидетельство", включенные в название документа; </w:t>
      </w:r>
    </w:p>
    <w:p>
      <w:pPr>
        <w:spacing w:after="0"/>
        <w:ind w:left="0"/>
        <w:jc w:val="both"/>
      </w:pPr>
      <w:r>
        <w:rPr>
          <w:rFonts w:ascii="Times New Roman"/>
          <w:b w:val="false"/>
          <w:i w:val="false"/>
          <w:color w:val="000000"/>
          <w:sz w:val="28"/>
        </w:rPr>
        <w:t xml:space="preserve">
      2) имя (наименование) и место жительства (место нахождения) залогодателя; </w:t>
      </w:r>
    </w:p>
    <w:p>
      <w:pPr>
        <w:spacing w:after="0"/>
        <w:ind w:left="0"/>
        <w:jc w:val="both"/>
      </w:pPr>
      <w:r>
        <w:rPr>
          <w:rFonts w:ascii="Times New Roman"/>
          <w:b w:val="false"/>
          <w:i w:val="false"/>
          <w:color w:val="000000"/>
          <w:sz w:val="28"/>
        </w:rPr>
        <w:t xml:space="preserve">
      3) имя (наименование) и место жительства (место нахождения) залогодержателя; </w:t>
      </w:r>
    </w:p>
    <w:p>
      <w:pPr>
        <w:spacing w:after="0"/>
        <w:ind w:left="0"/>
        <w:jc w:val="both"/>
      </w:pPr>
      <w:r>
        <w:rPr>
          <w:rFonts w:ascii="Times New Roman"/>
          <w:b w:val="false"/>
          <w:i w:val="false"/>
          <w:color w:val="000000"/>
          <w:sz w:val="28"/>
        </w:rPr>
        <w:t xml:space="preserve">
      4) имя (наименование) и место жительства (место нахождения) должника, если должник по основному обязательству не является залогодателем; </w:t>
      </w:r>
    </w:p>
    <w:p>
      <w:pPr>
        <w:spacing w:after="0"/>
        <w:ind w:left="0"/>
        <w:jc w:val="both"/>
      </w:pPr>
      <w:r>
        <w:rPr>
          <w:rFonts w:ascii="Times New Roman"/>
          <w:b w:val="false"/>
          <w:i w:val="false"/>
          <w:color w:val="000000"/>
          <w:sz w:val="28"/>
        </w:rPr>
        <w:t xml:space="preserve">
      5) дату и место заключения ипотечного договора; </w:t>
      </w:r>
    </w:p>
    <w:p>
      <w:pPr>
        <w:spacing w:after="0"/>
        <w:ind w:left="0"/>
        <w:jc w:val="both"/>
      </w:pPr>
      <w:r>
        <w:rPr>
          <w:rFonts w:ascii="Times New Roman"/>
          <w:b w:val="false"/>
          <w:i w:val="false"/>
          <w:color w:val="000000"/>
          <w:sz w:val="28"/>
        </w:rPr>
        <w:t xml:space="preserve">
      6) указание суммы основного обязательства и размера вознаграждения, если они подлежат уплате; </w:t>
      </w:r>
    </w:p>
    <w:p>
      <w:pPr>
        <w:spacing w:after="0"/>
        <w:ind w:left="0"/>
        <w:jc w:val="both"/>
      </w:pPr>
      <w:r>
        <w:rPr>
          <w:rFonts w:ascii="Times New Roman"/>
          <w:b w:val="false"/>
          <w:i w:val="false"/>
          <w:color w:val="000000"/>
          <w:sz w:val="28"/>
        </w:rPr>
        <w:t xml:space="preserve">
      7) указание срока уплаты суммы основного обязательства и вознаграждения, если они подлежат уплате, а если эта сумма и/или вознаграждение подлежат уплате по частям - сроков или периодичности соответствующих платежей и размер каждого из них либо условия, позволяющие их определить; </w:t>
      </w:r>
    </w:p>
    <w:p>
      <w:pPr>
        <w:spacing w:after="0"/>
        <w:ind w:left="0"/>
        <w:jc w:val="both"/>
      </w:pPr>
      <w:r>
        <w:rPr>
          <w:rFonts w:ascii="Times New Roman"/>
          <w:b w:val="false"/>
          <w:i w:val="false"/>
          <w:color w:val="000000"/>
          <w:sz w:val="28"/>
        </w:rPr>
        <w:t xml:space="preserve">
      8) опись и местонахождение заложенного недвижимого имущества; </w:t>
      </w:r>
    </w:p>
    <w:p>
      <w:pPr>
        <w:spacing w:after="0"/>
        <w:ind w:left="0"/>
        <w:jc w:val="both"/>
      </w:pPr>
      <w:r>
        <w:rPr>
          <w:rFonts w:ascii="Times New Roman"/>
          <w:b w:val="false"/>
          <w:i w:val="false"/>
          <w:color w:val="000000"/>
          <w:sz w:val="28"/>
        </w:rPr>
        <w:t xml:space="preserve">
      9) наименование права, в силу которого имущество, являющееся предметом ипотеки, принадлежит залогодателю; </w:t>
      </w:r>
    </w:p>
    <w:p>
      <w:pPr>
        <w:spacing w:after="0"/>
        <w:ind w:left="0"/>
        <w:jc w:val="both"/>
      </w:pPr>
      <w:r>
        <w:rPr>
          <w:rFonts w:ascii="Times New Roman"/>
          <w:b w:val="false"/>
          <w:i w:val="false"/>
          <w:color w:val="000000"/>
          <w:sz w:val="28"/>
        </w:rPr>
        <w:t xml:space="preserve">
      10) указание на то, имеются ли на недвижимое имущество, являющееся предметом ипотеки, или на часть этого имущества, другие ипотечные свидетельства, за исключением ипотечных свидетельств по договорам ипотечного жилищного займа, сдано ли это недвижимое имущество или его часть в аренду, обременено или не обременено оно иным образом; </w:t>
      </w:r>
    </w:p>
    <w:p>
      <w:pPr>
        <w:spacing w:after="0"/>
        <w:ind w:left="0"/>
        <w:jc w:val="both"/>
      </w:pPr>
      <w:r>
        <w:rPr>
          <w:rFonts w:ascii="Times New Roman"/>
          <w:b w:val="false"/>
          <w:i w:val="false"/>
          <w:color w:val="000000"/>
          <w:sz w:val="28"/>
        </w:rPr>
        <w:t xml:space="preserve">
      11) подпись залогодателя; </w:t>
      </w:r>
    </w:p>
    <w:p>
      <w:pPr>
        <w:spacing w:after="0"/>
        <w:ind w:left="0"/>
        <w:jc w:val="both"/>
      </w:pPr>
      <w:r>
        <w:rPr>
          <w:rFonts w:ascii="Times New Roman"/>
          <w:b w:val="false"/>
          <w:i w:val="false"/>
          <w:color w:val="000000"/>
          <w:sz w:val="28"/>
        </w:rPr>
        <w:t xml:space="preserve">
      12) дату выдачи ипотечного свидетельства; </w:t>
      </w:r>
    </w:p>
    <w:p>
      <w:pPr>
        <w:spacing w:after="0"/>
        <w:ind w:left="0"/>
        <w:jc w:val="both"/>
      </w:pPr>
      <w:r>
        <w:rPr>
          <w:rFonts w:ascii="Times New Roman"/>
          <w:b w:val="false"/>
          <w:i w:val="false"/>
          <w:color w:val="000000"/>
          <w:sz w:val="28"/>
        </w:rPr>
        <w:t xml:space="preserve">
      13) приложение к ипотечному свидетельству. </w:t>
      </w:r>
    </w:p>
    <w:p>
      <w:pPr>
        <w:spacing w:after="0"/>
        <w:ind w:left="0"/>
        <w:jc w:val="both"/>
      </w:pPr>
      <w:r>
        <w:rPr>
          <w:rFonts w:ascii="Times New Roman"/>
          <w:b w:val="false"/>
          <w:i w:val="false"/>
          <w:color w:val="000000"/>
          <w:sz w:val="28"/>
        </w:rPr>
        <w:t xml:space="preserve">
      2. Несоблюдение требований, установленных пунктом 1 настоящей статьи, а также наличие подчисток и исправлений делает ипотечное свидетельство недействительным.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26.07.2007 </w:t>
      </w:r>
      <w:r>
        <w:rPr>
          <w:rFonts w:ascii="Times New Roman"/>
          <w:b w:val="false"/>
          <w:i w:val="false"/>
          <w:color w:val="000000"/>
          <w:sz w:val="28"/>
        </w:rPr>
        <w:t>N 311</w:t>
      </w:r>
      <w:r>
        <w:rPr>
          <w:rFonts w:ascii="Times New Roman"/>
          <w:b w:val="false"/>
          <w:i w:val="false"/>
          <w:color w:val="ff0000"/>
          <w:sz w:val="28"/>
        </w:rPr>
        <w:t xml:space="preserve"> (вводится в действие по истечении десяти календарных дней после его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Внесение изменений и (или) дополнений в ипотечное свидетельство</w:t>
      </w:r>
    </w:p>
    <w:bookmarkStart w:name="z52" w:id="44"/>
    <w:p>
      <w:pPr>
        <w:spacing w:after="0"/>
        <w:ind w:left="0"/>
        <w:jc w:val="both"/>
      </w:pPr>
      <w:r>
        <w:rPr>
          <w:rFonts w:ascii="Times New Roman"/>
          <w:b w:val="false"/>
          <w:i w:val="false"/>
          <w:color w:val="000000"/>
          <w:sz w:val="28"/>
        </w:rPr>
        <w:t xml:space="preserve">
      1. Внесение изменений и (или) дополнений и ипотечное свидетельство осуществляется путем приложения дополнительных листов к ипотечному свидетельству после внесения изменения и (или) дополнений в основное обязательство, в договор ипотечного займа и (или) ипотечный договор. </w:t>
      </w:r>
    </w:p>
    <w:bookmarkEnd w:id="44"/>
    <w:p>
      <w:pPr>
        <w:spacing w:after="0"/>
        <w:ind w:left="0"/>
        <w:jc w:val="both"/>
      </w:pPr>
      <w:r>
        <w:rPr>
          <w:rFonts w:ascii="Times New Roman"/>
          <w:b w:val="false"/>
          <w:i w:val="false"/>
          <w:color w:val="000000"/>
          <w:sz w:val="28"/>
        </w:rPr>
        <w:t xml:space="preserve">
      В приложении к ипотечному свидетельству указываются номер и дата заключения дополнительного соглашения к основному обязательству, договору ипотечного займа и (или) ипотечному договору, а также сущность внесенных изменений и (или) дополнений в ипотечный договор. </w:t>
      </w:r>
    </w:p>
    <w:bookmarkStart w:name="z53" w:id="45"/>
    <w:p>
      <w:pPr>
        <w:spacing w:after="0"/>
        <w:ind w:left="0"/>
        <w:jc w:val="both"/>
      </w:pPr>
      <w:r>
        <w:rPr>
          <w:rFonts w:ascii="Times New Roman"/>
          <w:b w:val="false"/>
          <w:i w:val="false"/>
          <w:color w:val="000000"/>
          <w:sz w:val="28"/>
        </w:rPr>
        <w:t xml:space="preserve">
      2. Владелец ипотечного свидетельства вправе требовать от залогодателя внесения изменений и дополнений в ипотечное свидетельство и их государственной регистрации. </w:t>
      </w:r>
    </w:p>
    <w:bookmarkEnd w:id="45"/>
    <w:bookmarkStart w:name="z54" w:id="46"/>
    <w:p>
      <w:pPr>
        <w:spacing w:after="0"/>
        <w:ind w:left="0"/>
        <w:jc w:val="both"/>
      </w:pPr>
      <w:r>
        <w:rPr>
          <w:rFonts w:ascii="Times New Roman"/>
          <w:b w:val="false"/>
          <w:i w:val="false"/>
          <w:color w:val="000000"/>
          <w:sz w:val="28"/>
        </w:rPr>
        <w:t xml:space="preserve">
      3. При смене залогодателя и (или) должника, если должник по основному обязательству не является залогодателем, в приложении к ипотечному свидетельству должны быть указаны данные (наименование) и место жительства (местонахождение) нового залогодателя и (или) должника, а также подпись нового залогодателя. </w:t>
      </w:r>
    </w:p>
    <w:bookmarkEnd w:id="46"/>
    <w:p>
      <w:pPr>
        <w:spacing w:after="0"/>
        <w:ind w:left="0"/>
        <w:jc w:val="both"/>
      </w:pPr>
      <w:r>
        <w:rPr>
          <w:rFonts w:ascii="Times New Roman"/>
          <w:b w:val="false"/>
          <w:i w:val="false"/>
          <w:color w:val="000000"/>
          <w:sz w:val="28"/>
        </w:rPr>
        <w:t xml:space="preserve">
      Смена залогодержателя осуществляется в порядке, предусмотренном настоящим Законом.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13-1 - Законом РК от 26.07.2007 </w:t>
      </w:r>
      <w:r>
        <w:rPr>
          <w:rFonts w:ascii="Times New Roman"/>
          <w:b w:val="false"/>
          <w:i w:val="false"/>
          <w:color w:val="000000"/>
          <w:sz w:val="28"/>
        </w:rPr>
        <w:t>N 311</w:t>
      </w:r>
      <w:r>
        <w:rPr>
          <w:rFonts w:ascii="Times New Roman"/>
          <w:b w:val="false"/>
          <w:i w:val="false"/>
          <w:color w:val="ff0000"/>
          <w:sz w:val="28"/>
        </w:rPr>
        <w:t xml:space="preserve"> (вводится в действие по истечении 10 календарных дней после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Условия осуществления прав и исполнение обязательств по ипотечному свидетельству</w:t>
      </w:r>
    </w:p>
    <w:p>
      <w:pPr>
        <w:spacing w:after="0"/>
        <w:ind w:left="0"/>
        <w:jc w:val="both"/>
      </w:pPr>
      <w:r>
        <w:rPr>
          <w:rFonts w:ascii="Times New Roman"/>
          <w:b w:val="false"/>
          <w:i w:val="false"/>
          <w:color w:val="000000"/>
          <w:sz w:val="28"/>
        </w:rPr>
        <w:t xml:space="preserve">
      1. При осуществлении своих прав, предусмотренных настоящим Законом или ипотечным договором, владелец ипотечного свидетельства обязан предъявить его залогодателю. </w:t>
      </w:r>
    </w:p>
    <w:p>
      <w:pPr>
        <w:spacing w:after="0"/>
        <w:ind w:left="0"/>
        <w:jc w:val="both"/>
      </w:pPr>
      <w:r>
        <w:rPr>
          <w:rFonts w:ascii="Times New Roman"/>
          <w:b w:val="false"/>
          <w:i w:val="false"/>
          <w:color w:val="000000"/>
          <w:sz w:val="28"/>
        </w:rPr>
        <w:t xml:space="preserve">
      2. Залогодатель, исполнивший основное обязательство, вправе требовать передачи ему ипотечного свидетельства. Залогодатель, частично исполнивший основное обязательство, вправе требовать отметки на ипотечном свидетельстве об исполнении соответствующей части обязательства, которая производится залогодержателем (владельцем ипотечного свидетельства) по письменному заявлению залогодателя. При передаче ипотечного свидетельства новому владельцу отметка о частичном исполнении производится в обязательном порядке. </w:t>
      </w:r>
    </w:p>
    <w:p>
      <w:pPr>
        <w:spacing w:after="0"/>
        <w:ind w:left="0"/>
        <w:jc w:val="both"/>
      </w:pPr>
      <w:r>
        <w:rPr>
          <w:rFonts w:ascii="Times New Roman"/>
          <w:b w:val="false"/>
          <w:i w:val="false"/>
          <w:color w:val="000000"/>
          <w:sz w:val="28"/>
        </w:rPr>
        <w:t xml:space="preserve">
      3. Нахождение ипотечного свидетельства у его законного владельца либо отсутствие на ипотечном свидетельстве отметки о частичном исполнении основного обязательства свидетельствует, если не доказано иное, что это обязательство или, соответственно, его часть не исполнены. </w:t>
      </w:r>
    </w:p>
    <w:p>
      <w:pPr>
        <w:spacing w:after="0"/>
        <w:ind w:left="0"/>
        <w:jc w:val="both"/>
      </w:pPr>
      <w:r>
        <w:rPr>
          <w:rFonts w:ascii="Times New Roman"/>
          <w:b w:val="false"/>
          <w:i w:val="false"/>
          <w:color w:val="000000"/>
          <w:sz w:val="28"/>
        </w:rPr>
        <w:t xml:space="preserve">
      4. Нахождение ипотечного свидетельства у залогодателя свидетельствует, если не доказано иное, что обеспеченное ипотекой обязательство исполнено. </w:t>
      </w:r>
    </w:p>
    <w:p>
      <w:pPr>
        <w:spacing w:after="0"/>
        <w:ind w:left="0"/>
        <w:jc w:val="both"/>
      </w:pPr>
      <w:r>
        <w:rPr>
          <w:rFonts w:ascii="Times New Roman"/>
          <w:b w:val="false"/>
          <w:i w:val="false"/>
          <w:color w:val="000000"/>
          <w:sz w:val="28"/>
        </w:rPr>
        <w:t xml:space="preserve">
      5. Исполнение обязательств по ипотечному свидетельству осуществляется в соответствии с гражданским законодательством Республики Казахстан с учетом особенностей, предусмотренных пунктом 6 настоящей статьи. </w:t>
      </w:r>
    </w:p>
    <w:p>
      <w:pPr>
        <w:spacing w:after="0"/>
        <w:ind w:left="0"/>
        <w:jc w:val="both"/>
      </w:pPr>
      <w:r>
        <w:rPr>
          <w:rFonts w:ascii="Times New Roman"/>
          <w:b w:val="false"/>
          <w:i w:val="false"/>
          <w:color w:val="000000"/>
          <w:sz w:val="28"/>
        </w:rPr>
        <w:t>
      6. Законный владелец ипотечного свидетельства, передающий права по ипотечному свидетельству путем совершения передаточной надписи (индоссамента), не несет ответственности за осуществление права по ипотечному свидетельству в случае, если до государственной регистрации на ипотечном свидетельстве им совершена оговорка "без оборота на меня.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26.07.2007 </w:t>
      </w:r>
      <w:r>
        <w:rPr>
          <w:rFonts w:ascii="Times New Roman"/>
          <w:b w:val="false"/>
          <w:i w:val="false"/>
          <w:color w:val="000000"/>
          <w:sz w:val="28"/>
        </w:rPr>
        <w:t>N 311</w:t>
      </w:r>
      <w:r>
        <w:rPr>
          <w:rFonts w:ascii="Times New Roman"/>
          <w:b w:val="false"/>
          <w:i w:val="false"/>
          <w:color w:val="ff0000"/>
          <w:sz w:val="28"/>
        </w:rPr>
        <w:t xml:space="preserve"> (вводится в действие по истечении 10 календарных дней после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Регистрация ипотечного свидетельства</w:t>
      </w:r>
    </w:p>
    <w:p>
      <w:pPr>
        <w:spacing w:after="0"/>
        <w:ind w:left="0"/>
        <w:jc w:val="both"/>
      </w:pPr>
      <w:r>
        <w:rPr>
          <w:rFonts w:ascii="Times New Roman"/>
          <w:b w:val="false"/>
          <w:i w:val="false"/>
          <w:color w:val="000000"/>
          <w:sz w:val="28"/>
        </w:rPr>
        <w:t xml:space="preserve">
      Выдача ипотечного свидетельства, внесение изменений и (или) дополнений в ипотечное свидетельство и его последующая передача другим владельцам подлежат государственной регистрации по месту нахождения недвижимого имущества, являющегося предметом ипотеки, в порядке, установленном для регистрации прав на недвижимое имущество.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Законом РК от 26.07.2007 </w:t>
      </w:r>
      <w:r>
        <w:rPr>
          <w:rFonts w:ascii="Times New Roman"/>
          <w:b w:val="false"/>
          <w:i w:val="false"/>
          <w:color w:val="000000"/>
          <w:sz w:val="28"/>
        </w:rPr>
        <w:t>N 311</w:t>
      </w:r>
      <w:r>
        <w:rPr>
          <w:rFonts w:ascii="Times New Roman"/>
          <w:b w:val="false"/>
          <w:i w:val="false"/>
          <w:color w:val="ff0000"/>
          <w:sz w:val="28"/>
        </w:rPr>
        <w:t xml:space="preserve"> (вводится в действие по истечении 10 календарных дней после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Передача прав по ипотечному свидетельству</w:t>
      </w:r>
    </w:p>
    <w:p>
      <w:pPr>
        <w:spacing w:after="0"/>
        <w:ind w:left="0"/>
        <w:jc w:val="both"/>
      </w:pPr>
      <w:r>
        <w:rPr>
          <w:rFonts w:ascii="Times New Roman"/>
          <w:b w:val="false"/>
          <w:i w:val="false"/>
          <w:color w:val="000000"/>
          <w:sz w:val="28"/>
        </w:rPr>
        <w:t xml:space="preserve">
      1. Передача прав по ипотечному свидетельству осуществляется путем совершения на нем передаточной надписи в пользу другого лица и передачи ипотечного свидетельства этому лицу. </w:t>
      </w:r>
    </w:p>
    <w:p>
      <w:pPr>
        <w:spacing w:after="0"/>
        <w:ind w:left="0"/>
        <w:jc w:val="both"/>
      </w:pPr>
      <w:r>
        <w:rPr>
          <w:rFonts w:ascii="Times New Roman"/>
          <w:b w:val="false"/>
          <w:i w:val="false"/>
          <w:color w:val="000000"/>
          <w:sz w:val="28"/>
        </w:rPr>
        <w:t xml:space="preserve">
      В передаточной надписи должно быть точно и полно указано имя (наименование) лица, которому передаются права по ипотечному свидетельству. Бланковые передаточные надписи на ипотечном свидетельстве считаются недействительными. </w:t>
      </w:r>
    </w:p>
    <w:p>
      <w:pPr>
        <w:spacing w:after="0"/>
        <w:ind w:left="0"/>
        <w:jc w:val="both"/>
      </w:pPr>
      <w:r>
        <w:rPr>
          <w:rFonts w:ascii="Times New Roman"/>
          <w:b w:val="false"/>
          <w:i w:val="false"/>
          <w:color w:val="000000"/>
          <w:sz w:val="28"/>
        </w:rPr>
        <w:t xml:space="preserve">
      Передаточная надпись должна быть подписана указанным в ипотечном свидетельстве залогодержателем, а если эта надпись не является первой - владельцем ипотечного свидетельства, названным в предыдущей передаточной надписи. </w:t>
      </w:r>
    </w:p>
    <w:p>
      <w:pPr>
        <w:spacing w:after="0"/>
        <w:ind w:left="0"/>
        <w:jc w:val="both"/>
      </w:pPr>
      <w:r>
        <w:rPr>
          <w:rFonts w:ascii="Times New Roman"/>
          <w:b w:val="false"/>
          <w:i w:val="false"/>
          <w:color w:val="000000"/>
          <w:sz w:val="28"/>
        </w:rPr>
        <w:t xml:space="preserve">
      2. Передача прав по ипотечному свидетельству другому лицу означает передачу тем самым этому же лицу прав по основному обязательству. </w:t>
      </w:r>
    </w:p>
    <w:p>
      <w:pPr>
        <w:spacing w:after="0"/>
        <w:ind w:left="0"/>
        <w:jc w:val="both"/>
      </w:pPr>
      <w:r>
        <w:rPr>
          <w:rFonts w:ascii="Times New Roman"/>
          <w:b w:val="false"/>
          <w:i w:val="false"/>
          <w:color w:val="000000"/>
          <w:sz w:val="28"/>
        </w:rPr>
        <w:t xml:space="preserve">
      Законному владельцу ипотечного свидетельства принадлежат все вытекающие из его содержания права, включая права залогодержателя и права кредитора по основному обязательству. </w:t>
      </w:r>
    </w:p>
    <w:p>
      <w:pPr>
        <w:spacing w:after="0"/>
        <w:ind w:left="0"/>
        <w:jc w:val="both"/>
      </w:pPr>
      <w:r>
        <w:rPr>
          <w:rFonts w:ascii="Times New Roman"/>
          <w:b w:val="false"/>
          <w:i w:val="false"/>
          <w:color w:val="000000"/>
          <w:sz w:val="28"/>
        </w:rPr>
        <w:t xml:space="preserve">
      3. Владелец ипотечного свидетельства считается законным, если его права на ипотечное свидетельство основываются на непрерывном ряде имеющихся на нем передаточных надписей. </w:t>
      </w:r>
    </w:p>
    <w:p>
      <w:pPr>
        <w:spacing w:after="0"/>
        <w:ind w:left="0"/>
        <w:jc w:val="both"/>
      </w:pPr>
      <w:r>
        <w:rPr>
          <w:rFonts w:ascii="Times New Roman"/>
          <w:b w:val="false"/>
          <w:i w:val="false"/>
          <w:color w:val="000000"/>
          <w:sz w:val="28"/>
        </w:rPr>
        <w:t xml:space="preserve">
      Владелец ипотечного свидетельства считается незаконным, если доказано, что оно выбыло из владения кого-либо из лиц, сделавших передаточные надписи, в результате хищения или иным образом помимо воли этого лица, о чем владелец при приобретении ипотечного свидетельства знал или должен был знать. </w:t>
      </w:r>
    </w:p>
    <w:p>
      <w:pPr>
        <w:spacing w:after="0"/>
        <w:ind w:left="0"/>
        <w:jc w:val="both"/>
      </w:pPr>
      <w:r>
        <w:rPr>
          <w:rFonts w:ascii="Times New Roman"/>
          <w:b w:val="false"/>
          <w:i w:val="false"/>
          <w:color w:val="000000"/>
          <w:sz w:val="28"/>
        </w:rPr>
        <w:t xml:space="preserve">
      4. Надписи на ипотечном свидетельстве, запрещающие его последующую передачу другим лицам, недействительны.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26.07.2007 </w:t>
      </w:r>
      <w:r>
        <w:rPr>
          <w:rFonts w:ascii="Times New Roman"/>
          <w:b w:val="false"/>
          <w:i w:val="false"/>
          <w:color w:val="000000"/>
          <w:sz w:val="28"/>
        </w:rPr>
        <w:t>N 311</w:t>
      </w:r>
      <w:r>
        <w:rPr>
          <w:rFonts w:ascii="Times New Roman"/>
          <w:b w:val="false"/>
          <w:i w:val="false"/>
          <w:color w:val="ff0000"/>
          <w:sz w:val="28"/>
        </w:rPr>
        <w:t xml:space="preserve"> (вводится в действие по истечении 10 календарных дней после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Восстановление прав по утраченному ипотечному свидетельству</w:t>
      </w:r>
    </w:p>
    <w:p>
      <w:pPr>
        <w:spacing w:after="0"/>
        <w:ind w:left="0"/>
        <w:jc w:val="both"/>
      </w:pPr>
      <w:r>
        <w:rPr>
          <w:rFonts w:ascii="Times New Roman"/>
          <w:b w:val="false"/>
          <w:i w:val="false"/>
          <w:color w:val="000000"/>
          <w:sz w:val="28"/>
        </w:rPr>
        <w:t xml:space="preserve">
      1. Восстановление прав по утраченному ипотечному свидетельству производится судом в порядке, установленном процессуальным законодательством. </w:t>
      </w:r>
    </w:p>
    <w:p>
      <w:pPr>
        <w:spacing w:after="0"/>
        <w:ind w:left="0"/>
        <w:jc w:val="both"/>
      </w:pPr>
      <w:r>
        <w:rPr>
          <w:rFonts w:ascii="Times New Roman"/>
          <w:b w:val="false"/>
          <w:i w:val="false"/>
          <w:color w:val="000000"/>
          <w:sz w:val="28"/>
        </w:rPr>
        <w:t xml:space="preserve">
      2. Права по ипотечному свидетельству, которое было передано залогодержателем третьему лицу, могут быть восстановлены, если будут установлены все передаточные надписи, сделанные на утраченном ипотечном свидетельстве. </w:t>
      </w:r>
    </w:p>
    <w:p>
      <w:pPr>
        <w:spacing w:after="0"/>
        <w:ind w:left="0"/>
        <w:jc w:val="both"/>
      </w:pPr>
      <w:r>
        <w:rPr>
          <w:rFonts w:ascii="Times New Roman"/>
          <w:b w:val="false"/>
          <w:i w:val="false"/>
          <w:color w:val="000000"/>
          <w:sz w:val="28"/>
        </w:rPr>
        <w:t>
      3. На основании решения суда залогодатель выдает дубликат ипотечного свидетельства с отметкой на нем "дубликат".</w:t>
      </w:r>
    </w:p>
    <w:p>
      <w:pPr>
        <w:spacing w:after="0"/>
        <w:ind w:left="0"/>
        <w:jc w:val="both"/>
      </w:pPr>
      <w:r>
        <w:rPr>
          <w:rFonts w:ascii="Times New Roman"/>
          <w:b/>
          <w:i w:val="false"/>
          <w:color w:val="000000"/>
          <w:sz w:val="28"/>
        </w:rPr>
        <w:t>Статья 18. Залог ипотечного свидетельства</w:t>
      </w:r>
    </w:p>
    <w:p>
      <w:pPr>
        <w:spacing w:after="0"/>
        <w:ind w:left="0"/>
        <w:jc w:val="both"/>
      </w:pPr>
      <w:r>
        <w:rPr>
          <w:rFonts w:ascii="Times New Roman"/>
          <w:b w:val="false"/>
          <w:i w:val="false"/>
          <w:color w:val="000000"/>
          <w:sz w:val="28"/>
        </w:rPr>
        <w:t xml:space="preserve">
      1. Залог ипотечного свидетельства в обеспечение исполнения обязательств законного владельца ипотечного свидетельства осуществляется в соответствии с Гражданским кодексом Республики Казахстан. </w:t>
      </w:r>
    </w:p>
    <w:p>
      <w:pPr>
        <w:spacing w:after="0"/>
        <w:ind w:left="0"/>
        <w:jc w:val="both"/>
      </w:pPr>
      <w:r>
        <w:rPr>
          <w:rFonts w:ascii="Times New Roman"/>
          <w:b w:val="false"/>
          <w:i w:val="false"/>
          <w:color w:val="000000"/>
          <w:sz w:val="28"/>
        </w:rPr>
        <w:t xml:space="preserve">
      2. При неисполнении обязательства, обеспеченного залогом ипотечного свидетельства, залогодержатель ипотечного свидетельства вправе требовать передачи ему прав по основному обязательству в порядке, на условиях и с последствиями предусмотренными </w:t>
      </w:r>
      <w:r>
        <w:rPr>
          <w:rFonts w:ascii="Times New Roman"/>
          <w:b w:val="false"/>
          <w:i w:val="false"/>
          <w:color w:val="000000"/>
          <w:sz w:val="28"/>
        </w:rPr>
        <w:t>статьей 16</w:t>
      </w:r>
      <w:r>
        <w:rPr>
          <w:rFonts w:ascii="Times New Roman"/>
          <w:b w:val="false"/>
          <w:i w:val="false"/>
          <w:color w:val="000000"/>
          <w:sz w:val="28"/>
        </w:rPr>
        <w:t xml:space="preserve"> настоящего Закона. При отказе передать эти права залогодержатель ипотечного свидетельства может требовать в судебном порядке перевода таких прав на себя. </w:t>
      </w:r>
    </w:p>
    <w:p>
      <w:pPr>
        <w:spacing w:after="0"/>
        <w:ind w:left="0"/>
        <w:jc w:val="both"/>
      </w:pPr>
      <w:r>
        <w:rPr>
          <w:rFonts w:ascii="Times New Roman"/>
          <w:b w:val="false"/>
          <w:i w:val="false"/>
          <w:color w:val="000000"/>
          <w:sz w:val="28"/>
        </w:rPr>
        <w:t xml:space="preserve">
      3. Залогодержатель ипотечного свидетельства, которому переданы или на которого судом переведены права по ипотечному свидетельству, вправе обратить взыскание на предмет ипотеки в соответствии с условиями ипотечного свидетельства и основного обязательства. </w:t>
      </w:r>
    </w:p>
    <w:p>
      <w:pPr>
        <w:spacing w:after="0"/>
        <w:ind w:left="0"/>
        <w:jc w:val="both"/>
      </w:pPr>
      <w:r>
        <w:rPr>
          <w:rFonts w:ascii="Times New Roman"/>
          <w:b w:val="false"/>
          <w:i w:val="false"/>
          <w:color w:val="000000"/>
          <w:sz w:val="28"/>
        </w:rPr>
        <w:t xml:space="preserve">
      Вырученные в результате реализации ипотеки суммы обращаются в погашение долга залогодержателю ипотечного свидетельства, а оставшаяся сумма передается лицу, заложившему недвижимое имущество, с учетом требований </w:t>
      </w:r>
      <w:r>
        <w:rPr>
          <w:rFonts w:ascii="Times New Roman"/>
          <w:b w:val="false"/>
          <w:i w:val="false"/>
          <w:color w:val="000000"/>
          <w:sz w:val="28"/>
        </w:rPr>
        <w:t>статьи 36</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4. По соглашению залогодержателя ипотечного свидетельства и залогодателя ипотечного свидетельства на ипотечном свидетельстве может быть сделана специальная залоговая передаточная надпись, дающая залогодержателю право по истечении определенного срока продать ипотечное свидетельство с тем, чтобы удержать из вырученных денег сумму обязательства, обеспеченного залогом ипотечного свидетельства.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Законом РК от 03.06.2003 </w:t>
      </w:r>
      <w:r>
        <w:rPr>
          <w:rFonts w:ascii="Times New Roman"/>
          <w:b w:val="false"/>
          <w:i w:val="false"/>
          <w:color w:val="000000"/>
          <w:sz w:val="28"/>
        </w:rPr>
        <w:t>N 427</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Прекращение действия ипотечного свидетельства</w:t>
      </w:r>
    </w:p>
    <w:p>
      <w:pPr>
        <w:spacing w:after="0"/>
        <w:ind w:left="0"/>
        <w:jc w:val="both"/>
      </w:pPr>
      <w:r>
        <w:rPr>
          <w:rFonts w:ascii="Times New Roman"/>
          <w:b w:val="false"/>
          <w:i w:val="false"/>
          <w:color w:val="000000"/>
          <w:sz w:val="28"/>
        </w:rPr>
        <w:t xml:space="preserve">
      1. Действие ипотечного свидетельства прекращается: </w:t>
      </w:r>
    </w:p>
    <w:p>
      <w:pPr>
        <w:spacing w:after="0"/>
        <w:ind w:left="0"/>
        <w:jc w:val="both"/>
      </w:pPr>
      <w:r>
        <w:rPr>
          <w:rFonts w:ascii="Times New Roman"/>
          <w:b w:val="false"/>
          <w:i w:val="false"/>
          <w:color w:val="000000"/>
          <w:sz w:val="28"/>
        </w:rPr>
        <w:t xml:space="preserve">
      1) при осуществлении вытекающих из него прав; </w:t>
      </w:r>
    </w:p>
    <w:p>
      <w:pPr>
        <w:spacing w:after="0"/>
        <w:ind w:left="0"/>
        <w:jc w:val="both"/>
      </w:pPr>
      <w:r>
        <w:rPr>
          <w:rFonts w:ascii="Times New Roman"/>
          <w:b w:val="false"/>
          <w:i w:val="false"/>
          <w:color w:val="000000"/>
          <w:sz w:val="28"/>
        </w:rPr>
        <w:t xml:space="preserve">
      2) при его добровольной передаче залогодателю; </w:t>
      </w:r>
    </w:p>
    <w:p>
      <w:pPr>
        <w:spacing w:after="0"/>
        <w:ind w:left="0"/>
        <w:jc w:val="both"/>
      </w:pPr>
      <w:r>
        <w:rPr>
          <w:rFonts w:ascii="Times New Roman"/>
          <w:b w:val="false"/>
          <w:i w:val="false"/>
          <w:color w:val="000000"/>
          <w:sz w:val="28"/>
        </w:rPr>
        <w:t xml:space="preserve">
      3) если вытекающие из него требования не будут предъявлены должнику по основному обязательству до истечения месяца после наступления срока исполнения основного обязательства; </w:t>
      </w:r>
    </w:p>
    <w:p>
      <w:pPr>
        <w:spacing w:after="0"/>
        <w:ind w:left="0"/>
        <w:jc w:val="both"/>
      </w:pPr>
      <w:r>
        <w:rPr>
          <w:rFonts w:ascii="Times New Roman"/>
          <w:b w:val="false"/>
          <w:i w:val="false"/>
          <w:color w:val="000000"/>
          <w:sz w:val="28"/>
        </w:rPr>
        <w:t xml:space="preserve">
      4) в случае утраты предмета ипотеки. </w:t>
      </w:r>
    </w:p>
    <w:p>
      <w:pPr>
        <w:spacing w:after="0"/>
        <w:ind w:left="0"/>
        <w:jc w:val="both"/>
      </w:pPr>
      <w:r>
        <w:rPr>
          <w:rFonts w:ascii="Times New Roman"/>
          <w:b w:val="false"/>
          <w:i w:val="false"/>
          <w:color w:val="000000"/>
          <w:sz w:val="28"/>
        </w:rPr>
        <w:t xml:space="preserve">
      2. При прекращении действия ипотечного свидетельства по основаниям, предусмотренным подпунктами 3 и 4 пункта 1 настоящей статьи, права владельца ипотечного свидетельства на исполнение основного обязательства сохраняются. </w:t>
      </w:r>
    </w:p>
    <w:bookmarkStart w:name="z23" w:id="47"/>
    <w:p>
      <w:pPr>
        <w:spacing w:after="0"/>
        <w:ind w:left="0"/>
        <w:jc w:val="left"/>
      </w:pPr>
      <w:r>
        <w:rPr>
          <w:rFonts w:ascii="Times New Roman"/>
          <w:b/>
          <w:i w:val="false"/>
          <w:color w:val="000000"/>
        </w:rPr>
        <w:t xml:space="preserve"> Глава 4. Реализация ипотеки</w:t>
      </w:r>
    </w:p>
    <w:bookmarkEnd w:id="47"/>
    <w:p>
      <w:pPr>
        <w:spacing w:after="0"/>
        <w:ind w:left="0"/>
        <w:jc w:val="both"/>
      </w:pPr>
      <w:r>
        <w:rPr>
          <w:rFonts w:ascii="Times New Roman"/>
          <w:b/>
          <w:i w:val="false"/>
          <w:color w:val="000000"/>
          <w:sz w:val="28"/>
        </w:rPr>
        <w:t>Статья 20. Основание и способы реализации ипотеки</w:t>
      </w:r>
    </w:p>
    <w:bookmarkStart w:name="z88" w:id="48"/>
    <w:p>
      <w:pPr>
        <w:spacing w:after="0"/>
        <w:ind w:left="0"/>
        <w:jc w:val="both"/>
      </w:pPr>
      <w:r>
        <w:rPr>
          <w:rFonts w:ascii="Times New Roman"/>
          <w:b w:val="false"/>
          <w:i w:val="false"/>
          <w:color w:val="000000"/>
          <w:sz w:val="28"/>
        </w:rPr>
        <w:t>
      1. Взыскание на заложенное имущество для удовлетворения требований залогодержателя может быть обращено в случае неисполнения должником обеспеченного ипотекой обязательства, за которое он отвечает.</w:t>
      </w:r>
    </w:p>
    <w:bookmarkEnd w:id="48"/>
    <w:bookmarkStart w:name="z118" w:id="49"/>
    <w:p>
      <w:pPr>
        <w:spacing w:after="0"/>
        <w:ind w:left="0"/>
        <w:jc w:val="both"/>
      </w:pPr>
      <w:r>
        <w:rPr>
          <w:rFonts w:ascii="Times New Roman"/>
          <w:b w:val="false"/>
          <w:i w:val="false"/>
          <w:color w:val="000000"/>
          <w:sz w:val="28"/>
        </w:rPr>
        <w:t xml:space="preserve">
      1-1. В целях исполнения обязательств перед залогодержателем по договору ипотечного займа, обеспеченному жилищем физического лица и не связанному с осуществлением предпринимательской деятельности, залогодатель вправе самостоятельно реализовать заложенное имущество в порядке, установленном </w:t>
      </w:r>
      <w:r>
        <w:rPr>
          <w:rFonts w:ascii="Times New Roman"/>
          <w:b w:val="false"/>
          <w:i w:val="false"/>
          <w:color w:val="000000"/>
          <w:sz w:val="28"/>
        </w:rPr>
        <w:t>статьей 20-1</w:t>
      </w:r>
      <w:r>
        <w:rPr>
          <w:rFonts w:ascii="Times New Roman"/>
          <w:b w:val="false"/>
          <w:i w:val="false"/>
          <w:color w:val="000000"/>
          <w:sz w:val="28"/>
        </w:rPr>
        <w:t xml:space="preserve"> настоящего Закона.</w:t>
      </w:r>
    </w:p>
    <w:bookmarkEnd w:id="49"/>
    <w:bookmarkStart w:name="z89" w:id="50"/>
    <w:p>
      <w:pPr>
        <w:spacing w:after="0"/>
        <w:ind w:left="0"/>
        <w:jc w:val="both"/>
      </w:pPr>
      <w:r>
        <w:rPr>
          <w:rFonts w:ascii="Times New Roman"/>
          <w:b w:val="false"/>
          <w:i w:val="false"/>
          <w:color w:val="000000"/>
          <w:sz w:val="28"/>
        </w:rPr>
        <w:t>
      2. Залогодержатель вправе удовлетворить свои требования путем:</w:t>
      </w:r>
    </w:p>
    <w:bookmarkEnd w:id="50"/>
    <w:bookmarkStart w:name="z90" w:id="51"/>
    <w:p>
      <w:pPr>
        <w:spacing w:after="0"/>
        <w:ind w:left="0"/>
        <w:jc w:val="both"/>
      </w:pPr>
      <w:r>
        <w:rPr>
          <w:rFonts w:ascii="Times New Roman"/>
          <w:b w:val="false"/>
          <w:i w:val="false"/>
          <w:color w:val="000000"/>
          <w:sz w:val="28"/>
        </w:rPr>
        <w:t>
      1) реализации ипотеки в судебном порядке;</w:t>
      </w:r>
    </w:p>
    <w:bookmarkEnd w:id="51"/>
    <w:bookmarkStart w:name="z91" w:id="52"/>
    <w:p>
      <w:pPr>
        <w:spacing w:after="0"/>
        <w:ind w:left="0"/>
        <w:jc w:val="both"/>
      </w:pPr>
      <w:r>
        <w:rPr>
          <w:rFonts w:ascii="Times New Roman"/>
          <w:b w:val="false"/>
          <w:i w:val="false"/>
          <w:color w:val="000000"/>
          <w:sz w:val="28"/>
        </w:rPr>
        <w:t>
      2) реализации ипотеки во внесудебном порядке, если это предусмотрено законами Республики Казахстан либо в ипотечном договоре или последующем соглашении сторон;</w:t>
      </w:r>
    </w:p>
    <w:bookmarkEnd w:id="52"/>
    <w:bookmarkStart w:name="z92" w:id="53"/>
    <w:p>
      <w:pPr>
        <w:spacing w:after="0"/>
        <w:ind w:left="0"/>
        <w:jc w:val="both"/>
      </w:pPr>
      <w:r>
        <w:rPr>
          <w:rFonts w:ascii="Times New Roman"/>
          <w:b w:val="false"/>
          <w:i w:val="false"/>
          <w:color w:val="000000"/>
          <w:sz w:val="28"/>
        </w:rPr>
        <w:t xml:space="preserve">
      3) обращения в свою собственность заложенного имущества в случае объявления торгов несостоявшимися согласно </w:t>
      </w:r>
      <w:r>
        <w:rPr>
          <w:rFonts w:ascii="Times New Roman"/>
          <w:b w:val="false"/>
          <w:i w:val="false"/>
          <w:color w:val="000000"/>
          <w:sz w:val="28"/>
        </w:rPr>
        <w:t>статье 32</w:t>
      </w:r>
      <w:r>
        <w:rPr>
          <w:rFonts w:ascii="Times New Roman"/>
          <w:b w:val="false"/>
          <w:i w:val="false"/>
          <w:color w:val="000000"/>
          <w:sz w:val="28"/>
        </w:rPr>
        <w:t xml:space="preserve"> настоящего Закона.</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17.07.2015 </w:t>
      </w:r>
      <w:r>
        <w:rPr>
          <w:rFonts w:ascii="Times New Roman"/>
          <w:b w:val="false"/>
          <w:i w:val="false"/>
          <w:color w:val="000000"/>
          <w:sz w:val="28"/>
        </w:rPr>
        <w:t>№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Самостоятельная реализация залогодателем недвижимого имущества, являющегося предметом ипотеки</w:t>
      </w:r>
    </w:p>
    <w:bookmarkStart w:name="z120" w:id="54"/>
    <w:p>
      <w:pPr>
        <w:spacing w:after="0"/>
        <w:ind w:left="0"/>
        <w:jc w:val="both"/>
      </w:pPr>
      <w:r>
        <w:rPr>
          <w:rFonts w:ascii="Times New Roman"/>
          <w:b w:val="false"/>
          <w:i w:val="false"/>
          <w:color w:val="000000"/>
          <w:sz w:val="28"/>
        </w:rPr>
        <w:t>
      1. Залогодатель вправе в срок, не превышающий тридцати календарных дней со дня его уведомления о начале проведения реализации недвижимого имущества во внесудебном порядке, о возможном обращении взыскания на недвижимое имущество, являющееся предметом ипотеки, ходатайствовать перед залогодержателем о самостоятельной реализации указанного имущества.</w:t>
      </w:r>
    </w:p>
    <w:bookmarkEnd w:id="54"/>
    <w:bookmarkStart w:name="z121" w:id="55"/>
    <w:p>
      <w:pPr>
        <w:spacing w:after="0"/>
        <w:ind w:left="0"/>
        <w:jc w:val="both"/>
      </w:pPr>
      <w:r>
        <w:rPr>
          <w:rFonts w:ascii="Times New Roman"/>
          <w:b w:val="false"/>
          <w:i w:val="false"/>
          <w:color w:val="000000"/>
          <w:sz w:val="28"/>
        </w:rPr>
        <w:t>
      2. Залогодержатель, получивший ходатайство залогодателя, указанное в пункте 1 настоящей статьи, в срок, не превышающий пятнадцати рабочих дней, обязан рассмотреть указанное ходатайство и представить возможность самостоятельной реализации недвижимого имущества, являющегося предметом ипотеки, залогодателю, направив уведомление залогодателю и должнику, если должник по основному обязательству не является залогодателем, способом, предусмотренным договором банковского займа, с указанием минимальной цены реализации предмета ипотеки.</w:t>
      </w:r>
    </w:p>
    <w:bookmarkEnd w:id="55"/>
    <w:bookmarkStart w:name="z484" w:id="56"/>
    <w:p>
      <w:pPr>
        <w:spacing w:after="0"/>
        <w:ind w:left="0"/>
        <w:jc w:val="both"/>
      </w:pPr>
      <w:r>
        <w:rPr>
          <w:rFonts w:ascii="Times New Roman"/>
          <w:b w:val="false"/>
          <w:i w:val="false"/>
          <w:color w:val="000000"/>
          <w:sz w:val="28"/>
        </w:rPr>
        <w:t>
      Уведомление о представлении возможности самостоятельной реализации недвижимого имущества, являющегося предметом ипотеки, направляемое залогодержателем залогодателю и должнику, если должник по основному обязательству не является залогодателем, помимо иных сведений должно содержать:</w:t>
      </w:r>
    </w:p>
    <w:bookmarkEnd w:id="56"/>
    <w:bookmarkStart w:name="z485" w:id="57"/>
    <w:p>
      <w:pPr>
        <w:spacing w:after="0"/>
        <w:ind w:left="0"/>
        <w:jc w:val="both"/>
      </w:pPr>
      <w:r>
        <w:rPr>
          <w:rFonts w:ascii="Times New Roman"/>
          <w:b w:val="false"/>
          <w:i w:val="false"/>
          <w:color w:val="000000"/>
          <w:sz w:val="28"/>
        </w:rPr>
        <w:t>
      указание на реализацию недвижимого имущества, являющегося предметом ипотеки, не ниже минимальной цены;</w:t>
      </w:r>
    </w:p>
    <w:bookmarkEnd w:id="57"/>
    <w:bookmarkStart w:name="z486" w:id="58"/>
    <w:p>
      <w:pPr>
        <w:spacing w:after="0"/>
        <w:ind w:left="0"/>
        <w:jc w:val="both"/>
      </w:pPr>
      <w:r>
        <w:rPr>
          <w:rFonts w:ascii="Times New Roman"/>
          <w:b w:val="false"/>
          <w:i w:val="false"/>
          <w:color w:val="000000"/>
          <w:sz w:val="28"/>
        </w:rPr>
        <w:t>
      дату истечения срока самостоятельной реализации недвижимого имущества, являющегося предметом ипотеки;</w:t>
      </w:r>
    </w:p>
    <w:bookmarkEnd w:id="58"/>
    <w:bookmarkStart w:name="z487" w:id="59"/>
    <w:p>
      <w:pPr>
        <w:spacing w:after="0"/>
        <w:ind w:left="0"/>
        <w:jc w:val="both"/>
      </w:pPr>
      <w:r>
        <w:rPr>
          <w:rFonts w:ascii="Times New Roman"/>
          <w:b w:val="false"/>
          <w:i w:val="false"/>
          <w:color w:val="000000"/>
          <w:sz w:val="28"/>
        </w:rPr>
        <w:t>
      сообщение о приостановлении мер принудительного исполнения и необходимости зачисления денег от самостоятельной реализации недвижимого имущества, являющегося предметом ипотеки, на банковский счет залогодержателя.</w:t>
      </w:r>
    </w:p>
    <w:bookmarkEnd w:id="59"/>
    <w:bookmarkStart w:name="z488" w:id="60"/>
    <w:p>
      <w:pPr>
        <w:spacing w:after="0"/>
        <w:ind w:left="0"/>
        <w:jc w:val="both"/>
      </w:pPr>
      <w:r>
        <w:rPr>
          <w:rFonts w:ascii="Times New Roman"/>
          <w:b w:val="false"/>
          <w:i w:val="false"/>
          <w:color w:val="000000"/>
          <w:sz w:val="28"/>
        </w:rPr>
        <w:t>
      Минимальная цена реализации недвижимого имущества, являющегося предметом ипотеки, устанавливаемая залогодержателем, должна составлять семьдесят пять процентов от оценочной стоимости, указанной в отчете об оценке, с даты составления которого прошло не более шести месяцев.</w:t>
      </w:r>
    </w:p>
    <w:bookmarkEnd w:id="60"/>
    <w:bookmarkStart w:name="z489" w:id="61"/>
    <w:p>
      <w:pPr>
        <w:spacing w:after="0"/>
        <w:ind w:left="0"/>
        <w:jc w:val="both"/>
      </w:pPr>
      <w:r>
        <w:rPr>
          <w:rFonts w:ascii="Times New Roman"/>
          <w:b w:val="false"/>
          <w:i w:val="false"/>
          <w:color w:val="000000"/>
          <w:sz w:val="28"/>
        </w:rPr>
        <w:t>
      Оценка осуществляется в соответствии с требованиями законодательства Республики Казахстан об оценочной деятельности.</w:t>
      </w:r>
    </w:p>
    <w:bookmarkEnd w:id="61"/>
    <w:bookmarkStart w:name="z122" w:id="6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Самостоятельная реализация недвижимого имущества, являющегося предметом ипотеки, осуществляется в течение трех месяцев со дня направления залогодержателем уведомления о представлении возможности самостоятельной реализации данного имущества.</w:t>
      </w:r>
    </w:p>
    <w:bookmarkEnd w:id="62"/>
    <w:bookmarkStart w:name="z491" w:id="63"/>
    <w:p>
      <w:pPr>
        <w:spacing w:after="0"/>
        <w:ind w:left="0"/>
        <w:jc w:val="both"/>
      </w:pPr>
      <w:r>
        <w:rPr>
          <w:rFonts w:ascii="Times New Roman"/>
          <w:b w:val="false"/>
          <w:i w:val="false"/>
          <w:color w:val="000000"/>
          <w:sz w:val="28"/>
        </w:rPr>
        <w:t>
      Более длительный срок самостоятельной реализации недвижимого имущества устанавливается по соглашению сторон ипотечного договора.</w:t>
      </w:r>
    </w:p>
    <w:bookmarkEnd w:id="63"/>
    <w:bookmarkStart w:name="z492" w:id="64"/>
    <w:p>
      <w:pPr>
        <w:spacing w:after="0"/>
        <w:ind w:left="0"/>
        <w:jc w:val="both"/>
      </w:pPr>
      <w:r>
        <w:rPr>
          <w:rFonts w:ascii="Times New Roman"/>
          <w:b w:val="false"/>
          <w:i w:val="false"/>
          <w:color w:val="000000"/>
          <w:sz w:val="28"/>
        </w:rPr>
        <w:t>
      В случае неуведомления залогодержателем залогодателя и должника, если должник по основному обязательству не является залогодателем, о представлении возможности самостоятельной реализации недвижимого имущества, являющегося предметом ипотеки, залогодатель вправе по истечении тридцати календарных дней с даты направления залогодержателю ходатайства о самостоятельной реализации недвижимого имущества в трехмесячный срок реализовать данное недвижимое имущество по стоимости не ниже семидесяти пяти процентов от оценочной стоимости недвижимого имущества, указанной в отчете об оценке, произведенной по инициативе залогодателя, с даты составления которого прошло не более шести месяцев.</w:t>
      </w:r>
    </w:p>
    <w:bookmarkEnd w:id="64"/>
    <w:bookmarkStart w:name="z124" w:id="65"/>
    <w:p>
      <w:pPr>
        <w:spacing w:after="0"/>
        <w:ind w:left="0"/>
        <w:jc w:val="both"/>
      </w:pPr>
      <w:r>
        <w:rPr>
          <w:rFonts w:ascii="Times New Roman"/>
          <w:b w:val="false"/>
          <w:i w:val="false"/>
          <w:color w:val="000000"/>
          <w:sz w:val="28"/>
        </w:rPr>
        <w:t xml:space="preserve">
      4. В случае нереализации залогодателем в срок, предусмотренный пунктом 3 настоящей статьи, недвижимого имущества, являющегося предметом ипотеки, залогодержатель вправе реализовать такое имущество способами, указанными в </w:t>
      </w:r>
      <w:r>
        <w:rPr>
          <w:rFonts w:ascii="Times New Roman"/>
          <w:b w:val="false"/>
          <w:i w:val="false"/>
          <w:color w:val="000000"/>
          <w:sz w:val="28"/>
        </w:rPr>
        <w:t>статье 20</w:t>
      </w:r>
      <w:r>
        <w:rPr>
          <w:rFonts w:ascii="Times New Roman"/>
          <w:b w:val="false"/>
          <w:i w:val="false"/>
          <w:color w:val="000000"/>
          <w:sz w:val="28"/>
        </w:rPr>
        <w:t xml:space="preserve"> настоящего Закона.</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20-1 в соответствии с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Реализация ипотеки в судебном порядке</w:t>
      </w:r>
    </w:p>
    <w:p>
      <w:pPr>
        <w:spacing w:after="0"/>
        <w:ind w:left="0"/>
        <w:jc w:val="both"/>
      </w:pPr>
      <w:r>
        <w:rPr>
          <w:rFonts w:ascii="Times New Roman"/>
          <w:b w:val="false"/>
          <w:i w:val="false"/>
          <w:color w:val="000000"/>
          <w:sz w:val="28"/>
        </w:rPr>
        <w:t xml:space="preserve">
      1. Реализация ипотеки в судебном порядке производится в соответствии с решением суда по иску залогодержателя. При этом продажа недвижимого имущества, являющегося предметом ипотеки, производится путем продажи с публичных торгов в порядке, установленном процессуальным законодательством. </w:t>
      </w:r>
    </w:p>
    <w:p>
      <w:pPr>
        <w:spacing w:after="0"/>
        <w:ind w:left="0"/>
        <w:jc w:val="both"/>
      </w:pPr>
      <w:r>
        <w:rPr>
          <w:rFonts w:ascii="Times New Roman"/>
          <w:b w:val="false"/>
          <w:i w:val="false"/>
          <w:color w:val="000000"/>
          <w:sz w:val="28"/>
        </w:rPr>
        <w:t xml:space="preserve">
      2. В обращении взыскания на имущество, заложенное по ипотечному договору, может быть отказано, если допущенное должником нарушение основного обязательства незначительно и размер требований залогодержателя вследствие этого явно несоразмерен стоимости заложенного имущества. </w:t>
      </w:r>
    </w:p>
    <w:p>
      <w:pPr>
        <w:spacing w:after="0"/>
        <w:ind w:left="0"/>
        <w:jc w:val="both"/>
      </w:pPr>
      <w:r>
        <w:rPr>
          <w:rFonts w:ascii="Times New Roman"/>
          <w:b w:val="false"/>
          <w:i w:val="false"/>
          <w:color w:val="000000"/>
          <w:sz w:val="28"/>
        </w:rPr>
        <w:t xml:space="preserve">
      3. Принимая решения об обращении взыскания на недвижимое имущество, заложенное по ипотечному договору, суд должен определить и указать в решении: </w:t>
      </w:r>
    </w:p>
    <w:p>
      <w:pPr>
        <w:spacing w:after="0"/>
        <w:ind w:left="0"/>
        <w:jc w:val="both"/>
      </w:pPr>
      <w:r>
        <w:rPr>
          <w:rFonts w:ascii="Times New Roman"/>
          <w:b w:val="false"/>
          <w:i w:val="false"/>
          <w:color w:val="000000"/>
          <w:sz w:val="28"/>
        </w:rPr>
        <w:t xml:space="preserve">
      1) все суммы, подлежащие уплате залогодержателю из стоимости заложенного имущества, за исключением сумм расходов по охране и реализации недвижимого имущества, которые определяются по завершении его реализации. Для сумм, исчисляемых в процентном соотношении, должны быть указаны сумма, на которую начисляется вознаграждение, размер вознаграждения и период, за который они подлежат начислению; </w:t>
      </w:r>
    </w:p>
    <w:p>
      <w:pPr>
        <w:spacing w:after="0"/>
        <w:ind w:left="0"/>
        <w:jc w:val="both"/>
      </w:pPr>
      <w:r>
        <w:rPr>
          <w:rFonts w:ascii="Times New Roman"/>
          <w:b w:val="false"/>
          <w:i w:val="false"/>
          <w:color w:val="000000"/>
          <w:sz w:val="28"/>
        </w:rPr>
        <w:t xml:space="preserve">
      2) являющееся предметом ипотеки недвижимое имущество, из стоимости которого удовлетворяются требования залогодержателя; </w:t>
      </w:r>
    </w:p>
    <w:p>
      <w:pPr>
        <w:spacing w:after="0"/>
        <w:ind w:left="0"/>
        <w:jc w:val="both"/>
      </w:pPr>
      <w:r>
        <w:rPr>
          <w:rFonts w:ascii="Times New Roman"/>
          <w:b w:val="false"/>
          <w:i w:val="false"/>
          <w:color w:val="000000"/>
          <w:sz w:val="28"/>
        </w:rPr>
        <w:t xml:space="preserve">
      3) начальную продажную цену заложенного недвижимого имущества при его реализации; </w:t>
      </w:r>
    </w:p>
    <w:p>
      <w:pPr>
        <w:spacing w:after="0"/>
        <w:ind w:left="0"/>
        <w:jc w:val="both"/>
      </w:pPr>
      <w:r>
        <w:rPr>
          <w:rFonts w:ascii="Times New Roman"/>
          <w:b w:val="false"/>
          <w:i w:val="false"/>
          <w:color w:val="000000"/>
          <w:sz w:val="28"/>
        </w:rPr>
        <w:t xml:space="preserve">
      4) меры по обеспечению сохранности недвижимого имущества до момента его реализации, если они необходимы. </w:t>
      </w:r>
    </w:p>
    <w:p>
      <w:pPr>
        <w:spacing w:after="0"/>
        <w:ind w:left="0"/>
        <w:jc w:val="both"/>
      </w:pPr>
      <w:r>
        <w:rPr>
          <w:rFonts w:ascii="Times New Roman"/>
          <w:b w:val="false"/>
          <w:i w:val="false"/>
          <w:color w:val="000000"/>
          <w:sz w:val="28"/>
        </w:rPr>
        <w:t xml:space="preserve">
      4. По просьбе залогодателя суд при наличии уважительных причин вправе в решении об обращении взыскания на заложенное недвижимое имущество отсрочить его реализацию на срок до одного года в случаях, когда: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предметом ипотеки является земельный участок из состава земель сельскохозяйственного назначения. </w:t>
      </w:r>
    </w:p>
    <w:p>
      <w:pPr>
        <w:spacing w:after="0"/>
        <w:ind w:left="0"/>
        <w:jc w:val="both"/>
      </w:pPr>
      <w:r>
        <w:rPr>
          <w:rFonts w:ascii="Times New Roman"/>
          <w:b w:val="false"/>
          <w:i w:val="false"/>
          <w:color w:val="000000"/>
          <w:sz w:val="28"/>
        </w:rPr>
        <w:t xml:space="preserve">
      Отсрочка реализации заложенного недвижимого имущества не затрагивает прав и обязанностей сторон по основному обязательству и не освобождает должника от возмещения возросших за время отсрочки убытков кредитора, причитающихся ему вознаграждения и неустойки. </w:t>
      </w:r>
    </w:p>
    <w:p>
      <w:pPr>
        <w:spacing w:after="0"/>
        <w:ind w:left="0"/>
        <w:jc w:val="both"/>
      </w:pPr>
      <w:r>
        <w:rPr>
          <w:rFonts w:ascii="Times New Roman"/>
          <w:b w:val="false"/>
          <w:i w:val="false"/>
          <w:color w:val="000000"/>
          <w:sz w:val="28"/>
        </w:rPr>
        <w:t xml:space="preserve">
      Если залогодатель в пределах предоставленного ему отсрочкой времени удовлетворит требования залогодержателя, суд по заявлению залогодателя отменяет это решение. </w:t>
      </w:r>
    </w:p>
    <w:p>
      <w:pPr>
        <w:spacing w:after="0"/>
        <w:ind w:left="0"/>
        <w:jc w:val="both"/>
      </w:pPr>
      <w:r>
        <w:rPr>
          <w:rFonts w:ascii="Times New Roman"/>
          <w:b w:val="false"/>
          <w:i w:val="false"/>
          <w:color w:val="000000"/>
          <w:sz w:val="28"/>
        </w:rPr>
        <w:t xml:space="preserve">
      5. Отсрочка реализации ипотеки не допускается в случаях: </w:t>
      </w:r>
    </w:p>
    <w:p>
      <w:pPr>
        <w:spacing w:after="0"/>
        <w:ind w:left="0"/>
        <w:jc w:val="both"/>
      </w:pPr>
      <w:r>
        <w:rPr>
          <w:rFonts w:ascii="Times New Roman"/>
          <w:b w:val="false"/>
          <w:i w:val="false"/>
          <w:color w:val="000000"/>
          <w:sz w:val="28"/>
        </w:rPr>
        <w:t xml:space="preserve">
      1) если она может повлечь существенное ухудшение финансового положения залогодержателя; </w:t>
      </w:r>
    </w:p>
    <w:p>
      <w:pPr>
        <w:spacing w:after="0"/>
        <w:ind w:left="0"/>
        <w:jc w:val="both"/>
      </w:pPr>
      <w:r>
        <w:rPr>
          <w:rFonts w:ascii="Times New Roman"/>
          <w:b w:val="false"/>
          <w:i w:val="false"/>
          <w:color w:val="000000"/>
          <w:sz w:val="28"/>
        </w:rPr>
        <w:t>
      2) если в отношении залогодателя или залогодержателя возбуждено дело о признании его банкротом.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Прекращение реализации ипотеки</w:t>
      </w:r>
    </w:p>
    <w:p>
      <w:pPr>
        <w:spacing w:after="0"/>
        <w:ind w:left="0"/>
        <w:jc w:val="both"/>
      </w:pPr>
      <w:r>
        <w:rPr>
          <w:rFonts w:ascii="Times New Roman"/>
          <w:b w:val="false"/>
          <w:i w:val="false"/>
          <w:color w:val="000000"/>
          <w:sz w:val="28"/>
        </w:rPr>
        <w:t>
      Должник и (или) залогодатель, являющийся третьим лицом (вещный поручитель), вправе в любое время до того, как состоялась продажа предмета залога, прекратить обращение на него взыскания и его реализацию, исполнив требования залогодержателя в том объеме, какой они имеют к моменту их удовлетворения в соответствии с условиями ипотечного договора. Соглашение, ограничивающее это право, недействительно.</w:t>
      </w:r>
    </w:p>
    <w:bookmarkStart w:name="z16" w:id="66"/>
    <w:p>
      <w:pPr>
        <w:spacing w:after="0"/>
        <w:ind w:left="0"/>
        <w:jc w:val="both"/>
      </w:pPr>
      <w:r>
        <w:rPr>
          <w:rFonts w:ascii="Times New Roman"/>
          <w:b w:val="false"/>
          <w:i w:val="false"/>
          <w:color w:val="000000"/>
          <w:sz w:val="28"/>
        </w:rPr>
        <w:t>
      Если до даты первой публикации объявления о торгах во внесудебном порядке должник - физическое лицо и (или) залогодатель, являющийся третьим лицом (вещный поручитель), предлагают залогодержателю кандидатуру покупателя, цена покупки предмета залога которого покрывает требования залогодержателя в том объеме, какой они имеют к моменту фактического удовлетворения требования залогодержателя, данное лицо имеет право преимущественной покупки. В этом случае залогодержатель не должен отказывать в реализации предмета залога.</w:t>
      </w:r>
    </w:p>
    <w:bookmarkEnd w:id="66"/>
    <w:bookmarkStart w:name="z67" w:id="67"/>
    <w:p>
      <w:pPr>
        <w:spacing w:after="0"/>
        <w:ind w:left="0"/>
        <w:jc w:val="both"/>
      </w:pPr>
      <w:r>
        <w:rPr>
          <w:rFonts w:ascii="Times New Roman"/>
          <w:b w:val="false"/>
          <w:i w:val="false"/>
          <w:color w:val="000000"/>
          <w:sz w:val="28"/>
        </w:rPr>
        <w:t>
      При неоплате лицом, имеющим право преимущественной покупки предмета залога, предложенной им цены покупки в течение десяти рабочих дней с даты предложения залогодержателю его кандидатуры в качестве покупателя, залогодержатель проводит внесудебные торги в порядке, установленном настоящим Законом.</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Возмещение расходов, связанных с реализацией ипотеки</w:t>
      </w:r>
    </w:p>
    <w:p>
      <w:pPr>
        <w:spacing w:after="0"/>
        <w:ind w:left="0"/>
        <w:jc w:val="both"/>
      </w:pPr>
      <w:r>
        <w:rPr>
          <w:rFonts w:ascii="Times New Roman"/>
          <w:b w:val="false"/>
          <w:i w:val="false"/>
          <w:color w:val="000000"/>
          <w:sz w:val="28"/>
        </w:rPr>
        <w:t xml:space="preserve">
      Произведенные залогодержателем расходы, связанные с реализацией ипотеки, возмещаются ему из стоимости заложенного имущества. </w:t>
      </w:r>
    </w:p>
    <w:p>
      <w:pPr>
        <w:spacing w:after="0"/>
        <w:ind w:left="0"/>
        <w:jc w:val="both"/>
      </w:pPr>
      <w:r>
        <w:rPr>
          <w:rFonts w:ascii="Times New Roman"/>
          <w:b/>
          <w:i w:val="false"/>
          <w:color w:val="000000"/>
          <w:sz w:val="28"/>
        </w:rPr>
        <w:t>Статья 24. Процедура реализации ипотеки во внесудебном порядке</w:t>
      </w:r>
    </w:p>
    <w:bookmarkStart w:name="z70" w:id="68"/>
    <w:p>
      <w:pPr>
        <w:spacing w:after="0"/>
        <w:ind w:left="0"/>
        <w:jc w:val="both"/>
      </w:pPr>
      <w:r>
        <w:rPr>
          <w:rFonts w:ascii="Times New Roman"/>
          <w:b w:val="false"/>
          <w:i w:val="false"/>
          <w:color w:val="000000"/>
          <w:sz w:val="28"/>
        </w:rPr>
        <w:t>
      1. Реализация ипотеки во внесудебном порядке производится путем проведения торгов на заложенное имущество, организуемых доверенным лицом.</w:t>
      </w:r>
    </w:p>
    <w:bookmarkEnd w:id="68"/>
    <w:bookmarkStart w:name="z71" w:id="69"/>
    <w:p>
      <w:pPr>
        <w:spacing w:after="0"/>
        <w:ind w:left="0"/>
        <w:jc w:val="both"/>
      </w:pPr>
      <w:r>
        <w:rPr>
          <w:rFonts w:ascii="Times New Roman"/>
          <w:b w:val="false"/>
          <w:i w:val="false"/>
          <w:color w:val="000000"/>
          <w:sz w:val="28"/>
        </w:rPr>
        <w:t>
      2. Доверенное лицо определяется сторонами в ипотечном договоре либо соглашением при реализации предмета ипотеки во внесудебном порядке.</w:t>
      </w:r>
    </w:p>
    <w:bookmarkEnd w:id="69"/>
    <w:bookmarkStart w:name="z496" w:id="70"/>
    <w:p>
      <w:pPr>
        <w:spacing w:after="0"/>
        <w:ind w:left="0"/>
        <w:jc w:val="both"/>
      </w:pPr>
      <w:r>
        <w:rPr>
          <w:rFonts w:ascii="Times New Roman"/>
          <w:b w:val="false"/>
          <w:i w:val="false"/>
          <w:color w:val="000000"/>
          <w:sz w:val="28"/>
        </w:rPr>
        <w:t>
      В случае, если по истечении тридцати календарных дней доверенное лицо не определено соглашением сторон, оно назначается залогодержателем.</w:t>
      </w:r>
    </w:p>
    <w:bookmarkEnd w:id="70"/>
    <w:bookmarkStart w:name="z72" w:id="71"/>
    <w:p>
      <w:pPr>
        <w:spacing w:after="0"/>
        <w:ind w:left="0"/>
        <w:jc w:val="both"/>
      </w:pPr>
      <w:r>
        <w:rPr>
          <w:rFonts w:ascii="Times New Roman"/>
          <w:b w:val="false"/>
          <w:i w:val="false"/>
          <w:color w:val="000000"/>
          <w:sz w:val="28"/>
        </w:rPr>
        <w:t>
      3. Удовлетворение требований залогодержателя во внесудебном порядке не допускается в случаях, когда:</w:t>
      </w:r>
    </w:p>
    <w:bookmarkEnd w:id="71"/>
    <w:p>
      <w:pPr>
        <w:spacing w:after="0"/>
        <w:ind w:left="0"/>
        <w:jc w:val="both"/>
      </w:pPr>
      <w:r>
        <w:rPr>
          <w:rFonts w:ascii="Times New Roman"/>
          <w:b w:val="false"/>
          <w:i w:val="false"/>
          <w:color w:val="000000"/>
          <w:sz w:val="28"/>
        </w:rPr>
        <w:t>
      1) для ипотеки недвижимого имущества требовалось согласие другого лица или органа и такое согласие не было получено;</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предметом ипотеки является недвижимое имущество, имеющее значительную историческую, художественную или иную культурную ценность для общества;</w:t>
      </w:r>
    </w:p>
    <w:p>
      <w:pPr>
        <w:spacing w:after="0"/>
        <w:ind w:left="0"/>
        <w:jc w:val="both"/>
      </w:pPr>
      <w:r>
        <w:rPr>
          <w:rFonts w:ascii="Times New Roman"/>
          <w:b w:val="false"/>
          <w:i w:val="false"/>
          <w:color w:val="000000"/>
          <w:sz w:val="28"/>
        </w:rPr>
        <w:t>
      3) предметом ипотеки является недвижимое имущество, находящееся в общей собственности, и кто-либо из его собственников не дает письменного согласия на удовлетворение требований залогодержателя во внесудебном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69" w:id="72"/>
    <w:p>
      <w:pPr>
        <w:spacing w:after="0"/>
        <w:ind w:left="0"/>
        <w:jc w:val="both"/>
      </w:pPr>
      <w:r>
        <w:rPr>
          <w:rFonts w:ascii="Times New Roman"/>
          <w:b w:val="false"/>
          <w:i w:val="false"/>
          <w:color w:val="000000"/>
          <w:sz w:val="28"/>
        </w:rPr>
        <w:t>
      5) предметом ипотеки является жилище и (или) земельный участок с расположенным на нем жилищем, являющиеся обеспечением по договору о предоставлении микрокредита (кредита), заключенному физическим лицом с микрофинансовой организацией (кредитным товариществом).</w:t>
      </w:r>
    </w:p>
    <w:bookmarkEnd w:id="72"/>
    <w:p>
      <w:pPr>
        <w:spacing w:after="0"/>
        <w:ind w:left="0"/>
        <w:jc w:val="both"/>
      </w:pPr>
      <w:r>
        <w:rPr>
          <w:rFonts w:ascii="Times New Roman"/>
          <w:b w:val="false"/>
          <w:i w:val="false"/>
          <w:color w:val="000000"/>
          <w:sz w:val="28"/>
        </w:rPr>
        <w:t>
      В указанных случаях взыскание на заложенное имущество обращается только по решению суда.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Требования к проведению внесудебных торгов</w:t>
      </w:r>
    </w:p>
    <w:p>
      <w:pPr>
        <w:spacing w:after="0"/>
        <w:ind w:left="0"/>
        <w:jc w:val="both"/>
      </w:pPr>
      <w:r>
        <w:rPr>
          <w:rFonts w:ascii="Times New Roman"/>
          <w:b w:val="false"/>
          <w:i w:val="false"/>
          <w:color w:val="000000"/>
          <w:sz w:val="28"/>
        </w:rPr>
        <w:t xml:space="preserve">
      1. До проведения торгов должны быть выполнены следующие процедуры: </w:t>
      </w:r>
    </w:p>
    <w:p>
      <w:pPr>
        <w:spacing w:after="0"/>
        <w:ind w:left="0"/>
        <w:jc w:val="both"/>
      </w:pPr>
      <w:r>
        <w:rPr>
          <w:rFonts w:ascii="Times New Roman"/>
          <w:b w:val="false"/>
          <w:i w:val="false"/>
          <w:color w:val="000000"/>
          <w:sz w:val="28"/>
        </w:rPr>
        <w:t>
      1) доверенное лицо составляет уведомление о начале проведения реализации недвижимого имущества во внесудебном порядке, регистрирует его в органе, где была зарегистрирована ипотека, и вручает его залогодателю. При невозможности непосредственной передачи уведомления оно направляется залогодателю заказным письмом по его адресу, указанному в ипотечном договоре;</w:t>
      </w:r>
    </w:p>
    <w:p>
      <w:pPr>
        <w:spacing w:after="0"/>
        <w:ind w:left="0"/>
        <w:jc w:val="both"/>
      </w:pPr>
      <w:r>
        <w:rPr>
          <w:rFonts w:ascii="Times New Roman"/>
          <w:b w:val="false"/>
          <w:i w:val="false"/>
          <w:color w:val="000000"/>
          <w:sz w:val="28"/>
        </w:rPr>
        <w:t xml:space="preserve">
      2) в случаях нереализации залогодателем права на самостоятельную реализацию недвижимого имущества, являющегося предметом ипотеки, или нереализации залогодателем недвижимого имущества, являющегося предметом ипотеки, в срок, установленный </w:t>
      </w:r>
      <w:r>
        <w:rPr>
          <w:rFonts w:ascii="Times New Roman"/>
          <w:b w:val="false"/>
          <w:i w:val="false"/>
          <w:color w:val="000000"/>
          <w:sz w:val="28"/>
        </w:rPr>
        <w:t>пунктом 3</w:t>
      </w:r>
      <w:r>
        <w:rPr>
          <w:rFonts w:ascii="Times New Roman"/>
          <w:b w:val="false"/>
          <w:i w:val="false"/>
          <w:color w:val="000000"/>
          <w:sz w:val="28"/>
        </w:rPr>
        <w:t xml:space="preserve"> статьи 20-1 настоящего Закона, или в срок, установленный по соглашению сторон ипотечного договора, но не ранее чем через тридцать календарных дней с момента вручения или отправки уведомления залогодателю в соответствии с подпунктом 1) настоящего пункта, доверенное лицо проводит оценку заложенного имущества и составляет уведомление о торгах на заложенное имущество, регистрирует его в органе, где была зарегистрирована ипотека, вручает или направляет отчет об оценке и уведомление о торгах на заложенное имущество залогодержателю и залогодателю заказным письмом по адресу, указанному в договоре залога, а также официально публикует объявление о торгах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3) с момента первой публикации объявления о торгах все сделки в отношении недвижимого имущества, выносимого на торги, запрещаются, а если сделки были совершены, то признаются недействительными; </w:t>
      </w:r>
    </w:p>
    <w:p>
      <w:pPr>
        <w:spacing w:after="0"/>
        <w:ind w:left="0"/>
        <w:jc w:val="both"/>
      </w:pPr>
      <w:r>
        <w:rPr>
          <w:rFonts w:ascii="Times New Roman"/>
          <w:b w:val="false"/>
          <w:i w:val="false"/>
          <w:color w:val="000000"/>
          <w:sz w:val="28"/>
        </w:rPr>
        <w:t xml:space="preserve">
      4) с момента первой публикации объявления о торгах и до момента их проведения должно пройти не менее десяти дней. </w:t>
      </w:r>
    </w:p>
    <w:bookmarkStart w:name="z497" w:id="73"/>
    <w:p>
      <w:pPr>
        <w:spacing w:after="0"/>
        <w:ind w:left="0"/>
        <w:jc w:val="both"/>
      </w:pPr>
      <w:r>
        <w:rPr>
          <w:rFonts w:ascii="Times New Roman"/>
          <w:b w:val="false"/>
          <w:i w:val="false"/>
          <w:color w:val="000000"/>
          <w:sz w:val="28"/>
        </w:rPr>
        <w:t>
      1-1. Оплата услуги по оценке заложенного имущества возлагается на залогодержателя.</w:t>
      </w:r>
    </w:p>
    <w:bookmarkEnd w:id="73"/>
    <w:bookmarkStart w:name="z498" w:id="74"/>
    <w:p>
      <w:pPr>
        <w:spacing w:after="0"/>
        <w:ind w:left="0"/>
        <w:jc w:val="both"/>
      </w:pPr>
      <w:r>
        <w:rPr>
          <w:rFonts w:ascii="Times New Roman"/>
          <w:b w:val="false"/>
          <w:i w:val="false"/>
          <w:color w:val="000000"/>
          <w:sz w:val="28"/>
        </w:rPr>
        <w:t>
      Залогодатель, не согласный с отчетом об оценке заложенного имущества, может обратиться в экспертный совет палаты оценщиков за получением заключения по проведенной оценке в соответствии с Законом Республики Казахстан "Об оценочной деятельности в Республике Казахстан" либо обжаловать ее в суд в порядке, установленном законами Республики Казахстан.</w:t>
      </w:r>
    </w:p>
    <w:bookmarkEnd w:id="74"/>
    <w:bookmarkStart w:name="z499" w:id="75"/>
    <w:p>
      <w:pPr>
        <w:spacing w:after="0"/>
        <w:ind w:left="0"/>
        <w:jc w:val="both"/>
      </w:pPr>
      <w:r>
        <w:rPr>
          <w:rFonts w:ascii="Times New Roman"/>
          <w:b w:val="false"/>
          <w:i w:val="false"/>
          <w:color w:val="000000"/>
          <w:sz w:val="28"/>
        </w:rPr>
        <w:t>
      Отрицательное заключение экспертного совета палаты оценщиков либо признание судом отчета об оценке недостоверным является основанием для назначения доверенным лицом новой оценки. В случае выдачи отрицательного заключения экспертным советом палаты оценщиков оплата, произведенная заказчиком за экспертизу отчета об оценке, возмещается оценщиком, составившим отчет об оценке, или юридическим лицом, с которым оценщик заключил трудовой договор.</w:t>
      </w:r>
    </w:p>
    <w:bookmarkEnd w:id="75"/>
    <w:bookmarkStart w:name="z500" w:id="76"/>
    <w:p>
      <w:pPr>
        <w:spacing w:after="0"/>
        <w:ind w:left="0"/>
        <w:jc w:val="both"/>
      </w:pPr>
      <w:r>
        <w:rPr>
          <w:rFonts w:ascii="Times New Roman"/>
          <w:b w:val="false"/>
          <w:i w:val="false"/>
          <w:color w:val="000000"/>
          <w:sz w:val="28"/>
        </w:rPr>
        <w:t>
      В случае нереализации в течение шести месяцев заложенного имущества во внесудебном порядке доверенным лицом проводится повторная его оценка.</w:t>
      </w:r>
    </w:p>
    <w:bookmarkEnd w:id="76"/>
    <w:p>
      <w:pPr>
        <w:spacing w:after="0"/>
        <w:ind w:left="0"/>
        <w:jc w:val="both"/>
      </w:pPr>
      <w:r>
        <w:rPr>
          <w:rFonts w:ascii="Times New Roman"/>
          <w:b w:val="false"/>
          <w:i w:val="false"/>
          <w:color w:val="000000"/>
          <w:sz w:val="28"/>
        </w:rPr>
        <w:t xml:space="preserve">
      2. По получении уведомления о начале проведения реализации недвижимого имущества во внесудебном порядке залогодатель вправе обратиться в суд с иском об отсутствии оснований для реализации ипотеки. </w:t>
      </w:r>
    </w:p>
    <w:p>
      <w:pPr>
        <w:spacing w:after="0"/>
        <w:ind w:left="0"/>
        <w:jc w:val="both"/>
      </w:pPr>
      <w:r>
        <w:rPr>
          <w:rFonts w:ascii="Times New Roman"/>
          <w:b w:val="false"/>
          <w:i w:val="false"/>
          <w:color w:val="000000"/>
          <w:sz w:val="28"/>
        </w:rPr>
        <w:t xml:space="preserve">
      Залогодатель вправе также обратиться в суд с заявлением о предоставлении отсрочки в реализации ипотеки на условиях, предусмотренных пунктом 4 </w:t>
      </w:r>
      <w:r>
        <w:rPr>
          <w:rFonts w:ascii="Times New Roman"/>
          <w:b w:val="false"/>
          <w:i w:val="false"/>
          <w:color w:val="000000"/>
          <w:sz w:val="28"/>
        </w:rPr>
        <w:t>статьи 21</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Обращение с иском (заявлением) в суд приостанавливает течение срока, предусмотренного подпунктом 2 пункта 1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Содержание уведомления о начале проведения реализации недвижимого имущества во внесудебном порядке</w:t>
      </w:r>
    </w:p>
    <w:p>
      <w:pPr>
        <w:spacing w:after="0"/>
        <w:ind w:left="0"/>
        <w:jc w:val="both"/>
      </w:pPr>
      <w:r>
        <w:rPr>
          <w:rFonts w:ascii="Times New Roman"/>
          <w:b w:val="false"/>
          <w:i w:val="false"/>
          <w:color w:val="ff0000"/>
          <w:sz w:val="28"/>
        </w:rPr>
        <w:t xml:space="preserve">
      Сноска. Заголовок статьи 26 в редакции Закона РК от 21.01.2019 </w:t>
      </w:r>
      <w:r>
        <w:rPr>
          <w:rFonts w:ascii="Times New Roman"/>
          <w:b w:val="false"/>
          <w:i w:val="false"/>
          <w:color w:val="ff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Уведомление о начале проведения реализации недвижимого имущества во внесудебном порядке должно содержать следующие сведения:</w:t>
      </w:r>
    </w:p>
    <w:p>
      <w:pPr>
        <w:spacing w:after="0"/>
        <w:ind w:left="0"/>
        <w:jc w:val="both"/>
      </w:pPr>
      <w:r>
        <w:rPr>
          <w:rFonts w:ascii="Times New Roman"/>
          <w:b w:val="false"/>
          <w:i w:val="false"/>
          <w:color w:val="000000"/>
          <w:sz w:val="28"/>
        </w:rPr>
        <w:t>
      1) имя (наименование) и место жительства (место нахождения) залогодателя;</w:t>
      </w:r>
    </w:p>
    <w:p>
      <w:pPr>
        <w:spacing w:after="0"/>
        <w:ind w:left="0"/>
        <w:jc w:val="both"/>
      </w:pPr>
      <w:r>
        <w:rPr>
          <w:rFonts w:ascii="Times New Roman"/>
          <w:b w:val="false"/>
          <w:i w:val="false"/>
          <w:color w:val="000000"/>
          <w:sz w:val="28"/>
        </w:rPr>
        <w:t xml:space="preserve">
      2) имя (наименование) и место жительства (место нахождения) залогодержателя; </w:t>
      </w:r>
    </w:p>
    <w:p>
      <w:pPr>
        <w:spacing w:after="0"/>
        <w:ind w:left="0"/>
        <w:jc w:val="both"/>
      </w:pPr>
      <w:r>
        <w:rPr>
          <w:rFonts w:ascii="Times New Roman"/>
          <w:b w:val="false"/>
          <w:i w:val="false"/>
          <w:color w:val="000000"/>
          <w:sz w:val="28"/>
        </w:rPr>
        <w:t xml:space="preserve">
      3) краткое изложение невыполненных обязательств; </w:t>
      </w:r>
    </w:p>
    <w:p>
      <w:pPr>
        <w:spacing w:after="0"/>
        <w:ind w:left="0"/>
        <w:jc w:val="both"/>
      </w:pPr>
      <w:r>
        <w:rPr>
          <w:rFonts w:ascii="Times New Roman"/>
          <w:b w:val="false"/>
          <w:i w:val="false"/>
          <w:color w:val="000000"/>
          <w:sz w:val="28"/>
        </w:rPr>
        <w:t xml:space="preserve">
      4) суммарная расшифровка основного обязательства; </w:t>
      </w:r>
    </w:p>
    <w:p>
      <w:pPr>
        <w:spacing w:after="0"/>
        <w:ind w:left="0"/>
        <w:jc w:val="both"/>
      </w:pPr>
      <w:r>
        <w:rPr>
          <w:rFonts w:ascii="Times New Roman"/>
          <w:b w:val="false"/>
          <w:i w:val="false"/>
          <w:color w:val="000000"/>
          <w:sz w:val="28"/>
        </w:rPr>
        <w:t xml:space="preserve">
      5) суммарная расшифровка всех иных сборов, издержек и расходов, которые должны быть оплачены залогодателем до возможной продажи заложенного недвижимого имущества; </w:t>
      </w:r>
    </w:p>
    <w:p>
      <w:pPr>
        <w:spacing w:after="0"/>
        <w:ind w:left="0"/>
        <w:jc w:val="both"/>
      </w:pPr>
      <w:r>
        <w:rPr>
          <w:rFonts w:ascii="Times New Roman"/>
          <w:b w:val="false"/>
          <w:i w:val="false"/>
          <w:color w:val="000000"/>
          <w:sz w:val="28"/>
        </w:rPr>
        <w:t xml:space="preserve">
      6) предложение о полном погашении всех задолженностей в течение тридцати дней с момента получения уведомления; </w:t>
      </w:r>
    </w:p>
    <w:p>
      <w:pPr>
        <w:spacing w:after="0"/>
        <w:ind w:left="0"/>
        <w:jc w:val="both"/>
      </w:pPr>
      <w:r>
        <w:rPr>
          <w:rFonts w:ascii="Times New Roman"/>
          <w:b w:val="false"/>
          <w:i w:val="false"/>
          <w:color w:val="000000"/>
          <w:sz w:val="28"/>
        </w:rPr>
        <w:t xml:space="preserve">
      7) предупреждение о возможном проведении торгов на недвижимое имущество, являющееся предметом ипотеки;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7-1)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25" w:id="77"/>
    <w:p>
      <w:pPr>
        <w:spacing w:after="0"/>
        <w:ind w:left="0"/>
        <w:jc w:val="both"/>
      </w:pPr>
      <w:r>
        <w:rPr>
          <w:rFonts w:ascii="Times New Roman"/>
          <w:b w:val="false"/>
          <w:i w:val="false"/>
          <w:color w:val="000000"/>
          <w:sz w:val="28"/>
        </w:rPr>
        <w:t>
      7-2) условие о праве залогодателя, являющегося физическим лицом, в срок, не превышающий тридцати календарных дней с момента вручения или получения заказным письмом уведомления, ходатайствовать перед залогодержателем о самостоятельной реализации недвижимого имущества, являющегося предметом ипотеки по ипотечному займу , обеспеченному жилищем физического лица, не связанному с осуществлением предпринимательской деятельности;</w:t>
      </w:r>
    </w:p>
    <w:bookmarkEnd w:id="77"/>
    <w:p>
      <w:pPr>
        <w:spacing w:after="0"/>
        <w:ind w:left="0"/>
        <w:jc w:val="both"/>
      </w:pPr>
      <w:r>
        <w:rPr>
          <w:rFonts w:ascii="Times New Roman"/>
          <w:b w:val="false"/>
          <w:i w:val="false"/>
          <w:color w:val="000000"/>
          <w:sz w:val="28"/>
        </w:rPr>
        <w:t>
      8) имя (наименование), место жительства (место нахождения) и номер телефона доверенного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Содержание уведомления о проведении торгов</w:t>
      </w:r>
    </w:p>
    <w:p>
      <w:pPr>
        <w:spacing w:after="0"/>
        <w:ind w:left="0"/>
        <w:jc w:val="both"/>
      </w:pPr>
      <w:r>
        <w:rPr>
          <w:rFonts w:ascii="Times New Roman"/>
          <w:b w:val="false"/>
          <w:i w:val="false"/>
          <w:color w:val="000000"/>
          <w:sz w:val="28"/>
        </w:rPr>
        <w:t xml:space="preserve">
      Уведомление о проведении торгов должно содержать следующие сведения: </w:t>
      </w:r>
    </w:p>
    <w:p>
      <w:pPr>
        <w:spacing w:after="0"/>
        <w:ind w:left="0"/>
        <w:jc w:val="both"/>
      </w:pPr>
      <w:r>
        <w:rPr>
          <w:rFonts w:ascii="Times New Roman"/>
          <w:b w:val="false"/>
          <w:i w:val="false"/>
          <w:color w:val="000000"/>
          <w:sz w:val="28"/>
        </w:rPr>
        <w:t xml:space="preserve">
      1) имя (наименование) и место жительства (место нахождения) залогодателя; </w:t>
      </w:r>
    </w:p>
    <w:p>
      <w:pPr>
        <w:spacing w:after="0"/>
        <w:ind w:left="0"/>
        <w:jc w:val="both"/>
      </w:pPr>
      <w:r>
        <w:rPr>
          <w:rFonts w:ascii="Times New Roman"/>
          <w:b w:val="false"/>
          <w:i w:val="false"/>
          <w:color w:val="000000"/>
          <w:sz w:val="28"/>
        </w:rPr>
        <w:t xml:space="preserve">
      2) имя (наименование) и место жительства (место нахождения) залогодержателя; </w:t>
      </w:r>
    </w:p>
    <w:p>
      <w:pPr>
        <w:spacing w:after="0"/>
        <w:ind w:left="0"/>
        <w:jc w:val="both"/>
      </w:pPr>
      <w:r>
        <w:rPr>
          <w:rFonts w:ascii="Times New Roman"/>
          <w:b w:val="false"/>
          <w:i w:val="false"/>
          <w:color w:val="000000"/>
          <w:sz w:val="28"/>
        </w:rPr>
        <w:t xml:space="preserve">
      3) краткое изложение невыполненных обязательств и общая сумма всех задолженностей залогодателя перед залогодержателем, подлежащих удовлетворению за счет реализации ипотеки; </w:t>
      </w:r>
    </w:p>
    <w:p>
      <w:pPr>
        <w:spacing w:after="0"/>
        <w:ind w:left="0"/>
        <w:jc w:val="both"/>
      </w:pPr>
      <w:r>
        <w:rPr>
          <w:rFonts w:ascii="Times New Roman"/>
          <w:b w:val="false"/>
          <w:i w:val="false"/>
          <w:color w:val="000000"/>
          <w:sz w:val="28"/>
        </w:rPr>
        <w:t xml:space="preserve">
      4) наименование, описание и характеристика недвижимого имущества, являющегося предметом ипотеки и выносимого на торги; </w:t>
      </w:r>
    </w:p>
    <w:p>
      <w:pPr>
        <w:spacing w:after="0"/>
        <w:ind w:left="0"/>
        <w:jc w:val="both"/>
      </w:pPr>
      <w:r>
        <w:rPr>
          <w:rFonts w:ascii="Times New Roman"/>
          <w:b w:val="false"/>
          <w:i w:val="false"/>
          <w:color w:val="000000"/>
          <w:sz w:val="28"/>
        </w:rPr>
        <w:t xml:space="preserve">
      5) время и место проведения торгов; </w:t>
      </w:r>
    </w:p>
    <w:p>
      <w:pPr>
        <w:spacing w:after="0"/>
        <w:ind w:left="0"/>
        <w:jc w:val="both"/>
      </w:pPr>
      <w:r>
        <w:rPr>
          <w:rFonts w:ascii="Times New Roman"/>
          <w:b w:val="false"/>
          <w:i w:val="false"/>
          <w:color w:val="000000"/>
          <w:sz w:val="28"/>
        </w:rPr>
        <w:t xml:space="preserve">
      6) имя (наименование), место жительства (место нахождения) и номер телефона доверенного лица. </w:t>
      </w:r>
    </w:p>
    <w:p>
      <w:pPr>
        <w:spacing w:after="0"/>
        <w:ind w:left="0"/>
        <w:jc w:val="both"/>
      </w:pPr>
      <w:r>
        <w:rPr>
          <w:rFonts w:ascii="Times New Roman"/>
          <w:b/>
          <w:i w:val="false"/>
          <w:color w:val="000000"/>
          <w:sz w:val="28"/>
        </w:rPr>
        <w:t>Статья 28. Объявление о торгах и его публикация</w:t>
      </w:r>
    </w:p>
    <w:p>
      <w:pPr>
        <w:spacing w:after="0"/>
        <w:ind w:left="0"/>
        <w:jc w:val="both"/>
      </w:pPr>
      <w:r>
        <w:rPr>
          <w:rFonts w:ascii="Times New Roman"/>
          <w:b w:val="false"/>
          <w:i w:val="false"/>
          <w:color w:val="000000"/>
          <w:sz w:val="28"/>
        </w:rPr>
        <w:t>
      1. Не менее чем за десять календарных дней до проведения торгов доверенное лицо публикует на казахском и русском языках объявление о торгах в периодических печатных изданиях, распространяемых на территории области, города республиканского значения, столицы Республики Казахстан по месту нахождения недвижимого имущества.</w:t>
      </w:r>
    </w:p>
    <w:p>
      <w:pPr>
        <w:spacing w:after="0"/>
        <w:ind w:left="0"/>
        <w:jc w:val="both"/>
      </w:pPr>
      <w:r>
        <w:rPr>
          <w:rFonts w:ascii="Times New Roman"/>
          <w:b w:val="false"/>
          <w:i w:val="false"/>
          <w:color w:val="000000"/>
          <w:sz w:val="28"/>
        </w:rPr>
        <w:t xml:space="preserve">
      2. Объявление о торгах должно содержать следующие сведения: </w:t>
      </w:r>
    </w:p>
    <w:p>
      <w:pPr>
        <w:spacing w:after="0"/>
        <w:ind w:left="0"/>
        <w:jc w:val="both"/>
      </w:pPr>
      <w:r>
        <w:rPr>
          <w:rFonts w:ascii="Times New Roman"/>
          <w:b w:val="false"/>
          <w:i w:val="false"/>
          <w:color w:val="000000"/>
          <w:sz w:val="28"/>
        </w:rPr>
        <w:t xml:space="preserve">
      1) наименование, описание и характеристику недвижимого имущества, выносимого на торги; </w:t>
      </w:r>
    </w:p>
    <w:p>
      <w:pPr>
        <w:spacing w:after="0"/>
        <w:ind w:left="0"/>
        <w:jc w:val="both"/>
      </w:pPr>
      <w:r>
        <w:rPr>
          <w:rFonts w:ascii="Times New Roman"/>
          <w:b w:val="false"/>
          <w:i w:val="false"/>
          <w:color w:val="000000"/>
          <w:sz w:val="28"/>
        </w:rPr>
        <w:t xml:space="preserve">
      2) точное местонахождение недвижимого имущества; </w:t>
      </w:r>
    </w:p>
    <w:p>
      <w:pPr>
        <w:spacing w:after="0"/>
        <w:ind w:left="0"/>
        <w:jc w:val="both"/>
      </w:pPr>
      <w:r>
        <w:rPr>
          <w:rFonts w:ascii="Times New Roman"/>
          <w:b w:val="false"/>
          <w:i w:val="false"/>
          <w:color w:val="000000"/>
          <w:sz w:val="28"/>
        </w:rPr>
        <w:t xml:space="preserve">
      3) сумму гарантийного взноса участника торгов,если таковой предусмотрен условиями торгов; </w:t>
      </w:r>
    </w:p>
    <w:p>
      <w:pPr>
        <w:spacing w:after="0"/>
        <w:ind w:left="0"/>
        <w:jc w:val="both"/>
      </w:pPr>
      <w:r>
        <w:rPr>
          <w:rFonts w:ascii="Times New Roman"/>
          <w:b w:val="false"/>
          <w:i w:val="false"/>
          <w:color w:val="000000"/>
          <w:sz w:val="28"/>
        </w:rPr>
        <w:t xml:space="preserve">
      4) порядок и сроки уплаты покупной цены; </w:t>
      </w:r>
    </w:p>
    <w:p>
      <w:pPr>
        <w:spacing w:after="0"/>
        <w:ind w:left="0"/>
        <w:jc w:val="both"/>
      </w:pPr>
      <w:r>
        <w:rPr>
          <w:rFonts w:ascii="Times New Roman"/>
          <w:b w:val="false"/>
          <w:i w:val="false"/>
          <w:color w:val="000000"/>
          <w:sz w:val="28"/>
        </w:rPr>
        <w:t xml:space="preserve">
      5) время и место проведения торгов; </w:t>
      </w:r>
    </w:p>
    <w:p>
      <w:pPr>
        <w:spacing w:after="0"/>
        <w:ind w:left="0"/>
        <w:jc w:val="both"/>
      </w:pPr>
      <w:r>
        <w:rPr>
          <w:rFonts w:ascii="Times New Roman"/>
          <w:b w:val="false"/>
          <w:i w:val="false"/>
          <w:color w:val="000000"/>
          <w:sz w:val="28"/>
        </w:rPr>
        <w:t xml:space="preserve">
      6) имя (наименование) и место жительства (место нахождения) доверенного лица, проводящего торги, его номер телефона для справок и платежные реквизиты. </w:t>
      </w:r>
    </w:p>
    <w:p>
      <w:pPr>
        <w:spacing w:after="0"/>
        <w:ind w:left="0"/>
        <w:jc w:val="both"/>
      </w:pPr>
      <w:r>
        <w:rPr>
          <w:rFonts w:ascii="Times New Roman"/>
          <w:b w:val="false"/>
          <w:i w:val="false"/>
          <w:color w:val="000000"/>
          <w:sz w:val="28"/>
        </w:rPr>
        <w:t>
      Один экземпляр объявления о торгах вывешивается, если это возможно и к этому нет препятствий, на видном месте прямо на недвижимом имуществе, выносимом на торги, не позднее чем за десять дней до даты их проведения.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Организация и проведение торгов</w:t>
      </w:r>
    </w:p>
    <w:p>
      <w:pPr>
        <w:spacing w:after="0"/>
        <w:ind w:left="0"/>
        <w:jc w:val="both"/>
      </w:pPr>
      <w:r>
        <w:rPr>
          <w:rFonts w:ascii="Times New Roman"/>
          <w:b w:val="false"/>
          <w:i w:val="false"/>
          <w:color w:val="000000"/>
          <w:sz w:val="28"/>
        </w:rPr>
        <w:t>
      1. Торги организует и проводит доверенное лицо.</w:t>
      </w:r>
    </w:p>
    <w:p>
      <w:pPr>
        <w:spacing w:after="0"/>
        <w:ind w:left="0"/>
        <w:jc w:val="both"/>
      </w:pPr>
      <w:r>
        <w:rPr>
          <w:rFonts w:ascii="Times New Roman"/>
          <w:b w:val="false"/>
          <w:i w:val="false"/>
          <w:color w:val="000000"/>
          <w:sz w:val="28"/>
        </w:rPr>
        <w:t>
      2. Торги проводятся в населенном пункте (городе, районе, поселке, селе) по месту нахождения имущества.</w:t>
      </w:r>
    </w:p>
    <w:p>
      <w:pPr>
        <w:spacing w:after="0"/>
        <w:ind w:left="0"/>
        <w:jc w:val="both"/>
      </w:pPr>
      <w:r>
        <w:rPr>
          <w:rFonts w:ascii="Times New Roman"/>
          <w:b w:val="false"/>
          <w:i w:val="false"/>
          <w:color w:val="000000"/>
          <w:sz w:val="28"/>
        </w:rPr>
        <w:t>
      3. Торги назначаются на любые дни недели на время с 9 до 18 часов.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изменением, внесенным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Участники торгов</w:t>
      </w:r>
    </w:p>
    <w:p>
      <w:pPr>
        <w:spacing w:after="0"/>
        <w:ind w:left="0"/>
        <w:jc w:val="both"/>
      </w:pPr>
      <w:r>
        <w:rPr>
          <w:rFonts w:ascii="Times New Roman"/>
          <w:b w:val="false"/>
          <w:i w:val="false"/>
          <w:color w:val="000000"/>
          <w:sz w:val="28"/>
        </w:rPr>
        <w:t>
      В торгах имеют право принимать участие любые юридические лица и граждане, за исключением:</w:t>
      </w:r>
    </w:p>
    <w:bookmarkStart w:name="z508" w:id="78"/>
    <w:p>
      <w:pPr>
        <w:spacing w:after="0"/>
        <w:ind w:left="0"/>
        <w:jc w:val="both"/>
      </w:pPr>
      <w:r>
        <w:rPr>
          <w:rFonts w:ascii="Times New Roman"/>
          <w:b w:val="false"/>
          <w:i w:val="false"/>
          <w:color w:val="000000"/>
          <w:sz w:val="28"/>
        </w:rPr>
        <w:t>
      залогодержателя и его работников, а также аффилированных с ним лиц, перечень которых определен статьей 64 Закона Республики Казахстан "Об акционерных обществах";</w:t>
      </w:r>
    </w:p>
    <w:bookmarkEnd w:id="78"/>
    <w:bookmarkStart w:name="z509" w:id="79"/>
    <w:p>
      <w:pPr>
        <w:spacing w:after="0"/>
        <w:ind w:left="0"/>
        <w:jc w:val="both"/>
      </w:pPr>
      <w:r>
        <w:rPr>
          <w:rFonts w:ascii="Times New Roman"/>
          <w:b w:val="false"/>
          <w:i w:val="false"/>
          <w:color w:val="000000"/>
          <w:sz w:val="28"/>
        </w:rPr>
        <w:t>
      юридического лица, если вторым участником торгов является его работник, учредитель, участник, а также лицо, связанное с данным юридическим лицом договором, в соответствии с которым оно вправе определять решения, принимаемые юридическим лицом;</w:t>
      </w:r>
    </w:p>
    <w:bookmarkEnd w:id="79"/>
    <w:bookmarkStart w:name="z510" w:id="80"/>
    <w:p>
      <w:pPr>
        <w:spacing w:after="0"/>
        <w:ind w:left="0"/>
        <w:jc w:val="both"/>
      </w:pPr>
      <w:r>
        <w:rPr>
          <w:rFonts w:ascii="Times New Roman"/>
          <w:b w:val="false"/>
          <w:i w:val="false"/>
          <w:color w:val="000000"/>
          <w:sz w:val="28"/>
        </w:rPr>
        <w:t>
      физического лица, если вторым участником торгов является его близкий родственник, супруг (супруга);</w:t>
      </w:r>
    </w:p>
    <w:bookmarkEnd w:id="80"/>
    <w:bookmarkStart w:name="z511" w:id="81"/>
    <w:p>
      <w:pPr>
        <w:spacing w:after="0"/>
        <w:ind w:left="0"/>
        <w:jc w:val="both"/>
      </w:pPr>
      <w:r>
        <w:rPr>
          <w:rFonts w:ascii="Times New Roman"/>
          <w:b w:val="false"/>
          <w:i w:val="false"/>
          <w:color w:val="000000"/>
          <w:sz w:val="28"/>
        </w:rPr>
        <w:t>
      оценщика, оценившего недвижимое имущество, а также его близких родственников, супруга (супруги);</w:t>
      </w:r>
    </w:p>
    <w:bookmarkEnd w:id="81"/>
    <w:bookmarkStart w:name="z512" w:id="82"/>
    <w:p>
      <w:pPr>
        <w:spacing w:after="0"/>
        <w:ind w:left="0"/>
        <w:jc w:val="both"/>
      </w:pPr>
      <w:r>
        <w:rPr>
          <w:rFonts w:ascii="Times New Roman"/>
          <w:b w:val="false"/>
          <w:i w:val="false"/>
          <w:color w:val="000000"/>
          <w:sz w:val="28"/>
        </w:rPr>
        <w:t>
      доверенного лица.</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 в редакции Закона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Гарантийный взнос и уплата покупной цены</w:t>
      </w:r>
    </w:p>
    <w:p>
      <w:pPr>
        <w:spacing w:after="0"/>
        <w:ind w:left="0"/>
        <w:jc w:val="both"/>
      </w:pPr>
      <w:r>
        <w:rPr>
          <w:rFonts w:ascii="Times New Roman"/>
          <w:b w:val="false"/>
          <w:i w:val="false"/>
          <w:color w:val="000000"/>
          <w:sz w:val="28"/>
        </w:rPr>
        <w:t xml:space="preserve">
      1. Перед началом торгов доверенное лицо вправе потребовать от каждого участника торгов внесения гарантийного взноса или иного доказательства его способности полностью оплатить предполагаемую покупную цену. Перед завершением торгов доверенное лицо вправе потребовать от предложившего конечную цену участника торгов немедленного внесения этой суммы в полном объеме наличными деньгами, в виде чека банка или другим установленным законодательством Республики Казахстан способом расчетов, либо потребовать доказательств его способности оплаты названной цены после завершения торгов способами и в сроки, указанные в объявлении о торгах. </w:t>
      </w:r>
    </w:p>
    <w:p>
      <w:pPr>
        <w:spacing w:after="0"/>
        <w:ind w:left="0"/>
        <w:jc w:val="both"/>
      </w:pPr>
      <w:r>
        <w:rPr>
          <w:rFonts w:ascii="Times New Roman"/>
          <w:b w:val="false"/>
          <w:i w:val="false"/>
          <w:color w:val="000000"/>
          <w:sz w:val="28"/>
        </w:rPr>
        <w:t xml:space="preserve">
      2. При отказе покупателя произвести немедленную оплату либо при отсутствии у него доказательств возможности оплаты в сроки, предусмотренные объявлением о торгах, он исключается из состава участников торгов, и они считаются продолженными. При невозможности их продолжения, а также в случае неоплаты покупателем приобретенного на торгах имущества, назначаются новые торги, которые проводятся в порядке, установленном настоящим Законом.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Гарантийные взносы участников подлежат возврату по окончании торгов. Гарантийный взнос участника, выигравшего торги, засчитывается в счет покупной цены. </w:t>
      </w:r>
    </w:p>
    <w:p>
      <w:pPr>
        <w:spacing w:after="0"/>
        <w:ind w:left="0"/>
        <w:jc w:val="both"/>
      </w:pPr>
      <w:r>
        <w:rPr>
          <w:rFonts w:ascii="Times New Roman"/>
          <w:b w:val="false"/>
          <w:i w:val="false"/>
          <w:color w:val="000000"/>
          <w:sz w:val="28"/>
        </w:rPr>
        <w:t xml:space="preserve">
      Гарантийный взнос участника, выигравшего торги, но не оплатившего покупную цену, остается в распоряжении доверенного лица и используется им в порядке, установленном </w:t>
      </w:r>
      <w:r>
        <w:rPr>
          <w:rFonts w:ascii="Times New Roman"/>
          <w:b w:val="false"/>
          <w:i w:val="false"/>
          <w:color w:val="000000"/>
          <w:sz w:val="28"/>
        </w:rPr>
        <w:t>статьей 36</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Объявление торгов несостоявшимися</w:t>
      </w:r>
    </w:p>
    <w:p>
      <w:pPr>
        <w:spacing w:after="0"/>
        <w:ind w:left="0"/>
        <w:jc w:val="both"/>
      </w:pPr>
      <w:r>
        <w:rPr>
          <w:rFonts w:ascii="Times New Roman"/>
          <w:b w:val="false"/>
          <w:i w:val="false"/>
          <w:color w:val="000000"/>
          <w:sz w:val="28"/>
        </w:rPr>
        <w:t xml:space="preserve">
      1. Доверенное лицо объявляет торги несостоявшимися в случаях, когда: </w:t>
      </w:r>
    </w:p>
    <w:p>
      <w:pPr>
        <w:spacing w:after="0"/>
        <w:ind w:left="0"/>
        <w:jc w:val="both"/>
      </w:pPr>
      <w:r>
        <w:rPr>
          <w:rFonts w:ascii="Times New Roman"/>
          <w:b w:val="false"/>
          <w:i w:val="false"/>
          <w:color w:val="000000"/>
          <w:sz w:val="28"/>
        </w:rPr>
        <w:t xml:space="preserve">
      1) на торги явилось менее двух покупателей; </w:t>
      </w:r>
    </w:p>
    <w:p>
      <w:pPr>
        <w:spacing w:after="0"/>
        <w:ind w:left="0"/>
        <w:jc w:val="both"/>
      </w:pPr>
      <w:r>
        <w:rPr>
          <w:rFonts w:ascii="Times New Roman"/>
          <w:b w:val="false"/>
          <w:i w:val="false"/>
          <w:color w:val="000000"/>
          <w:sz w:val="28"/>
        </w:rPr>
        <w:t xml:space="preserve">
      2) лицо, выигравшее торги, не внесло покупную цену в установленный срок. </w:t>
      </w:r>
    </w:p>
    <w:p>
      <w:pPr>
        <w:spacing w:after="0"/>
        <w:ind w:left="0"/>
        <w:jc w:val="both"/>
      </w:pPr>
      <w:r>
        <w:rPr>
          <w:rFonts w:ascii="Times New Roman"/>
          <w:b w:val="false"/>
          <w:i w:val="false"/>
          <w:color w:val="000000"/>
          <w:sz w:val="28"/>
        </w:rPr>
        <w:t xml:space="preserve">
      2. Торги должны быть объявлены несостоявшимися на следующий день после того, как имело место какое-либо из указанных в пункте 1 настоящей статьи обстоятельств. </w:t>
      </w:r>
    </w:p>
    <w:bookmarkStart w:name="z94" w:id="83"/>
    <w:p>
      <w:pPr>
        <w:spacing w:after="0"/>
        <w:ind w:left="0"/>
        <w:jc w:val="both"/>
      </w:pPr>
      <w:r>
        <w:rPr>
          <w:rFonts w:ascii="Times New Roman"/>
          <w:b w:val="false"/>
          <w:i w:val="false"/>
          <w:color w:val="000000"/>
          <w:sz w:val="28"/>
        </w:rPr>
        <w:t xml:space="preserve">
      3. При объявлении торгов несостоявшимися ввиду участия в них менее двух покупателей залогодержатель вправе либо обратить заложенное имущество в свою собственность по его текущей оценочной стоимости, установленной решением суда или доверенным лицом на основании отчета об оценке, составленного оценщиком, либо требовать назначения новых торгов. </w:t>
      </w:r>
    </w:p>
    <w:bookmarkEnd w:id="83"/>
    <w:p>
      <w:pPr>
        <w:spacing w:after="0"/>
        <w:ind w:left="0"/>
        <w:jc w:val="both"/>
      </w:pPr>
      <w:r>
        <w:rPr>
          <w:rFonts w:ascii="Times New Roman"/>
          <w:b w:val="false"/>
          <w:i w:val="false"/>
          <w:color w:val="000000"/>
          <w:sz w:val="28"/>
        </w:rPr>
        <w:t xml:space="preserve">
      В течение десяти дней после объявления торгов несостоявшимися по основанию, предусмотренному подпунктом 2 пункта 1 настоящей статьи, залогодержатель вправе приобрести заложенное недвижимое имущество путем заключения договора купли-продажи. </w:t>
      </w:r>
    </w:p>
    <w:p>
      <w:pPr>
        <w:spacing w:after="0"/>
        <w:ind w:left="0"/>
        <w:jc w:val="both"/>
      </w:pPr>
      <w:r>
        <w:rPr>
          <w:rFonts w:ascii="Times New Roman"/>
          <w:b w:val="false"/>
          <w:i w:val="false"/>
          <w:color w:val="000000"/>
          <w:sz w:val="28"/>
        </w:rPr>
        <w:t xml:space="preserve">
      Ипотечный договор в этом случае прекращается. </w:t>
      </w:r>
    </w:p>
    <w:p>
      <w:pPr>
        <w:spacing w:after="0"/>
        <w:ind w:left="0"/>
        <w:jc w:val="both"/>
      </w:pPr>
      <w:r>
        <w:rPr>
          <w:rFonts w:ascii="Times New Roman"/>
          <w:b w:val="false"/>
          <w:i w:val="false"/>
          <w:color w:val="000000"/>
          <w:sz w:val="28"/>
        </w:rPr>
        <w:t xml:space="preserve">
      4. Объявление о новых торгах публикуется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08.11.2000 </w:t>
      </w:r>
      <w:r>
        <w:rPr>
          <w:rFonts w:ascii="Times New Roman"/>
          <w:b w:val="false"/>
          <w:i w:val="false"/>
          <w:color w:val="000000"/>
          <w:sz w:val="28"/>
        </w:rPr>
        <w:t>N 96</w:t>
      </w:r>
      <w:r>
        <w:rPr>
          <w:rFonts w:ascii="Times New Roman"/>
          <w:b w:val="false"/>
          <w:i w:val="false"/>
          <w:color w:val="ff0000"/>
          <w:sz w:val="28"/>
        </w:rPr>
        <w:t xml:space="preserve">; от 03.06.2003 </w:t>
      </w:r>
      <w:r>
        <w:rPr>
          <w:rFonts w:ascii="Times New Roman"/>
          <w:b w:val="false"/>
          <w:i w:val="false"/>
          <w:color w:val="000000"/>
          <w:sz w:val="28"/>
        </w:rPr>
        <w:t>N 427</w:t>
      </w:r>
      <w:r>
        <w:rPr>
          <w:rFonts w:ascii="Times New Roman"/>
          <w:b w:val="false"/>
          <w:i w:val="false"/>
          <w:color w:val="ff0000"/>
          <w:sz w:val="28"/>
        </w:rPr>
        <w:t xml:space="preserve">;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Право на обращение в суд</w:t>
      </w:r>
    </w:p>
    <w:p>
      <w:pPr>
        <w:spacing w:after="0"/>
        <w:ind w:left="0"/>
        <w:jc w:val="both"/>
      </w:pPr>
      <w:r>
        <w:rPr>
          <w:rFonts w:ascii="Times New Roman"/>
          <w:b w:val="false"/>
          <w:i w:val="false"/>
          <w:color w:val="000000"/>
          <w:sz w:val="28"/>
        </w:rPr>
        <w:t xml:space="preserve">
      Залогодатель, а также должник по основному обязательству, если он не является залогодателем, вправе в течение 3 месяцев оспорить результаты торгов в суде по месту нахождения недвижимого имущества в случае нарушения процедуры их проведения. </w:t>
      </w:r>
    </w:p>
    <w:p>
      <w:pPr>
        <w:spacing w:after="0"/>
        <w:ind w:left="0"/>
        <w:jc w:val="both"/>
      </w:pPr>
      <w:r>
        <w:rPr>
          <w:rFonts w:ascii="Times New Roman"/>
          <w:b w:val="false"/>
          <w:i w:val="false"/>
          <w:color w:val="000000"/>
          <w:sz w:val="28"/>
        </w:rPr>
        <w:t xml:space="preserve">
      Подача искового заявления не приостанавливает совершения действий, вытекающих из результатов торгов. </w:t>
      </w:r>
    </w:p>
    <w:p>
      <w:pPr>
        <w:spacing w:after="0"/>
        <w:ind w:left="0"/>
        <w:jc w:val="both"/>
      </w:pPr>
      <w:r>
        <w:rPr>
          <w:rFonts w:ascii="Times New Roman"/>
          <w:b/>
          <w:i w:val="false"/>
          <w:color w:val="000000"/>
          <w:sz w:val="28"/>
        </w:rPr>
        <w:t>Статья 33-1. Основания признания внесудебных торгов недействительными</w:t>
      </w:r>
    </w:p>
    <w:bookmarkStart w:name="z104" w:id="84"/>
    <w:p>
      <w:pPr>
        <w:spacing w:after="0"/>
        <w:ind w:left="0"/>
        <w:jc w:val="both"/>
      </w:pPr>
      <w:r>
        <w:rPr>
          <w:rFonts w:ascii="Times New Roman"/>
          <w:b w:val="false"/>
          <w:i w:val="false"/>
          <w:color w:val="000000"/>
          <w:sz w:val="28"/>
        </w:rPr>
        <w:t>
      Внесудебные торги могут быть признаны в судебном порядке недействительными по следующим основаниям:</w:t>
      </w:r>
    </w:p>
    <w:bookmarkEnd w:id="84"/>
    <w:bookmarkStart w:name="z105" w:id="85"/>
    <w:p>
      <w:pPr>
        <w:spacing w:after="0"/>
        <w:ind w:left="0"/>
        <w:jc w:val="both"/>
      </w:pPr>
      <w:r>
        <w:rPr>
          <w:rFonts w:ascii="Times New Roman"/>
          <w:b w:val="false"/>
          <w:i w:val="false"/>
          <w:color w:val="000000"/>
          <w:sz w:val="28"/>
        </w:rPr>
        <w:t xml:space="preserve">
      1) наличие обстоятельств,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24 настоящего Закона;</w:t>
      </w:r>
    </w:p>
    <w:bookmarkEnd w:id="85"/>
    <w:bookmarkStart w:name="z106" w:id="86"/>
    <w:p>
      <w:pPr>
        <w:spacing w:after="0"/>
        <w:ind w:left="0"/>
        <w:jc w:val="both"/>
      </w:pPr>
      <w:r>
        <w:rPr>
          <w:rFonts w:ascii="Times New Roman"/>
          <w:b w:val="false"/>
          <w:i w:val="false"/>
          <w:color w:val="000000"/>
          <w:sz w:val="28"/>
        </w:rPr>
        <w:t xml:space="preserve">
      2) отсутствие регистрации уведомления о начале проведения реализации недвижимого имущества во внесудебном порядке и о возможном проведении торгов органом, зарегистрировавшим ипотечный договор; </w:t>
      </w:r>
    </w:p>
    <w:bookmarkEnd w:id="86"/>
    <w:bookmarkStart w:name="z107" w:id="87"/>
    <w:p>
      <w:pPr>
        <w:spacing w:after="0"/>
        <w:ind w:left="0"/>
        <w:jc w:val="both"/>
      </w:pPr>
      <w:r>
        <w:rPr>
          <w:rFonts w:ascii="Times New Roman"/>
          <w:b w:val="false"/>
          <w:i w:val="false"/>
          <w:color w:val="000000"/>
          <w:sz w:val="28"/>
        </w:rPr>
        <w:t xml:space="preserve">
      3) нарушение срока с момента первой публикации объявления о торгах и до момента их проведения, предусмотренного подпунктом 4) пункта 1 </w:t>
      </w:r>
      <w:r>
        <w:rPr>
          <w:rFonts w:ascii="Times New Roman"/>
          <w:b w:val="false"/>
          <w:i w:val="false"/>
          <w:color w:val="000000"/>
          <w:sz w:val="28"/>
        </w:rPr>
        <w:t>статьи 25</w:t>
      </w:r>
      <w:r>
        <w:rPr>
          <w:rFonts w:ascii="Times New Roman"/>
          <w:b w:val="false"/>
          <w:i w:val="false"/>
          <w:color w:val="000000"/>
          <w:sz w:val="28"/>
        </w:rPr>
        <w:t xml:space="preserve"> настоящего Закона;</w:t>
      </w:r>
    </w:p>
    <w:bookmarkEnd w:id="87"/>
    <w:bookmarkStart w:name="z108" w:id="88"/>
    <w:p>
      <w:pPr>
        <w:spacing w:after="0"/>
        <w:ind w:left="0"/>
        <w:jc w:val="both"/>
      </w:pPr>
      <w:r>
        <w:rPr>
          <w:rFonts w:ascii="Times New Roman"/>
          <w:b w:val="false"/>
          <w:i w:val="false"/>
          <w:color w:val="000000"/>
          <w:sz w:val="28"/>
        </w:rPr>
        <w:t>
      4) если просрочка исполнения обязательства заемщика, обеспеченного залогом, составляла на момент вручения уведомления о начале проведения реализации недвижимого имущества во внесудебном порядке менее двух месяцев;</w:t>
      </w:r>
    </w:p>
    <w:bookmarkEnd w:id="88"/>
    <w:bookmarkStart w:name="z109" w:id="89"/>
    <w:p>
      <w:pPr>
        <w:spacing w:after="0"/>
        <w:ind w:left="0"/>
        <w:jc w:val="both"/>
      </w:pPr>
      <w:r>
        <w:rPr>
          <w:rFonts w:ascii="Times New Roman"/>
          <w:b w:val="false"/>
          <w:i w:val="false"/>
          <w:color w:val="000000"/>
          <w:sz w:val="28"/>
        </w:rPr>
        <w:t xml:space="preserve">
      5) отсутствие публикации на казахском и русском языках объявления о торгах в периодических печатных изданиях, распространяемых на территории области, города республиканского значения, столицы Республики Казахстан, по месту нахождения недвижимого имущества согласно </w:t>
      </w:r>
      <w:r>
        <w:rPr>
          <w:rFonts w:ascii="Times New Roman"/>
          <w:b w:val="false"/>
          <w:i w:val="false"/>
          <w:color w:val="000000"/>
          <w:sz w:val="28"/>
        </w:rPr>
        <w:t>статье 28</w:t>
      </w:r>
      <w:r>
        <w:rPr>
          <w:rFonts w:ascii="Times New Roman"/>
          <w:b w:val="false"/>
          <w:i w:val="false"/>
          <w:color w:val="000000"/>
          <w:sz w:val="28"/>
        </w:rPr>
        <w:t xml:space="preserve"> настоящего Закона;</w:t>
      </w:r>
    </w:p>
    <w:bookmarkEnd w:id="89"/>
    <w:bookmarkStart w:name="z110" w:id="90"/>
    <w:p>
      <w:pPr>
        <w:spacing w:after="0"/>
        <w:ind w:left="0"/>
        <w:jc w:val="both"/>
      </w:pPr>
      <w:r>
        <w:rPr>
          <w:rFonts w:ascii="Times New Roman"/>
          <w:b w:val="false"/>
          <w:i w:val="false"/>
          <w:color w:val="000000"/>
          <w:sz w:val="28"/>
        </w:rPr>
        <w:t xml:space="preserve">
      6) публикация объявления о торгах в периодических печатных изданиях в соответствии с пунктом 1 </w:t>
      </w:r>
      <w:r>
        <w:rPr>
          <w:rFonts w:ascii="Times New Roman"/>
          <w:b w:val="false"/>
          <w:i w:val="false"/>
          <w:color w:val="000000"/>
          <w:sz w:val="28"/>
        </w:rPr>
        <w:t>статьи 28</w:t>
      </w:r>
      <w:r>
        <w:rPr>
          <w:rFonts w:ascii="Times New Roman"/>
          <w:b w:val="false"/>
          <w:i w:val="false"/>
          <w:color w:val="000000"/>
          <w:sz w:val="28"/>
        </w:rPr>
        <w:t xml:space="preserve"> настоящего Закона в срок менее чем за десять календарных дней до проведения торгов; </w:t>
      </w:r>
    </w:p>
    <w:bookmarkEnd w:id="90"/>
    <w:bookmarkStart w:name="z111" w:id="91"/>
    <w:p>
      <w:pPr>
        <w:spacing w:after="0"/>
        <w:ind w:left="0"/>
        <w:jc w:val="both"/>
      </w:pPr>
      <w:r>
        <w:rPr>
          <w:rFonts w:ascii="Times New Roman"/>
          <w:b w:val="false"/>
          <w:i w:val="false"/>
          <w:color w:val="000000"/>
          <w:sz w:val="28"/>
        </w:rPr>
        <w:t xml:space="preserve">
      7) отсутствие сведений в уведомлениях, предусмотренных </w:t>
      </w:r>
      <w:r>
        <w:rPr>
          <w:rFonts w:ascii="Times New Roman"/>
          <w:b w:val="false"/>
          <w:i w:val="false"/>
          <w:color w:val="000000"/>
          <w:sz w:val="28"/>
        </w:rPr>
        <w:t>статьями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настоящего Закона;</w:t>
      </w:r>
    </w:p>
    <w:bookmarkEnd w:id="91"/>
    <w:bookmarkStart w:name="z112" w:id="92"/>
    <w:p>
      <w:pPr>
        <w:spacing w:after="0"/>
        <w:ind w:left="0"/>
        <w:jc w:val="both"/>
      </w:pPr>
      <w:r>
        <w:rPr>
          <w:rFonts w:ascii="Times New Roman"/>
          <w:b w:val="false"/>
          <w:i w:val="false"/>
          <w:color w:val="000000"/>
          <w:sz w:val="28"/>
        </w:rPr>
        <w:t xml:space="preserve">
      8) отсутствие в объявлении о торгах информации, предусмотренной пунктом 2 </w:t>
      </w:r>
      <w:r>
        <w:rPr>
          <w:rFonts w:ascii="Times New Roman"/>
          <w:b w:val="false"/>
          <w:i w:val="false"/>
          <w:color w:val="000000"/>
          <w:sz w:val="28"/>
        </w:rPr>
        <w:t>статьи 28</w:t>
      </w:r>
      <w:r>
        <w:rPr>
          <w:rFonts w:ascii="Times New Roman"/>
          <w:b w:val="false"/>
          <w:i w:val="false"/>
          <w:color w:val="000000"/>
          <w:sz w:val="28"/>
        </w:rPr>
        <w:t xml:space="preserve"> настоящего Закона; </w:t>
      </w:r>
    </w:p>
    <w:bookmarkEnd w:id="92"/>
    <w:bookmarkStart w:name="z113" w:id="93"/>
    <w:p>
      <w:pPr>
        <w:spacing w:after="0"/>
        <w:ind w:left="0"/>
        <w:jc w:val="both"/>
      </w:pPr>
      <w:r>
        <w:rPr>
          <w:rFonts w:ascii="Times New Roman"/>
          <w:b w:val="false"/>
          <w:i w:val="false"/>
          <w:color w:val="000000"/>
          <w:sz w:val="28"/>
        </w:rPr>
        <w:t xml:space="preserve">
      9) нарушение требований, предусмотренных </w:t>
      </w:r>
      <w:r>
        <w:rPr>
          <w:rFonts w:ascii="Times New Roman"/>
          <w:b w:val="false"/>
          <w:i w:val="false"/>
          <w:color w:val="000000"/>
          <w:sz w:val="28"/>
        </w:rPr>
        <w:t>статьей 29</w:t>
      </w:r>
      <w:r>
        <w:rPr>
          <w:rFonts w:ascii="Times New Roman"/>
          <w:b w:val="false"/>
          <w:i w:val="false"/>
          <w:color w:val="000000"/>
          <w:sz w:val="28"/>
        </w:rPr>
        <w:t xml:space="preserve"> настоящего Закона;</w:t>
      </w:r>
    </w:p>
    <w:bookmarkEnd w:id="93"/>
    <w:bookmarkStart w:name="z114" w:id="94"/>
    <w:p>
      <w:pPr>
        <w:spacing w:after="0"/>
        <w:ind w:left="0"/>
        <w:jc w:val="both"/>
      </w:pPr>
      <w:r>
        <w:rPr>
          <w:rFonts w:ascii="Times New Roman"/>
          <w:b w:val="false"/>
          <w:i w:val="false"/>
          <w:color w:val="000000"/>
          <w:sz w:val="28"/>
        </w:rPr>
        <w:t>
      10) отсутствие полномочий у доверенного лица на проведение торгов.</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33-1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Передача недвижимого имущества покупателю</w:t>
      </w:r>
    </w:p>
    <w:p>
      <w:pPr>
        <w:spacing w:after="0"/>
        <w:ind w:left="0"/>
        <w:jc w:val="both"/>
      </w:pPr>
      <w:r>
        <w:rPr>
          <w:rFonts w:ascii="Times New Roman"/>
          <w:b w:val="false"/>
          <w:i w:val="false"/>
          <w:color w:val="000000"/>
          <w:sz w:val="28"/>
        </w:rPr>
        <w:t xml:space="preserve">
      После завершения торгов и внесения покупателем конечной цены и всех других требуемых от него платежей доверенное лицо вручает ему документ о приобретении недвижимого имущества на торгах, который должен содержать следующие сведения: </w:t>
      </w:r>
    </w:p>
    <w:p>
      <w:pPr>
        <w:spacing w:after="0"/>
        <w:ind w:left="0"/>
        <w:jc w:val="both"/>
      </w:pPr>
      <w:r>
        <w:rPr>
          <w:rFonts w:ascii="Times New Roman"/>
          <w:b w:val="false"/>
          <w:i w:val="false"/>
          <w:color w:val="000000"/>
          <w:sz w:val="28"/>
        </w:rPr>
        <w:t xml:space="preserve">
      1) основание для проведения торгов; </w:t>
      </w:r>
    </w:p>
    <w:p>
      <w:pPr>
        <w:spacing w:after="0"/>
        <w:ind w:left="0"/>
        <w:jc w:val="both"/>
      </w:pPr>
      <w:r>
        <w:rPr>
          <w:rFonts w:ascii="Times New Roman"/>
          <w:b w:val="false"/>
          <w:i w:val="false"/>
          <w:color w:val="000000"/>
          <w:sz w:val="28"/>
        </w:rPr>
        <w:t xml:space="preserve">
      2) место и время их проведения; </w:t>
      </w:r>
    </w:p>
    <w:p>
      <w:pPr>
        <w:spacing w:after="0"/>
        <w:ind w:left="0"/>
        <w:jc w:val="both"/>
      </w:pPr>
      <w:r>
        <w:rPr>
          <w:rFonts w:ascii="Times New Roman"/>
          <w:b w:val="false"/>
          <w:i w:val="false"/>
          <w:color w:val="000000"/>
          <w:sz w:val="28"/>
        </w:rPr>
        <w:t xml:space="preserve">
      3) наименование, описание и характеристику имущества, приобретенного на торгах, его местонахождение; </w:t>
      </w:r>
    </w:p>
    <w:p>
      <w:pPr>
        <w:spacing w:after="0"/>
        <w:ind w:left="0"/>
        <w:jc w:val="both"/>
      </w:pPr>
      <w:r>
        <w:rPr>
          <w:rFonts w:ascii="Times New Roman"/>
          <w:b w:val="false"/>
          <w:i w:val="false"/>
          <w:color w:val="000000"/>
          <w:sz w:val="28"/>
        </w:rPr>
        <w:t xml:space="preserve">
      4) имя (наименование) и место жительства (место нахождения) залогодателя - прежнего владельца имущества; </w:t>
      </w:r>
    </w:p>
    <w:p>
      <w:pPr>
        <w:spacing w:after="0"/>
        <w:ind w:left="0"/>
        <w:jc w:val="both"/>
      </w:pPr>
      <w:r>
        <w:rPr>
          <w:rFonts w:ascii="Times New Roman"/>
          <w:b w:val="false"/>
          <w:i w:val="false"/>
          <w:color w:val="000000"/>
          <w:sz w:val="28"/>
        </w:rPr>
        <w:t xml:space="preserve">
      5) имя (наименование) и место жительства (место нахождения) покупателя; </w:t>
      </w:r>
    </w:p>
    <w:p>
      <w:pPr>
        <w:spacing w:after="0"/>
        <w:ind w:left="0"/>
        <w:jc w:val="both"/>
      </w:pPr>
      <w:r>
        <w:rPr>
          <w:rFonts w:ascii="Times New Roman"/>
          <w:b w:val="false"/>
          <w:i w:val="false"/>
          <w:color w:val="000000"/>
          <w:sz w:val="28"/>
        </w:rPr>
        <w:t xml:space="preserve">
      6) покупная цена, уплаченная покупателем; </w:t>
      </w:r>
    </w:p>
    <w:p>
      <w:pPr>
        <w:spacing w:after="0"/>
        <w:ind w:left="0"/>
        <w:jc w:val="both"/>
      </w:pPr>
      <w:r>
        <w:rPr>
          <w:rFonts w:ascii="Times New Roman"/>
          <w:b w:val="false"/>
          <w:i w:val="false"/>
          <w:color w:val="000000"/>
          <w:sz w:val="28"/>
        </w:rPr>
        <w:t xml:space="preserve">
      7) имя (наименование) и место жительства (место нахождения) доверенного лица, проводившего торги. </w:t>
      </w:r>
    </w:p>
    <w:p>
      <w:pPr>
        <w:spacing w:after="0"/>
        <w:ind w:left="0"/>
        <w:jc w:val="both"/>
      </w:pPr>
      <w:r>
        <w:rPr>
          <w:rFonts w:ascii="Times New Roman"/>
          <w:b w:val="false"/>
          <w:i w:val="false"/>
          <w:color w:val="000000"/>
          <w:sz w:val="28"/>
        </w:rPr>
        <w:t xml:space="preserve">
      Документ о приобретении недвижимого имущества на торгах скрепляется подписью доверенного лица. </w:t>
      </w:r>
    </w:p>
    <w:p>
      <w:pPr>
        <w:spacing w:after="0"/>
        <w:ind w:left="0"/>
        <w:jc w:val="both"/>
      </w:pPr>
      <w:r>
        <w:rPr>
          <w:rFonts w:ascii="Times New Roman"/>
          <w:b w:val="false"/>
          <w:i w:val="false"/>
          <w:color w:val="000000"/>
          <w:sz w:val="28"/>
        </w:rPr>
        <w:t>
      Если доверенное лицо является юридическим лицом, подпись его представителя заверяется печатью этого юридического лица, за исключением субъектов частного предпринимательства; если доверенное лицо является физическим лицом, его подпись заверяется в нотариальном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Отказ залогодателя от передачи недвижимого имущества</w:t>
      </w:r>
    </w:p>
    <w:p>
      <w:pPr>
        <w:spacing w:after="0"/>
        <w:ind w:left="0"/>
        <w:jc w:val="both"/>
      </w:pPr>
      <w:r>
        <w:rPr>
          <w:rFonts w:ascii="Times New Roman"/>
          <w:b w:val="false"/>
          <w:i w:val="false"/>
          <w:color w:val="000000"/>
          <w:sz w:val="28"/>
        </w:rPr>
        <w:t xml:space="preserve">
      В случае отказа залогодателя передать покупателю недвижимое имущество, приобретенное им на торгах, включая нежелание освободить жилое помещение, покупатель вправе обратиться в суд по месту нахождения имущества. </w:t>
      </w:r>
    </w:p>
    <w:p>
      <w:pPr>
        <w:spacing w:after="0"/>
        <w:ind w:left="0"/>
        <w:jc w:val="both"/>
      </w:pPr>
      <w:r>
        <w:rPr>
          <w:rFonts w:ascii="Times New Roman"/>
          <w:b w:val="false"/>
          <w:i w:val="false"/>
          <w:color w:val="000000"/>
          <w:sz w:val="28"/>
        </w:rPr>
        <w:t xml:space="preserve">
      Все возникающие при этом судебные издержки возмещаются залогодателем за счет средств, полученных от реализации ипотеки. </w:t>
      </w:r>
    </w:p>
    <w:p>
      <w:pPr>
        <w:spacing w:after="0"/>
        <w:ind w:left="0"/>
        <w:jc w:val="both"/>
      </w:pPr>
      <w:r>
        <w:rPr>
          <w:rFonts w:ascii="Times New Roman"/>
          <w:b/>
          <w:i w:val="false"/>
          <w:color w:val="000000"/>
          <w:sz w:val="28"/>
        </w:rPr>
        <w:t>Статья 36. Распределение выручки от торгов</w:t>
      </w:r>
    </w:p>
    <w:p>
      <w:pPr>
        <w:spacing w:after="0"/>
        <w:ind w:left="0"/>
        <w:jc w:val="both"/>
      </w:pPr>
      <w:r>
        <w:rPr>
          <w:rFonts w:ascii="Times New Roman"/>
          <w:b w:val="false"/>
          <w:i w:val="false"/>
          <w:color w:val="000000"/>
          <w:sz w:val="28"/>
        </w:rPr>
        <w:t xml:space="preserve">
      Доверенное лицо распределяет выручку от торгов в следующем порядке приоритетности: </w:t>
      </w:r>
    </w:p>
    <w:p>
      <w:pPr>
        <w:spacing w:after="0"/>
        <w:ind w:left="0"/>
        <w:jc w:val="both"/>
      </w:pPr>
      <w:r>
        <w:rPr>
          <w:rFonts w:ascii="Times New Roman"/>
          <w:b w:val="false"/>
          <w:i w:val="false"/>
          <w:color w:val="000000"/>
          <w:sz w:val="28"/>
        </w:rPr>
        <w:t xml:space="preserve">
      1) на покрытие издержек и расходов на проведение торгов; </w:t>
      </w:r>
    </w:p>
    <w:p>
      <w:pPr>
        <w:spacing w:after="0"/>
        <w:ind w:left="0"/>
        <w:jc w:val="both"/>
      </w:pPr>
      <w:r>
        <w:rPr>
          <w:rFonts w:ascii="Times New Roman"/>
          <w:b w:val="false"/>
          <w:i w:val="false"/>
          <w:color w:val="000000"/>
          <w:sz w:val="28"/>
        </w:rPr>
        <w:t xml:space="preserve">
      2) на оплату основного обязательства, обеспеченного ипотекой; </w:t>
      </w:r>
    </w:p>
    <w:p>
      <w:pPr>
        <w:spacing w:after="0"/>
        <w:ind w:left="0"/>
        <w:jc w:val="both"/>
      </w:pPr>
      <w:r>
        <w:rPr>
          <w:rFonts w:ascii="Times New Roman"/>
          <w:b w:val="false"/>
          <w:i w:val="false"/>
          <w:color w:val="000000"/>
          <w:sz w:val="28"/>
        </w:rPr>
        <w:t>
      3) на оплату просроченных обязательств, обеспеченных вторичными залогами и перезалогами, а также иных обременений недвижимого имущества в порядке очередности, установленном законодательными актами;</w:t>
      </w:r>
    </w:p>
    <w:p>
      <w:pPr>
        <w:spacing w:after="0"/>
        <w:ind w:left="0"/>
        <w:jc w:val="both"/>
      </w:pPr>
      <w:r>
        <w:rPr>
          <w:rFonts w:ascii="Times New Roman"/>
          <w:b w:val="false"/>
          <w:i w:val="false"/>
          <w:color w:val="000000"/>
          <w:sz w:val="28"/>
        </w:rPr>
        <w:t>
      4) на возврат залогодателю оставшейся суммы.</w:t>
      </w:r>
    </w:p>
    <w:bookmarkStart w:name="z41" w:id="95"/>
    <w:p>
      <w:pPr>
        <w:spacing w:after="0"/>
        <w:ind w:left="0"/>
        <w:jc w:val="left"/>
      </w:pPr>
      <w:r>
        <w:rPr>
          <w:rFonts w:ascii="Times New Roman"/>
          <w:b/>
          <w:i w:val="false"/>
          <w:color w:val="000000"/>
        </w:rPr>
        <w:t xml:space="preserve"> Глава 5. Прекращение ипотеки</w:t>
      </w:r>
    </w:p>
    <w:bookmarkEnd w:id="95"/>
    <w:p>
      <w:pPr>
        <w:spacing w:after="0"/>
        <w:ind w:left="0"/>
        <w:jc w:val="both"/>
      </w:pPr>
      <w:r>
        <w:rPr>
          <w:rFonts w:ascii="Times New Roman"/>
          <w:b/>
          <w:i w:val="false"/>
          <w:color w:val="000000"/>
          <w:sz w:val="28"/>
        </w:rPr>
        <w:t>Статья 37. Основания прекращения ипотеки</w:t>
      </w:r>
    </w:p>
    <w:p>
      <w:pPr>
        <w:spacing w:after="0"/>
        <w:ind w:left="0"/>
        <w:jc w:val="both"/>
      </w:pPr>
      <w:r>
        <w:rPr>
          <w:rFonts w:ascii="Times New Roman"/>
          <w:b w:val="false"/>
          <w:i w:val="false"/>
          <w:color w:val="000000"/>
          <w:sz w:val="28"/>
        </w:rPr>
        <w:t xml:space="preserve">
      1. Ипотека прекращается по основаниям, предусмотренным </w:t>
      </w:r>
      <w:r>
        <w:rPr>
          <w:rFonts w:ascii="Times New Roman"/>
          <w:b w:val="false"/>
          <w:i w:val="false"/>
          <w:color w:val="000000"/>
          <w:sz w:val="28"/>
        </w:rPr>
        <w:t>статьей 322</w:t>
      </w:r>
      <w:r>
        <w:rPr>
          <w:rFonts w:ascii="Times New Roman"/>
          <w:b w:val="false"/>
          <w:i w:val="false"/>
          <w:color w:val="000000"/>
          <w:sz w:val="28"/>
        </w:rPr>
        <w:t xml:space="preserve"> Гражданского кодекса Республики Казахстан, если иное не предусмотрено настоящим Законом. Государственная регистрация прекращения ипотеки недвижимого имущества в связи с исполнением основного обязательства, обращением взыскания на предмет ипотеки и иным основаниям осуществляется в порядке, установленном законодательством о государственной регистрации прав на недвижимое имущество. </w:t>
      </w:r>
    </w:p>
    <w:p>
      <w:pPr>
        <w:spacing w:after="0"/>
        <w:ind w:left="0"/>
        <w:jc w:val="both"/>
      </w:pPr>
      <w:r>
        <w:rPr>
          <w:rFonts w:ascii="Times New Roman"/>
          <w:b w:val="false"/>
          <w:i w:val="false"/>
          <w:color w:val="000000"/>
          <w:sz w:val="28"/>
        </w:rPr>
        <w:t>
      2. При продаже заложенного имущества, полностью обеспечивавшего основное обязательство на момент заключения ипотечного договора, с торгов во внесудебном порядке по цене ниже суммы основного обязательства, а также при переходе такого имущества в собственность залогодержателя одновременно с прекращением ипотеки прекращается основное обязательство.</w:t>
      </w:r>
    </w:p>
    <w:p>
      <w:pPr>
        <w:spacing w:after="0"/>
        <w:ind w:left="0"/>
        <w:jc w:val="both"/>
      </w:pPr>
      <w:r>
        <w:rPr>
          <w:rFonts w:ascii="Times New Roman"/>
          <w:b w:val="false"/>
          <w:i w:val="false"/>
          <w:color w:val="000000"/>
          <w:sz w:val="28"/>
        </w:rPr>
        <w:t>
      Нормы части первой настоящего пункта распространяются на случаи продажи в судебном порядке заложенного недвижимого имущества по договору ипотечного жилищного займа, принадлежащего физическому лицу и полностью обеспечивавшего основное обязательство на момент заключения договора ипотечного жилищного займа и на дату обращения взыскания в судебном порядке, при отсутствии у должника-физического лица иного имущества или доходов, на которые может быть обращено взыскание, превышающих двукратный минимальный размер заработной платы, установленный на соответствующий финансовый год законом о республиканском бюджете.</w:t>
      </w:r>
    </w:p>
    <w:bookmarkStart w:name="z126" w:id="96"/>
    <w:p>
      <w:pPr>
        <w:spacing w:after="0"/>
        <w:ind w:left="0"/>
        <w:jc w:val="both"/>
      </w:pPr>
      <w:r>
        <w:rPr>
          <w:rFonts w:ascii="Times New Roman"/>
          <w:b w:val="false"/>
          <w:i w:val="false"/>
          <w:color w:val="000000"/>
          <w:sz w:val="28"/>
        </w:rPr>
        <w:t xml:space="preserve">
      3. В случае самостоятельной реализации залогодателем недвижимого имущества, полностью обеспечивавшего основное обязательство на момент заключения ипотечного договора, в порядке, установленном </w:t>
      </w:r>
      <w:r>
        <w:rPr>
          <w:rFonts w:ascii="Times New Roman"/>
          <w:b w:val="false"/>
          <w:i w:val="false"/>
          <w:color w:val="000000"/>
          <w:sz w:val="28"/>
        </w:rPr>
        <w:t>статьей 20-1</w:t>
      </w:r>
      <w:r>
        <w:rPr>
          <w:rFonts w:ascii="Times New Roman"/>
          <w:b w:val="false"/>
          <w:i w:val="false"/>
          <w:color w:val="000000"/>
          <w:sz w:val="28"/>
        </w:rPr>
        <w:t xml:space="preserve"> настоящего Закона, по цене не ниже согласованной с залогодержателем с прекращением ипотеки одновременно прекращается основное обязательство.</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26.07.2007 </w:t>
      </w:r>
      <w:r>
        <w:rPr>
          <w:rFonts w:ascii="Times New Roman"/>
          <w:b w:val="false"/>
          <w:i w:val="false"/>
          <w:color w:val="000000"/>
          <w:sz w:val="28"/>
        </w:rPr>
        <w:t>N 311</w:t>
      </w:r>
      <w:r>
        <w:rPr>
          <w:rFonts w:ascii="Times New Roman"/>
          <w:b w:val="false"/>
          <w:i w:val="false"/>
          <w:color w:val="ff0000"/>
          <w:sz w:val="28"/>
        </w:rPr>
        <w:t xml:space="preserve"> (вводится в действие по истечении 10 календарных дней после его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Действие настоящего Закона</w:t>
      </w:r>
    </w:p>
    <w:p>
      <w:pPr>
        <w:spacing w:after="0"/>
        <w:ind w:left="0"/>
        <w:jc w:val="both"/>
      </w:pPr>
      <w:r>
        <w:rPr>
          <w:rFonts w:ascii="Times New Roman"/>
          <w:b w:val="false"/>
          <w:i w:val="false"/>
          <w:color w:val="000000"/>
          <w:sz w:val="28"/>
        </w:rPr>
        <w:t>
      Настоящий Закон вступает в силу с 1 января 1996 года.</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