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78ae" w14:textId="8177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Службе охраны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января 1996 г. N 2742. Утратил силу Указом Президента Республики Казахстан от 3 июня 2008 года N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РК от 03.06.2008 N 607.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Положение о Службе охраны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1996 г. N 2742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О Л О Ж Е Н И 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Службе охраны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Служба охраны Президента Республики Казахстан создана и действует в соответствии со статьей 44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3 октября 1995 г. N 2483 "О Службе охраны Президента Республики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Служба охраны Президента Республики Казахстан (далее-Служба охраны):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безопасность Президента Республики Казахстан и совместно проживающих членов его семьи, экс-Президентов и по перечню, утверждаемому Президентом, иных должностных лиц государства, а также глав государств и руководителей международных организаций на период их пребывания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в соответствии с действующим законодательством в пределах своей компетенции общие и специальные оперативно-розыскные мероприятия;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ведет информационно-аналитическую работу в интересах обеспечения служебной деятельности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и проводит мероприятия по обеспечению мобилизационной готовности подразделений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комплектует кадры Службы охраны преимущественно из числа военнослужащих, сотрудников правоохранительных и специальных государственных органов Республики Казахстан, осуществляющих дознание и следствие. Министерство внутренних дел и специальные государственные органы Республики Казахстан, осуществляющие дознание и следствие, оказывают содействие Службе охраны в изучении и проверке кадров для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оперативное изучение и проверку лиц, привлекаемых для работы в окружении охраняемых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сохранение государственной, военной и служебной тайны;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осуществляет систему организационно-оперативных мер по обеспечению собственной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внедрение достижений науки, техники и передового опыта в деятельность Службы охраны.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привлекает граждан на добровольных началах в качестве внештатных оперативных сотрудников Службы охраны;&lt;*&gt;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направляет в установленном порядке военнослужащих Службы охраны с оставлением их на действительной военной службе для замещения штатных должностей в государственных органах и организациях, независимо от форм собственности, с их согласия в целях решения возложенных на Службу охраны задач;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выполняет иные функции, возложенные на Службу охраны Президента и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РК от 21 мая 1997 г. N 3512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Службу охраны возглавляет начальник, который: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назначается на должность, освобождается от должности и увольняется с военной службы Президентом Республики Казахстан;&lt;*&gt;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Подпункт 2) пункта 3 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5 марта 1997 г. N 3396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 деятельностью Службы охраны несет персональную ответственность за выполнение возложенных на Службу охраны Президента задач;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имеет заместителей, в том числе одного первого. Первый заместитель и заместители начальника Службы охраны назначаются на должность и освобождаются от должности Президентом Республики Казахстан по представлению начальника Службы охраны;&lt;*&gt;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распределяет обязанности между заместителями;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Службы охраны, положения и штатную численность структурных подразделений Службы охраны, в пределах фонда оплаты труда и внебюджетных средств Службы охраны устанавливает численность рабочих и служащих по эксплуатации, охране и обслуживанию служебных помещений, зданий и объектов социально-бытового и хозяйственного назначения;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подпункт 6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РК от 4 ноября 1997 г. N 3730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 Президенту Республики предложения об общей численности сотрудников Службы охраны, за исключением тех, назначение которых на должность и освобождение которых от должности осуществляется Президентом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сотрудников Службы охраны, за исключением тех, назначение которых на должность и освобождение которых от должности осуществляется Президентом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награждает и поощряет сотрудников, оказывает им материальную помощь, определяет порядок награждения, поощрения и оказания материальной помощи;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налагает дисциплинарные взыскания на сотрудников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представляет Службу охраны во взаимоотношениях с государственными органами Республики Казахстан, юридическими лицами, а также со специальными и правоохранительными органами иностранных государств;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издает приказы, распоряжения и инструкции, дает указания, обязательные для исполнения всеми сотрудниками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утверждает перечень должностей офицеров и прапорщиков для замещения служащими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определяет порядок использования сил и средств Службы охраны по обеспечению безопасности охраняемых лиц, объектов в мирное время, а также в чрезвычайных ситуациях и на особый период;&lt;*&gt;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Подпункт 14) пункта 3 изменен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5 марта 1997 г. N 3396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распоряжается имуществом и денежными средствами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устанавливает и утверждает размеры тарифного разряда, надбавки и доплаты к ним, порядок премирования, размер добавочного денежного довольствия (в процентах), носящего постоянный характер для начисления пенсий;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зачисляет граждан Республики Казахстан на добровольной основе на действительную военную службу в Службу охраны, присваивает им воинские звания до полковника включительно и увольняет их с действительной военной службы в соответствии с действующим законодательством Республики Казахстан. В отдельных случаях принимает на действительную военную службу и работу высококвалифицированных специалистов с зачислением стажа работы в выслугу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перемещает по должности лиц офицерского состава;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утверждает персональный состав Совета при начальнике Службы охраны, организует его работу и объявляет своим приказом его решения;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вносит на рассмотрение Президента Республики Казахстан предложения по вопросам совершенствования деятельности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вступает в договорные отношения с юридическими лицами, в том числе иностранными, с целью осуществления разработки и поставки вооружения, специальной техники, специальных средств, средств связи и другой продукции, необходимой для обеспечения деятельности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устанавливает правила ношения военной формы одежды сотрудниками Службы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устанавливает образец и порядок выдачи и учета сотрудникам Службы охраны удостоверений личности и именных жетонов;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осуществляет другие полномочия, предоставленные ему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3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РК от 21 мая 1997 г. N 3512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отсутствия начальника Службы охраны, ого обязанности по поручению начальника исполняет один из заместителей.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Службе охраны образуется совет при начальнике Службы охраны. Совет на своих заседаниях рассматривает наиболее важные вопросы оперативно-служебной деятельности и принимает по ним простым большинством голосов согласованные решения. В случае разногласий между Председателем и членами совета, председатель принимает свое решение и сообщает о возникших разногласиях Президенту Республики.&lt;*&gt;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5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РК от 21 мая 1997 г. N 3512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Службе охраны функционирует постоянно действующая организация общественной самодеятельности - офицерское собрание, призванное способствовать обеспечению социально-правовой защищенности офицерских кадров, реализации их социальных потребностей, развитию творческого общения, повышению общей и военной культуры, активности в выполнении воинского долга, воспитанию чувства офицерской чести и достоинства, патриотизма и интернационализма.&lt;*&gt;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6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РК от 21 мая 1997 г. N 3512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и нормы материально-технического, продовольственного обеспечения Службы охраны устанавливаются Правительством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обеспечение военнослужащих Службы охраны, снабжение медицинским имуществом и медикаментами осуществляется применительно к нормам и требованиям Вооруженных Сил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Медицинское обслуживание военнослужащих, членов их семей, а также лиц уволенных с военной службы на пенсию с правом на обслуживание, осуществляется в военно-медицинских учреждениях специальных государственных органов Республики Казахстан, осуществляющих дознание и следствие и Республиканской гвардии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Обеспечение жильем сотрудников Службы охраны осуществляется путем строительства жилья, включая долевое участие в строительстве жилья с другими ведомствами, приобретения готового жилья за счет средств республиканского бюджета, а также индивидуального жилищного строительства.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Военнослужащие Службы охраны имеют военную форму одежды и знаки различия, образцы которой утверждаются Президентом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Военнослужащие Службы охраны имеют удостоверения личности и именной жетон установленного образца.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Военнослужащим Службы охраны Президента в стаж действительной военной службы для расчета выслуги лет для назначения пенсии и выплаты процентной надбавки за выслугу лет засчитывается служба на льготных условиях из расчета полтора месяца за один прослуженный. Перечень должностей военнослужащих, пользующихся этой льготой, определяется начальником Службы охраны Президента.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Военнослужащим, выполняющим должностные обязанности в полетах на самолетах реактивной и турбовинтовой авиации при условии выполнения ими норм налета часов, определенных Правительством Республики, в выслугу лет для назначения пенсии засчитывается на льготных условиях за один месяц службы два месяца.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15 утратил силу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РК от 8 мая 1996 г. N 2984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