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b33f" w14:textId="e10b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Законы Республики Казахстан и Указы Президента Республики Казахстан, имеющие силу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января 1996 г. N 2824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и в связи с изданием Указа Президента Республики Казахстан, имеющего силу Закона, "О специальных экономических зонах в Республике Казахстан" постановляю: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изменения и дополнения в следующие Законы Республики Казахстан и Указы Президента Республики Казахстан, имеющие силу Закона: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Закон Республики Казахстан от 17 декабря 1991 г. "О бюджетной системе Республики Казахстан" (Ведомости Верховного Совета Республики Казахстан, 1991 г., N 51, ст. 624) статьей 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2-1. Особенности применения Закона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специальной экономической зоны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применяется на территории специальной экономической зоны в части, не противоречащей законодательству о специальных экономических зонах".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Статью 9 Закона Республики Казахстан от 10 декабря 1993 г. "О местных представительных и исполнительных органах Республики Казахстан" (Ведомости Верховного Совета Республики Казахстан, 1993 г., N 23-24, ст. 516) дополнить частью третьей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"Настоящий Закон применяется на территории специальной экономической зоны в части, не противоречащей законодательству о специальных экономических зонах".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Статью 4 Указа Президента Республики Казахстан, имеющего силу Закона, от 17 апреля 1995 г. N 2198 "О государственной регистрации юридических лиц" (Ведомости Верховного Совета Республики Казахстан, 1995 г., N 3-4, ст. 35) дополнить частью второй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регистрация юридических лиц, создаваемых на территории специальной экономической зоны, а также учетная регистрация их филиалов и представительств производится уполномоченным органом Министерства юстиции Республики Казахстан непосредственно на территории специальной экономической зоны".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Статью 2 Указа Президента Республики Казахстан, имеющего силу Закона, от 24 апреля 1995 г. N 2235 "О налогах и других обязательных платежах в бюджет" (Ведомости Верховного Совета Республики Казахстан, 1995 г., N 6, ст. 43; N 12, ст. 88) дополнить пунктом 4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 специальным экономическим зонам общегосударственные и местные налоги и сборы поступают в доход финансового фонда (бюджета) специальных экономических зон в порядке, определяемом законодательством о специальных экономических зонах".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статье 3 Указа Президента Республики Казахстан, имеющего силу Закона, от 20 июля 1995 г. N 2368 "О таможенном деле в Республике Казахстан" (Ведомости Верховного Совета Республики Казахстан, 1995 г., N 13):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новой частью третьей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территории специальной экономической зоны действует режим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свободной таможенной зоны. Порядок создания такой специальной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экономической зоны определяется законодательством о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экономических зонах";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считать частью четвертой.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