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5e32" w14:textId="fa45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должностей некоторых судей областных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марта 1996 г. N 2915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подпунктами 1), 2) пункта 1 и подпунктом 2)
пункта 2 статьи 47, статей 71 Указа Президента Республики Казахстан
от 20 декабря 1995 года N 2694, имеющего силу Конституционного
закона, "О судах и статусе судей в Республике Казахстан" постановляю:
     1. Освободить от должностей следующих судей областных и
приравненных к ним судов:
     Акмолинского областного   - Муценберг Нину Андреевну по
            суда                 собственному желанию в связи
                                 с уходом в отставку;
                               - Стрельцова Виктора Михайловича по
                                 собственному желанию в связи с
                                 уходом в отставку;
     Актюбинского областного   - Роль Веру Николаевну по
            суда                 собственному желанию в связи с
                                 переходом на другую работу;
     Алматинского областного   - Розум Лидию Павловну по
            суда                 собственному желанию в связи с
                                 уходом в отставку;
     Алматинского городского   - Гелеверя Тамару Алексеевну по
            суда                 собственному желанию в связи с
                                 выездом за пределы Республики
                                 Казахстан;
     Кустанайского областного  - Умурзакова Калжана Тулендиновича
            суда                 по собственному желанию в связи с
                                 переходом на другую работу;
     Мангистауского областного - Маркарян Елену Михайловну по
            суда                 собственному желанию в связи с
                                 выездом за пределы Республики
                                 Казахстан;
     Павлодарского обаластного - Омарова Болата Балкеновича
            суда                 по собственному желанию в связи с
                                 переходом на другую работу;
     Тургайского областного    - Бекмагамбетова Тлеса
            суда                 Бекмагамбетовича по собственному
                                 желанию в связи с достижением
                                 пенсионного возраста;
                               - Алибекова Бахытбека Сейтжановича
                                 по собственному желанию в связи с
                                 переходом на другую работу;
     Южно-Казахстанского       - Амандыкова Серикжана Даировича
      областного суда            по собственному желанию в связи с
                                 переходом на другую работу;
     Военного Суда войск       - Алмагамбетова Жантаса Мамановича
     Республики Казахстан        по собственному желанию.
     2. Настоящий Указ вступает в силу со дня подписания.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