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c7c6" w14:textId="f21c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"Об образовании Республиканского совета по борьбе с преступностью и коррупцией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марта 1996 г. N 2921. Утратил силу - Указом Президента Республики Казахстан от 16 июля 1996 г. N 3067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повышения эффективности деятельности государственных
органов по борьбе с преступностью и в связи с изменением
должностного статуса членов Республиканского совета по борьбе с
преступностью и коррупцией постановляю:
     1. Внести в Указ Президента Республики Казахстан от 1 апреля
1995 г. N 2165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U952165_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Республиканского совета по
борьбе с преступностью и коррупцией" (САПП Республики Казахстан,
1995 г., N 12, ст. 135) следующие изменения:
     пункт 1 изложить в следующей редакции:
     "1. Образовать консультативно-совещательный орган при
Президенте Республики Казахстан - Республиканский совет по борьбе с
преступностью и коррупцией в следующем составе:
     Кажегельдин           - Премьер-Министр Республики Казахстан,
     Акежан Магжанович       председатель Совета
     Шайкенов              - Заместитель Премьер-Министра Республики
     Нагашбай Амангалеевич   Казахстан, заместитель председателя
                             Совета
     Мусаев                - помощник Президента Республики
     Альнур Альжапарович     Казахстан, заместитель председателя
                             Совета
                    Члены совета:
     Белоруков             - заведующий Отделом обеспечения
     Николай Васильевич      законности, правопорядка и судебной
                             реформы Администрации Президента
                             Республики Казахстан
     Джуманбеков Дженисбек - Председатель Комитета национальной
     Мухамедкаримович        безопасности Республики Казахстан
     Дербисов Еркешбай     - Председатель Таможенного комитета
     Жайлаубаевич            Республики Казахстан
     Есенбаев Мажит        - первый заместитель Министра финансов
     Толеубекович            - начальник Главной налоговой инспекции
                             Министерства финансов Республики
                             Казахстан
     Колпаков              - Министр юстиции Республики Казахстан
     Константин Анатольевич
     Мухамеджанов Бауржан  - заведующий Отделом по вопросам
     Алимович                законодательства и правовой экспертизы
                             Администрации Президента Республики
                             Казахстан
     Нарикбаев Максут      - Генеральный прокурор Республики
     Султанович              Казахстан
     Смагулов Нурлан       - заведующий Отделом обороны и
     Рахманбергенович        правопорядка Аппарата Правительства
                             Республики Казахстан
     Сулейменов Каирбек    - Министр внутренних дел Республики
     Шошанович               Казахстан - Командующий внутренними
                             войсками
     Сарсенбаев Алтынбек   - Председатель Национального агентства
                             по делам печати и массовой информации
                             Республики Казахстан
     Тимкин Михаил         - заместитель Руководителя Администрации
     Иванович                Президента Республики Казахстан
     Туякбаев Жармахан     - Председатель Государственного
     Айтбаевич               следственного комитета Республики
                             Казахстан
     Саков Абдулгазиз      - заведующий сектором Отдела обеспечения
     Абдуллаевич             законности, правопорядка и судебной
                             реформы Администрации Президента
                             Республики Казахстан, секретарь Совета"
     в пункте 2:
     в абзаце третьем слова "Верховному Совету, Кабинету Министров"
заменить словами "Парламенту, Правительству";
     в абзаце четвертом исключить слово "постановлений";
     в пункте 3 слово "аппарата" заменить словом "администрации";
     в пункте 4 слово "Главам" заменить словом "Акимам".
     2. Настоящий Указ вступает в силу со дня опубликования.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