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0b83" w14:textId="5590b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воинских символах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18 июля 1996 г. N 3068.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установления воинских символов Вооруженных Сил Республики Казахстан постановляю: </w:t>
      </w:r>
    </w:p>
    <w:bookmarkEnd w:id="0"/>
    <w:bookmarkStart w:name="z2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воинскими символами Вооруженных Сил Республики Казахстан являются: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флаги видов Вооруженных Сил Республики Казахстан (Сухопутных войск, Военно-Воздушных Сил, войск Противовоздушной обороны и Военно-Морских Сил);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боевые знамена воинских частей Вооруженных Сил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Символ Вооруженных Сил Республики Казахстан. </w:t>
      </w:r>
    </w:p>
    <w:bookmarkStart w:name="z3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изображение и описание флагов видов Вооруженных Сил Республики Казахстан (схематическое, цветное изображение и текст описания прилагаются);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изображение и описание Боевого Знамени воинской части (схематическое, цветное изображение и текст описания прилагаются);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изображение Символа Вооруженных Сил Республики Казахстан (схематическое, цветное изображение прилагаются);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Боевом Знамени воинской части (прилагается). </w:t>
      </w:r>
    </w:p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изготовление флагов видов Вооруженных Сил Республики Казахстан, боевых знамен воинских частей и Символа Вооруженных Сил Республики Казахстан осуществляется при наличии соответствующей лицензии, выдаваемой в установленном законодательством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граждане Республики Казахстан, а также лица, находящиеся на территории Республики Казахстан, обязаны чтить флаги Вооруженных Сил, боевые знамена воинских частей и Символ Вооруженных Сил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воины Вооруженных Сил Республики Казахстан, а также граждане, призванные на воинские сборы, обязаны чтить флаги видов Вооруженных Сил Республики Казахстан, боевые знамена воинских частей и Символ Вооруженных Сил Республики Казахстан, самоотверженно и мужественно защищать боевые знамена в бою и не допускать захвата их противником;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лица, виновные в надругательстве над флагами видов Вооруженных Сил Республики Казахстан, боевыми знаменами воинских частей и Символом Вооруженных Сил Республики Казахстан, несут ответственность в соответствии с законодательством Республики Казахстан. </w:t>
      </w:r>
    </w:p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Определить, что: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флаги видов Вооруженных Сил Республики Казахстан представляют собой прямоугольное полотнище с изображением в его центре солнца с лучами, под которым - парящий орел. Изображения солнца, лучей и орла - цвета золота;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полотнища флагов Сухопутных войск и войск Противовоздушной обороны -голубого цвета, на полотнище флага Сухопутных войск слева с лицевой стороны и справа с обратной стороны в верхнем углу - пятиконечная звезда красного цвета, на полотнище Флага войск ПВО слева с лицевой стороны и справа с обратной стороны в верхнем углу в прямоугольнике с соотношением сторон к размеру полотнища 1:3 - прямоугольник с пятиконечной звездой красного цвета в центре с расходящимися от него лучами белого цвета;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полотнище Флага Военно-Воздушных Сил - голубого цвета, в верхней части которого симметрично по горизонтали изображение лучей белого цвета, слева с лицевой стороны и справа с обратной стороны в верхнем углу полотнища - пятиконечная звезда красного цвета;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полотнище Флага Военно-Морских Сил симметрично бело-голубого цвета по горизонтали, слева с лицевой стороны и справа с обратной стороны в верхнем углу полотнища - пятиконечная звезда красного цвета и якорь светло-голубого цвета;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отношение ширины флагов видов Вооруженных Сил к его длине 1:2;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флаги видов Вооруженных Сил Республики Казахстан и их изображения, независимо от размеров, должны в точности соответствовать цветному и схематическому изображению эталонов флагов видов Вооруженных Сил Республики Казахстан, хранящихся в штабах видов Вооруженных Сил. </w:t>
      </w:r>
    </w:p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флаги видов Вооруженных Сил Республики Казахстан поднимаются или устанавливаются (выносятся): на зданиях штабов видов Вооруженных Сил Республики Казахстан и штабов подчиненных им частей; в кабинетах командующих видами Вооруженных Сил Республики Казахстан; на военных кораблях и судах Республики Казахстан - согласно воинским уставам; в воинских соединениях и частях Вооруженных Сил - при принятии присяги; на торжественные заседания, посвященные государственным праздникам; на парады войск;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общевоинскими уставами Вооруженных Сил Республики Казахстан или нормативными актами Министра обороны Республики Казахстан могут предусматриваться и другие случаи обязательного выноса флагов видов Вооруженных Сил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случаю национального траура флаги видов Вооруженных Сил Республики Казахстан приспускаются на половину высоты флагштока в течение срока национального траура. </w:t>
      </w:r>
    </w:p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Определить, что Боевое Знамя воинской части представляет собой прямоугольное полотнище голубого цвета размером по длине 145 см и по ширине 115 см, обшитое с трех сторон золотистой шелковой бахромой. На лицевой стороне полотнища вышит Государственный герб Республики Казахстан, над ним надпись "Казакстан Республикасы", а по нижнему краю - девиз "Отан ушин". На обратной стороне полотнища вышита пятиконечная звезда с расположенным в центре контуром солнца с лучами, под которым - парящий орел. По верхнему краю полотнища вышит девиз "Миндет: абырой, ерлик", а по нижнему - наименование воинской части. Изображение Государственного герба, солнца, лучей и надписей - цвета золота, а пятиконечной звезды - цвета бордо. </w:t>
      </w:r>
    </w:p>
    <w:bookmarkEnd w:id="6"/>
    <w:bookmarkStart w:name="z3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Установить, что Порядок хранения, содержания и выноса Боевого Знамени определяется общевоинскими уставами Вооруженных Сил Республики Казахстан. </w:t>
      </w:r>
    </w:p>
    <w:bookmarkEnd w:id="7"/>
    <w:bookmarkStart w:name="z3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Определить, что Символ Вооруженных Сил Республики Казахстан представляет собой изображение пятиконечной звезды с контуром солнца и лучами в центре, под которым - парящий орел. В цветном изображении Символ Вооруженных Сил Республики Казахстан двух цветов: красно-бордового цвета и золота. Воспроизводимое изображение Символа Вооруженных Сил Республики Казахстан, независимо от его размеров, должно в точности соответствовать цветному или черно-белому изображению эталона Символа Вооруженных Сил Республики Казахстан, хранящегося в здании Министерства обороны Республики Казахстан. 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Установить, что: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изображение Символа Вооруженных Сил Республики Казахстан, помещается: на зданиях Министерства обороны Республики Казахстан, штабов видов Вооруженных Сил Республики Казахстан, объединений, соединений, частей, военно-учебных заведений и учреждений Вооруженных Сил Республики Казахстан; в кабинете Министра обороны Республики Казахстан, в залах заседаний коллегии Министерства обороны Республики Казахстан и военных советов видов Вооруженных Сил Республики Казахстан, в актовых залах домов офицеров и солдатских клубов;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общевоинскими уставами Вооруженных Сил Республики Казахстан или нормативными актами Министра обороны Республики Казахстан могут предусматриваться и другие случаи обязательного воспроизведения изображения Символа Вооруженных Сил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Правительству Республики Казахстан разработать и реализовать на постоянной основе комплекс мер по пропаганде воинских символов Вооруженных Сил Республики Казахстан, формированию у граждан и военнослужащих уважительного отношения к воинским символам Вооруженных Сил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Министерству обороны Республики Казахстан привести требования общевоинских уставов и своих приказов в соответствие с настоящим Указом.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Настоящий Указ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Указом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1996 года N 3068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О П И С А Н И 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Флага Сухопутных войск Вооруженных Сил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Флаг Сухопутных войск состоит из полотнища, древка и шнура.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Полотнище Флага прямоугольное, размерами: по длине 2 м, по ширине 1 м, изготавливается из шелкового фая голубого цвета. По центру полотнища с лицевой и обратной стороны нашиты золотистым шелком контуры солнца с лучами и парящего орла. Центр диска солнца расположен на расстоянии 45 см от верхнего края полотнища. Размер изображения по высоте - 65 см, по ширине - 75 см. Слева с лицевой стороны и справа с обратной стороны верхней части полотнища изображение пятиконечной звезды красного цвета, размер между противоположными вершинами звезды - 30 см, центр звезды расположен на расстоянии 32 см от левого (правого) и 28 см от верхнего края полотнища.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левой стороны полотнища имеется отверстие для вдевания его на древко, диаметр отверстия - 4 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Древко Флага деревянное, круглого сечения, диаметром 4 см. Древко окрашено в темно-коричневый цвет, лакировано и имеет на нижнем конце металлическое кольцо, а на верхнем - золотистого цвета фигурный наконечник.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Шнур Флага крученый, изготовлен из золотистого шелка, с двумя кистями по краям. Длина шнура - 270-285 см.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Указом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1996 года N 3068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О П И С А Н И 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Флага Военно-Воздушных Сил Вооруженных Сил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Флаг Военно-Воздушных Сил состоит из полотнища, древка и шнура с кистями.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Полотнище Флага прямоугольное, размерами: по длине 2 м, по ширине 1 м, изготавливается из шелкового фая голубого цвета. На верхней части полотнища симметрично по горизонтали изображены лучи белого цвета. По центру полотнища с лицевой и обратной стороны нашиты золотистым шелком контуры солнца с лучами и парящего орла. Размер изображения по высоте - 65 см, по ширине - 75 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Слева с лицевой стороны и справа с обратной стороны в верхней части полотнища изображение пятиконечной звезды красного цвета, размер между противоположными вершинами звезды - 30 см, центр звезды расположен на расстоянии 32 см от левого (правого) и 18 см от верхнего края полотнища.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левой стороны полотнища имеется отверстие для вдевания его на древко, диаметр отверстия - 4 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Древко Флага деревянное, круглого сечения, диаметром 4 см. Древко окрашено в темно-коричневый цвет, лакировано и имеет на нижнем конце металлическое кольцо, а на верхнем - золотистого цвета фигурный наконечник.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Шнур Флага крученый, изготовлен из золотистого шелка, с двумя кистями по краям. Длина шнура - 270-285 см.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Указом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1996 года N 3068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О П И С А Н И 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Флага войск Противовоздушной обороны Вооруженных Сил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Флаг войск Противовоздушной обороны состоит из полотнища, древка и шнура.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Полотнище Флага прямоугольное, размерами: по длине 2 м, по ширине 1 м, изготавливается из шелкового фая голубого цвета. По центру полотнища с лицевой и обратной стороны нашиты золотистым шелком контуры солнца с лучами и парящего орла. Центр диска солнца расположен на расстоянии 45 см от верхнего края полотнища. Размер изображения по высоте - 65 см, по ширине - 75 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верхней части полотнища, слева с лицевой стороны и справа с обратной стороны полотнища, прямоугольник с изображением в центре пятиконечной звезды красного цвета и с расходящимися от него лучами белого цвета. Размер прямоугольника по высоте - 32 см, по ширине - 65 см, размер между противоположными вершинами звезды - 30 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левой стороны полотнища имеется отверстие для вдевания его на древко, диаметр отверстия - 4 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Древко Флага деревянное, круглого сечения, диаметром 4 см. Древко окрашено в темно-коричневый цвет, лакировано и имеет на нижнем конце металлическое кольцо, а на верхнем - золотистого цвета фигурный наконечник.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Шнур Флага крученый, изготовлен из золотистого шелка, с двумя кистями по краям. Длина шнура - 270-285 см.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Указом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1996 года N 3068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О П И С А Н И 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Флага Военно-Морских Сил Вооруженных Сил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Флаг Военно-Морских Сил состоит из полотнища, древка и шнура.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Полотнище Флага прямоугольное, размерами: по длине 2 м, по ширине 1 м, изготавливается из шелкового фая. Цвет полотнища симметрично бело-голубого цвета по горизонтали с изображением по центру с лицевой и обратной стороны контура солнца с лучами и парящим орлом, размер изображения по высоте - 65 см, по ширине - 75 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Изображение солнца, лучей и парящего орла - золотистого цвета.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Слева с лицевой стороны и справа с обратной стороны в верхнем углу полотнища изображение якоря и пятиконечной звезды. Размер изображения 25 см по ширине и 35 см по высоте, центр изображения расположен в 32 см от левого (правового) и в 24 см от верхнего краев полотнища.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Изображение якоря светло-голубого цвета, а звезды - красного цвета.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левой стороны полотнища имеется отверстие для вдевания его на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древко, диаметр отверстия - 4 см, или на шнур, диаметр отверстия - 1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Древко Флага деревянное, круглого сечения, диаметром 4 см.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Древко окрашено в темно-коричневый цвет, лакировано и имеет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нижнем конце металлическое кольцо, а на верхнем - золотистого цвета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фигурный наконечник.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Шнур Флага крученый, изготовлен из золотистого шелка, с двумя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кистями по краям. Длина шнура - 270-285 см.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ОПИСАНИЕ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флагов и вымпелов Военно-Морских Сил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Гюйс кораблей 1-го и 2-го рангов представляет собой белое прямоугольное полотнище (отношение сторон 1:1) с эмблемой Государственного флага Республики Казахстан в центре. Высота эмблемы равна 1/2 высоты гюйса. Полотнище обрамлено по контуру тремя полосами. Снаружи темно-синяя, равная 1/27 ширины полотнища. Затем белая (1/13,5 ширины полотнища). Внутренняя золотая (1/9 ширины полотнища).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Вымпел военных кораблей представляет собой узкую коническую полоску белого цвета. Часть полотнища, начиная от шкаторины вымпела (у шкаторины) к его длине 1:12 (для кораблей 1-го и 2-го рангов - 1:30).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Флаг вспомогательного флота Военно-Морских Сил Республики Казахстан представляет собой прямоугольное полотнище с отношением ширины к длине 1:2. В верхнем левом углу, по площади равному 1/4 размера флага, - Военно-морской флаг Республики Казахстан, а остальное полотнище темно-синего цвета.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Флаги и брейд-вымпелы должностных лиц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Штандарт Президента Республики Казахстан утвержден Указом Президента Республики Казахстан от 29 декабря 1995 г. N 2736.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нахождении на борту корабля высших должностных лиц государства на гафеле фок-мачты над Военно-морским флагом поднимается Государственный флаг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Флаг Министра обороны Республики Казахстан представляет собой прямоугольное полотнище с отношением ширины к длине 1:2. Полотнище флага разделено по вертикали на две равные части (по 1/2 длины полотнища): бирюзовой (у шкаторины) и белой. В центре бирюзовой половины флага находится символ Государственного флага Республики Казахстан (золотые солнце и орел). На белой полосе находится красная звезда диаметром в 1/3 ширины флага, центр которой находится на расстоянии 3/4 длины флага от шкаторины и на 1/2 высоты флага от верхней кромки полотнища.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Флаг начальника Главного штаба Вооруженных Сил Республики Казахстан представляет собой прямоугольное полотнище с отношением ширины к длине 1:2. Полотнище флага разделено по вертикали на две равные (по 1/2 длины флага) части: бирюзовой (у шкаторины) и белой. В центре бирюзовой половины находится символ Государственного флага Республики Казахстан - золотые солнце и орел. На белой полосе расположены две красных пятиконечных звезды диаметром в 1/5 ширины флага. Центры их расположены на 3/4 длины флага от шкаторины и на расстояниях в 1/4 ширины флага от верхней и нижней кромок.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Флаг командующего Военно-Морскими Силами Республики Казахстан представляет собой прямоугольное полотнище с отношением ширины к длине 1:2. Полотнище разделено по вертикали на две равные части по 1/2 длины полотнища: бирюзовую (у шкаторины) и белую. Белая часть имеет угловой вырез. Полученные в результате две косицы равны по длине 1/4 длины флага. На белой полосе находится красная пятиконечная звезда диаметром в 1/3 ширины флага, центр которой находится на расстоянии 1/4 белого поля и на 1/2 высоты флага от верхней кромки полотнища.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Флаг начальника штаба Военно-Морских Сил Республики Казахстан представляет собой прямоугольное полотнище с отношением ширины к длине 1:2. Полотнище разделено по вертикали на две равные части по 1/2 длины полотнища: бирюзовую (у шкаторины) и белую. Белая часть имеет угловой вырез. Полученные в результате две косицы равны по длине 1/4 длины флага. На белой полосе находятся две красные пятиконечные звезды диаметром в 1/5 ширины флага, центры которых расположены на расстоянии 1/4 белого поля и в 1/4 ширины флага от верхней и нижней кромок.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Брейд-вымпел командира соединения кораблей представляет собой коническое полотнище с косицами белого цвета. Отношение ширины брейд-вымпела к его длине 1:5. Длина выреза косиц равны 1/5 длины брейд-вымпела. Часть брейд-вымпела, равная 1/3 длины его, имеет бирюзовый цвет. Растворение косиц брейд-вымпела равно 1/2 ширины вымпела.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Брейд-вымпел командира группы кораблей представляет собой коническое полотнище с двумя косицами. Отношение ширины брейд-вымпела к его длине 1:5. Длина выреза косиц равна 1/5 длины брейд-вымпела, растворение косиц брейд-вымпела равно 1/2 его ширины. Часть брейд-вымпела, равная 1/3 длины его от шкаторины, бирюзовая. Остальная часть полотнища брейд-вымпела разделена по горизонтали на две равные части: верхняя белая, нижняя - изумрудно-зеленая.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Брейд-вымпел старшего на рейде представляет собой коническое полотнище, 1/4 длины которого от шкаторины - бирюзовая, а 3/4 - белая. Отношение длины брейд-вымпела к его ширине равно 4:1.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Растворение косиц брейд-вымпела равно 1/2 ширины вымпела.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Указом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1996 г. N 3068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О П И С А Н И 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Боевого Знамени воинской части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Боевое знамя воинской части Вооруженных Сил Республики Казахстан состоит из двухстороннего полотнища, древка и шнура с кистями.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Полотнище знамени прямоугольное, размерами: по длине 145 см, по ширине 115 см, изготавливается из сложенного вдвое голубого шелкового фая и по краям с трех сторон обшивается золотистой шелковой бахромой.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лицевой стороне в середине полотнища нашит золотистым шелком контур Государственного герба Республики Казахстан, размер изображения по высоте 50 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верхнему краю полотнища вышита золотистым шелком надпись "Казакстан Республикасы", а по нижнему - "Отан ушин", высота букв надписи - 7,5 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обратной стороне полотнища в центре - аппликация: пятиконечная звезда из шелка цвета бордо с изображением в центре контура солнца и лучей и парящим орлом. Размер между противоположным вершинами звезды - 56 см, над звездой золотым шелком вышит девиз: "Миндет, абырой, ерлик", а под звездой-номер и наименование воинской части. Размер цифр по высоте - 10 см, размер букв надписи - 7,5 см. В зависимости от количества слов, входящих в наименование воинской части, размер цифр может быть уменьшен до 6 см, а размер букв - до 4,5 см. При этом изображение звезды может быть перемещено вверх от центра полотнища Боевого Знамени на расстояние до 12 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левой стороны полотнища имеется отверстие для вдевания его на древко, диаметр отверстия - 4 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Древко знамени деревянное, круглого сечения, диаметром 4 см, длиной 2,5 м. Древко окрашено в темно-коричневый цвет, лакировано и имеет на нижнем конце металлическое кольцо, а на верхнем - золотистого цвета фигурный наконечник.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Шнур знамени крученый, изготовлен из золотистого шелка, с двумя кистями по краям. Длина шнура - 270-285 см.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Указом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1996 года N 3068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О П И С А Н И 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Символа Вооруженных Сил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Символ Вооруженных Сил Республики Казахстан представляет собой пятиконечную звезду, обрамленную по краям золотистым контуром.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центре звезды изображено солнце с лучами и парящим под ним орлом.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Цвет солнца, лучей и орла - золотистый.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Указом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июля 1996 г. N 3068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П О Л О Ж Е Н И 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О Боевом Знамени воинской части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Боевое Знамя воинской части Вооруженных Сил Республики Казахстан есть символ воинской части, доблести и славы, оно является напоминанием каждому военнослужащему Вооруженных Сил Республики Казахстан о его священном долге преданно служить своей Родине, защищать ее мужественно и умело, отстаивать от врага каждую пядь своей земли, не щадя своей крови и самой жизни.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Боевое Знамя вручается воинской части по ее формировании от имени Президента Республики Казахстан представителем Министерства обороны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Боевое Знамя сохраняется за воинской частью на все время, независимо от изменения наименования и нумерации воинской части. Изменения наименования и нумерации воинской части заносятся в Грамоту Президента Республики Казахстан, выдаваемую при вручении Боевого Знамени.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Боевое Знамя всегда находится со своей воинской частью, а на поле боя - в районе боевых действий.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Весь личный состав воинской части обязан самоотверженно 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мужественно защищать Боевое Знамя в бою и не допустить его захвата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противником.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утрате Боевого Знамени командир воинской части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военнослужащие, непосредственно виновные в таком позоре, подлежат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суду, а воинская часть расформированию.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Военно-Морской флаг Республики Казахстан, поднятый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военном корабле, является Боевым Знаменем корабля и символизирует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государственную принадлежность и неприкосновенность.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