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a3c9" w14:textId="2a7a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рассмотрения вопросов, связанных с гражданством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1996 г. N 3120. Утратил силу Указом Президента Республики Казахстан от 10 октября 2006 года N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Указ Президента РК от 27 сентября 1996 г. N 3120 утратил силу Указом Президента РК от 10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  Сноска. В заголовок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порядка рассмотрения вопросов, связанных с гражданством Республики Казахстан,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рассмотрения вопросов, связанных с гражданством Республики Казахстан (прилагается).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и иным государственным органам Республики Казахстан в двухмесячный срок привести в соответствие с настоящим Указом изданные ими нормативные правовые акты.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Президента Республики Казахстан от 28 февраля 1992 г. N 669 "Об утверждении Положения о порядке рассмотрения вопросов, связанных с гражданством Республики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Президента Республики Казахстан от 24 августа 1993 г. N 1326 "О внесении дополнений в Положение о порядке рассмотрения вопросов, связанных с гражданством Республики Казахстан, утвержденное постановлением Президента Республики Казахстан от 28 февраля 1992 г. N 669".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27 сентября 1996 г. N 3120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 всему тексту приложения к Указу слово "Положение" заменено словом "Правила"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нумерация глав "I, II, III, IV, V, VI, VII, VIII, IX, X" заменена на "1, 2, 3, 4, 5, 6, 7, 8, 9, 10;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 тексту слова "консульскими учреждениями", "консульские учреждения", "Консульские учреждения", "консульских учреждениях", "консульского учреждения" заменены словами "загранучреждениями", "загранучреждения", "Загранучреждения", "загранучреждениях", "загранучреждения";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слова "Государственно-правовое управление", "Государственно-правовому управлению" заменены словами "Отдел по вопросам правоохранительной и судебной систем", "Отделу по вопросам правоохранительной и судебной систем"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рассмотрения вопросов, связанных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 гражданством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заголовок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приема, оформления и рассмотрения ходатайств (заявлений) о приеме и восстановлении в гражданстве Республики Казахстан, а также о выходе и утрате гражданства Республики Казахстан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гражданстве Республики Казахстан" (далее - Закон) и заключенными Республикой Казахстан международными договорами.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преамбулу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Прием документов по вопросам гражданства осуществляется по месту жительства заявителя: для лиц, проживающих на территории Республики Казахстан департаментами внутренних дел областей, города Алматы, города Астаны, управлениями, отделами внутренних дел городов, районов и районов в городах (далее - органы внутренних дел); для лиц, проживающих за пределами Республики Казахстан, загранучреждениями Республики Казахстан (далее - загранучреждения).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
</w:t>
      </w:r>
      <w:r>
        <w:rPr>
          <w:rFonts w:ascii="Times New Roman"/>
          <w:b/>
          <w:i w:val="false"/>
          <w:color w:val="000000"/>
          <w:sz w:val="28"/>
        </w:rPr>
        <w:t>
иное гражданство
</w:t>
      </w:r>
      <w:r>
        <w:rPr>
          <w:rFonts w:ascii="Times New Roman"/>
          <w:b w:val="false"/>
          <w:i w:val="false"/>
          <w:color w:val="000000"/>
          <w:sz w:val="28"/>
        </w:rPr>
        <w:t>
 - гражданство другого государства;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 
</w:t>
      </w:r>
      <w:r>
        <w:rPr>
          <w:rFonts w:ascii="Times New Roman"/>
          <w:b/>
          <w:i w:val="false"/>
          <w:color w:val="000000"/>
          <w:sz w:val="28"/>
        </w:rPr>
        <w:t>
иностранный гражданин
</w:t>
      </w:r>
      <w:r>
        <w:rPr>
          <w:rFonts w:ascii="Times New Roman"/>
          <w:b w:val="false"/>
          <w:i w:val="false"/>
          <w:color w:val="000000"/>
          <w:sz w:val="28"/>
        </w:rPr>
        <w:t>
 - лицо, обладающее гражданством иностранного государства;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
</w:t>
      </w:r>
      <w:r>
        <w:rPr>
          <w:rFonts w:ascii="Times New Roman"/>
          <w:b/>
          <w:i w:val="false"/>
          <w:color w:val="000000"/>
          <w:sz w:val="28"/>
        </w:rPr>
        <w:t>
лицо без гражданства
</w:t>
      </w:r>
      <w:r>
        <w:rPr>
          <w:rFonts w:ascii="Times New Roman"/>
          <w:b w:val="false"/>
          <w:i w:val="false"/>
          <w:color w:val="000000"/>
          <w:sz w:val="28"/>
        </w:rPr>
        <w:t>
 - лицо, не принадлежащее к гражданству Республики Казахстан и не имеющее доказательств принадлежности к гражданству другого государства;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
</w:t>
      </w:r>
      <w:r>
        <w:rPr>
          <w:rFonts w:ascii="Times New Roman"/>
          <w:b/>
          <w:i w:val="false"/>
          <w:color w:val="000000"/>
          <w:sz w:val="28"/>
        </w:rPr>
        <w:t>
несовершеннолетним
</w:t>
      </w:r>
      <w:r>
        <w:rPr>
          <w:rFonts w:ascii="Times New Roman"/>
          <w:b w:val="false"/>
          <w:i w:val="false"/>
          <w:color w:val="000000"/>
          <w:sz w:val="28"/>
        </w:rPr>
        <w:t>
 считается лицо, не достигшее восемнадцатилетнего возраста на момент подачи ходатайства по вопросам, связанным с гражданством Республики Казахстан. При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вступлении в брак до достижения восемнадцатилетнего возраста лицо в 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 Казахстан считается совершеннолетним со времени вступления в брак;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 
</w:t>
      </w:r>
      <w:r>
        <w:rPr>
          <w:rFonts w:ascii="Times New Roman"/>
          <w:b/>
          <w:i w:val="false"/>
          <w:color w:val="000000"/>
          <w:sz w:val="28"/>
        </w:rPr>
        <w:t>
недееспособным
</w:t>
      </w:r>
      <w:r>
        <w:rPr>
          <w:rFonts w:ascii="Times New Roman"/>
          <w:b w:val="false"/>
          <w:i w:val="false"/>
          <w:color w:val="000000"/>
          <w:sz w:val="28"/>
        </w:rPr>
        <w:t>
 является лицо, признанное таковым в судебном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 
</w:t>
      </w:r>
      <w:r>
        <w:rPr>
          <w:rFonts w:ascii="Times New Roman"/>
          <w:b/>
          <w:i w:val="false"/>
          <w:color w:val="000000"/>
          <w:sz w:val="28"/>
        </w:rPr>
        <w:t>
законным представителем
</w:t>
      </w:r>
      <w:r>
        <w:rPr>
          <w:rFonts w:ascii="Times New Roman"/>
          <w:b w:val="false"/>
          <w:i w:val="false"/>
          <w:color w:val="000000"/>
          <w:sz w:val="28"/>
        </w:rPr>
        <w:t>
 является лицо, уполномоченное законом представлять интересы несовершеннолетних или недееспособных лиц в силу самого факта родительских (усыновительских) отношений или отношений опеки, существующих у них с недееспособным лицом. Полномочия законных представителей определяются законом;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 Казахстан, имеющего силу Закона, от 12 декабря 1995 г. "О государственных наградах Республики Казахстан" лицом, имеющим особые заслуги перед Республикой Казахстан, признается иностранный гражданин, а также лицо без гражданства, награжденные государственными наградами, почетными грамотами или удостоенные почетных званий Республики Казахстан либо бывшего Союза ССР в знак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признания его заслуг перед республикой за плодотворную государственную, общественную, творческую деятельность, трудовые и ратные подвиги;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согласно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Указу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 от 11 февраля 2000 года N 335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2. Прием в гражданство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гражданство Республики Казахстан могут быть приняты лица, постоянно проживающие на территории Республики Казахстан на законных основаниях не менее пяти лет либо состоящие в браке с гражданами Республики Казахстан не менее трех лет. На момент подачи ходатайства о приеме в гражданство Республики Казахстан срок проживания или нахождения в браке должен быть непрерывным.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Независимо от срока проживания в гражданство Республики Казахстан могут быть приняты лица, указанные в абзаце втором подпункта 1) и подпункте 2) части первой статьи 16 Закона.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проживания на территории Республики Казахстан исчисляется в соответствии со статьей 38 Закона.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постоянно проживающие в Республике Казахстан, подают заявление о приеме в гражданство Республики Казахстан на имя Президента Республики Казахстан и представляют его в органы внутренних дел по месту постоянного проживания.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о приеме в гражданство Республики Казахстан прилагаются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анкета-заявление по форме, утвержденной Министерством внутренних дел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автобиография в двух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четыре фотографии;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обязательство о соблюдении условий, предусмотренных статьей 1 Закона;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с места работы или учебы в двух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о наличии либо отсутствии судимостей;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 об уплате государственной пошлины или освобождении от ее уплаты;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об отсутствии или прекращении гражданства другого государства, выданная компетентным органом соответствующего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перечисленных документов, лица, возвратившиеся для постоянного проживания в Республику Казахстан как на историческую Родину, представляют удостоверение оралмана, вид на жительство для иностранца и заявление об отказе от иностранного гражданства.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лицо, ходатайствующее о приеме в гражданство Республики Казахстан, в момент подачи заявления состоит в браке с гражданином Республики Казахстан, то им представляется нотариально удостоверенная копия свидетельства о заключении брака.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лица, предусмотренные пунктом 2 части первой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Закона, представляют документы, удостоверяющие степень родства с гражданами Республики Казахстан (свидетельство о рождении, свидетельство о браке и др.).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Пункт 3 - с изменениями и дополнениями,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 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исключен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Положение подпункта 7) части первой статьи 17 Закона не распространяется на лиц, указанных в абзаце втором подпункта 1) части первой статьи 16 Закона и обратившихся в органы внутренних дел с письменным обращением об отказе от иностранного гражданства. Информация о факте такого обращения в случае принятия обратившихся лиц в гражданство Республики Казахстан, а также их национальные паспорта направляются в иностранное государство по принадлежности. Эта норма не применяется и в случаях, когда законодательство государства, чьим гражданином является лицо, предусматривает автоматическую утрату гражданства при добровольном приобретении им другого гражданства.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в новой редакции согласно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Указу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335. Новая редакция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Ходатайство о приеме в гражданство Республики Казахстан в отношении лиц, не достигших 18 лет, а также признанных в установленном порядке недееспособными, подается их законными представителями, удостоверенное нотариально, а в других государствах удостоверенное загранучреждениями, вместе с копией свидетельства о рождении ребенка (усыновители, опекуны и попечители представляют копию решения местного исполнительного органа) либо с документом, удостоверяющим личность недееспособного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в возрасте от 14 до 18 лет необходимо представить к заявлению родителей или иных законных представителей нотариально удостоверенное, а в других государствах - удостоверенное загранучреждениями письменное согласие.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экземпляры заявлений, анкет и автобиографий подписываются заявителем с указанием даты составления. Если заявитель в силу неграмотности или физического недостатка не может подписать заявление, то в соответствии со статьей 33 Закона по его просьбе оно подписывается другим лицом, о чем государственным нотариусом или загранучреждениями делается соответствующая надпись.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по вопросам изменения гражданства подлежат обязательной регистрации и рассмотрению. В случае непредставления заявителем в установленный Законом срок всех предусмотренных настоящими Правилами документов производство по обращению прекращается, о чем ходатайствующий уведомляется в письменной форме.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Оформленные материалы органы внутренних дел по месту жительства заявителя направляют в департаменты внутренних дел областей города Алматы, города Астаны, которые согласовывают их с соответствующими органами национальной безопасности.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Материалы, вместе с мнением органов национальной безопасности, и заключения по ним департаменты внутренних дел областей, города Алматы и города Астаны направляют в Министерство внутренних дел, которое составляет свое заключение и представляет его вместе с материалами в Отдел по вопросам правоохранительной и судебной систем Администрации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8 -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Загранучреждения направляют оформленные материалы вместе со своим заключением в Министерство иностранных дел Республики Казахстан, которое после согласования с Комитетом национальной безопасности Республики Казахстан направляет материалы вместе со своим заключением в Отдел по вопросам правоохранительной и судебной систем Администрации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9 -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10 исключен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возражения в приеме заявителя в гражданство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Комитет национальной безопасности излагает свои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мотивы Отделу по вопросам правоохранительной и судебной систем Администрации Президента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Выход из гражданства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12. Гражданин Республики Казахстан, постоянно проживающий на территории республики, подает заявление о выходе из гражданства Республики Казахстан на имя Президента Республики Казахстан и представляет его в органы внутренних дел по месту постоянного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 заявлению прилагаются;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анкета-заявление по форме, утвержденной Министерством внутренних дел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автобиография в двух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три фотографии;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копии свидетельств о рождении детей и браке в двух 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справка с места работы, учебы, а неработающим - из территориальных органов Комитета по судебному администрированию Верховного Суда Республики Казахстан в двух экземплярах с указанием о наличии или отсутствии у лица неисполненных обязательств перед государством либо имущественных обязанностей, с которыми связаны интересы граждан, государственных органов и организаций, независимо от форм собственности;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справка из военного комиссариата об освобождении лица призывного возраста от прохождения действительной воинской службы;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 об уплате государственной пошлины или освобождении от ее уплаты.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12 -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отношении лица, ходатайствующего о выходе из гражданства Республики Казахстан, органы внутренних дел запрашивают сведения в Комитете по правовой статистике и специальным учетам Генеральной прокуратуры Республики Казахстан и его территориальных подразделениях о привлечении этого лица к уголовной ответственности в качестве обвиняемого либо об отбывании им наказания по вступившему в законную силу приговора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Гражданин Республики Казахстан, постоянно проживающий за пределами республики, подает заявление о выходе из гражданства Республики Казахстан на имя Президента Республики Казахстан через загранучреждения.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анкета-заявление по форме, утвержденной Министерством иностранных дел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автобиография в двух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три фотографии;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копии свидетельств о рождении и браке;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 об уплате консульского сбора.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14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Все экземпляры заявлений, анкет и автобиографий должны быть составлены заявителем с соблюдением требований, указанных в пункте 7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15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наличии у заявителя в Республике Казахстан супруга (супруги) или находящихся у него на иждивении лиц он представляет нотариально удостоверенное заявление этих лиц об отсутствии к нему материальных и иных претензий.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Заявление о выходе из гражданства Республики Казахстан несовершеннолетних и недееспособных лиц подается в порядке, предусмотренном пунктом 6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должны быть представлены заверенные нотариально или загранучреждениями копии документов о расторжении брака, смерти одного из родителей, усыновлении, опеке и попечительстве (решение соответствующего местного исполнительного органа), лишении родительских прав, выплате алиментов.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оба родителя являются гражданами Республики Казахстан и один из них выходит из гражданства Республики Казахстан, одновременно ходатайствуя о выходе из гражданства несовершеннолетнего ребенка, то представляется заявление другого родителя, в котором должно быть выражено его отношение к выходу ребенка из гражданства Республики Казахстан. Такое заявление удостоверяется нотариально, а в других государствах - загранучреждениями.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17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4. Восстановление в гражданстве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18 </w:t>
      </w:r>
      <w:r>
        <w:rPr>
          <w:rFonts w:ascii="Times New Roman"/>
          <w:b w:val="false"/>
          <w:i w:val="false"/>
          <w:color w:val="000000"/>
          <w:sz w:val="28"/>
        </w:rPr>
        <w:t>
 Закона ранее состоявшее в гражданстве Республики Казахстан лицо может быть восстановлено в этом гражданстве по его ходатайству.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подпункта 1) части первой статьи 16 Закона к лицу, ранее состоявшему в гражданстве Республики Казахстан, не применяется.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восстановлении в гражданстве Республики Казахстан подается на имя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18 -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335.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Оформление документов о восстановлении в гражданстве Республики Казахстан осуществляется с учетом требований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</w:t>
      </w:r>
      <w:r>
        <w:rPr>
          <w:rFonts w:ascii="Times New Roman"/>
          <w:b w:val="false"/>
          <w:i w:val="false"/>
          <w:color w:val="000000"/>
          <w:sz w:val="28"/>
        </w:rPr>
        <w:t>
 Закона и в порядке, установленном пунктом 5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документов, предусмотренных пунктом 5 настоящих Правил, к ходатайству о восстановлении в гражданстве Республики Казахстан прилагаются документы, удостоверяющие бывшую принадлежность заявителя к гражданству Республики Казахстан и подтверждающие его постоянное проживание на территории республики (свидетельство о рождении и др.).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 Сноска. В пункт 19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5. Комиссия при Президенте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по вопросам гражданства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Президент Республики Казахстан для предварительного рассмотрения материалов о приеме и восстановлении в гражданстве Республики Казахстан, а также о выходе из гражданства Республики Казахстан образует Комиссию по вопросам гражданства.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по вопросам гражданства входят депутаты Парламента Республики Казахстан, представители заинтересованных государственных органов, Администрации Президента Республики Казахстан, а также общественных объединений.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Комиссии по вопросам гражданства осуществляет должностное лицо, утверждаемое Президентом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по вопросам гражданства вправе истребовать по находящемуся в ее производстве делу документы и материалы у соответствующих государственных органов, которые представляют необходимую информацию в установленный Комиссией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по вопросам гражданства являются правомочными, если в них принимает участие более половины ее членов. Решение Комиссии принимается простым большинством голосов.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по вопросам гражданства оформляется протоколом, подписываемым всеми членами Комиссии, участвующими в заседании.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6. Порядок и сроки рассмотрения ходатайств, связанных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с вопросами гражданства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Отдел по вопросам правоохранительной и судебной систем Администрации Президента Республики Казахстан направляет материалы в Комиссию при Президенте Республики Казахстан по вопросам гражданства вместе со своим заключением о возможности приема, восстановления в гражданстве Республики Казахстан и выхода из гражданства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21 -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рассмотрении заявлений и представлений по вопросам гражданства Комиссия по вопросам гражданства всесторонне оценивает доводы заявителя, содержание представления, заключения государственных органов, иные документы и надлежащим образом оформленные свидетельские показания.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Комиссия по вопросам гражданства рассматривает представленные материалы и по каждому ходатайству вносит свои предложения Президенту Республики Казахстан для принятия им решения.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ходатайствам о приеме, изменении гражданства и при отклонении ходатайства издаются соответствующие указы Президента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Срок рассмотрения материалов по ходатайствам о приеме, восстановлении в гражданстве Республики Казахстан и выходе из гражданства Республики Казахстан в местных органах внутренних дел и национальной безопасности, загранучреждениях, Министерстве иностранных дел Республики Казахстан, Министерстве внутренних дел Республики Казахстан, Комитете национальной безопасности Республики Казахстан и в других государственных органах Республики Казахстан не должен превышать одного месяца в каждом из этих органов, а в совокупности - шести месяцев.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7. Исполнение решений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по вопросам гражданства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заголовок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Исполнение решений по вопросам гражданства в отношении лиц, постоянно проживающих в Республике Казахстан, возлагается на уполномоченный орган по документированию и регистрации населения, а в отношении лиц, проживающих за пределами республики, - на загранучреждения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26 в редакции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Министерство юстиции и Министерство иностранных дел Республики Казахстан представляют в Отдел по вопросам правоохранительной и судебной систем Администрации Президента Республики Казахстан информацию об исполнении решений по вопросам гражданства в отношении каждого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Сноска. Пункт 27 -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8. Утрата гражданства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Гражданство Республики Казахстан утрачивается и регистрируется в соответствии с требованиями статей
</w:t>
      </w:r>
      <w:r>
        <w:rPr>
          <w:rFonts w:ascii="Times New Roman"/>
          <w:b w:val="false"/>
          <w:i w:val="false"/>
          <w:color w:val="000000"/>
          <w:sz w:val="28"/>
        </w:rPr>
        <w:t xml:space="preserve">  21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 30 </w:t>
      </w:r>
      <w:r>
        <w:rPr>
          <w:rFonts w:ascii="Times New Roman"/>
          <w:b w:val="false"/>
          <w:i w:val="false"/>
          <w:color w:val="000000"/>
          <w:sz w:val="28"/>
        </w:rPr>
        <w:t>
 и
</w:t>
      </w:r>
      <w:r>
        <w:rPr>
          <w:rFonts w:ascii="Times New Roman"/>
          <w:b w:val="false"/>
          <w:i w:val="false"/>
          <w:color w:val="000000"/>
          <w:sz w:val="28"/>
        </w:rPr>
        <w:t xml:space="preserve">  31 </w:t>
      </w:r>
      <w:r>
        <w:rPr>
          <w:rFonts w:ascii="Times New Roman"/>
          <w:b w:val="false"/>
          <w:i w:val="false"/>
          <w:color w:val="000000"/>
          <w:sz w:val="28"/>
        </w:rPr>
        <w:t>
 Закона.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Органы внутренних дел проводят необходимую проверку при поступлении сведений или заявлений о том, что лицо, проживающее по удостоверению личности или паспорту гражданина Республики Казахстан, не является гражданином Республики Казахстан. В случае установления фактов поступления на воинскую службу другого государства, за исключением случаев, предусмотренных межгосударственными договорами Республики Казахстана и приобретения гражданства Республики Казахстан в результате представления заведомо ложных сведений или фальшивых документов, приобретения гражданства другого государства они регистрируют утрату этим лицом гражданства.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  Сноска. В пункт 29 внесены изменения - Указом Президента РК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Загранучреждения регистрируют утрату гражданства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 отношении гражданина Республики Казахстан имеются документы либо другие достоверные сведения, подтверждающие поступление его на воинскую службу, в службу безопасности, полицию, органы юстиции или в иные государственные органы другого государства, за исключением случаев, предусмотренных межгосударственными договорами Республики Казахстан. При этом не утрачивают гражданства Республики Казахстан лица, заключившие с указанными органами договоры на выполнение обязанностей по рабочим профессиям (водитель, слесарь, уборщик, электрик и др.);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лицо не встало на консульский учет без уважительных причин в течение трех лет постоянного проживания за границей. Правило о трехлетнем сроке не распространяется на лиц, не достигших 16-летнего возраста. В зависимости от обстоятельств руководитель загранучреждения самостоятельно оценивает, являются ли уважительными причины, по которым гражданин Республики Казахстан не встал своевременно на консульский учет;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будет установлено, что гражданство Республики Казахстан приобретено в результате представления заведомо ложных сведений или фальшивых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если лицо приобрело гражданство другого государства.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30 внесены изменения - Указом Президента РК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ноября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подписания).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Регистрация утраты гражданства Республики Казахстан осуществляется только после уведомления лица о причинах и основаниях принятия решения об утрате им гражданства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Министерство внутренних дел и Министерство иностранных дел Республики Казахстан представляют в Отдел по вопросам правоохранительной и судебной систем Администрации Президента Республики Казахстан каждое полугодие и по итогам каждого года информацию о лицах, утративших гражданство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32 -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Президента Республики Казахстан от 11 февраля 2000 года N 335 ; от 2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9. Обжалование решений по вопросам гражданства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Необоснованный отказ в приеме заявлений по вопросам гражданства, нарушение сроков рассмотрения материалов, а также другие неправомерные действия должностных лиц по порядку рассмотрения или исполнения решений по вопросам гражданства, могут быть обжалованы в установленном законом порядке вышестоящему в порядке подчиненности должностному лицу либо в суд.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на решения по вопросам о принадлежности к гражданству и утраты гражданства подаются на имя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вопросам гражданства может быть пересмотрено Президентом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Повторное ходатайство по вопросу гражданства рассматривается по истечении одного года после предыдущего решения по этому вопросу.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10. Истребование дополнительных документов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по вопросам гражданства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Органы внутренних дел и загранучреждения, осуществляющие оформление материалов по вопросам гражданства, при необходимости имеют право затребовать от заявителя дополнительные документы, имеющие отношение к рассматриваемому вопросу.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