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e0a2" w14:textId="f85e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системе обеспечения деятельности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октября 1996 г. N 3144 . (Утратил силу - Указом Президента РК от 11 февраля 2002 г. N 805 ~U020805 )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19) статьи 44 Конституции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, Указом Президента Республики Казахстан, имеющим силу Конституционного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Президенте Республики Казахстан", в целях обеспечения деятельности Главы государства и функционирования президентской формы правления в Республике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систему, обеспечивающую деятельность Президента Республики Казахстан, контроль за безусловным, исчерпывающим и своевременным исполнением его актов и поручений, образуют: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секретарь Республики Казахстан (в дальнейшем - Государственный секретарь);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Администрация Президента Республики Казахстан (в дальнейшем - Администрация);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Первый помощник Президента Республики Казахстан (в дальнейшем - Первый помощник);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Помощник Президента Республики Казахстан - заместитель Председателя Высшего экономического совета Республики Казахстан (в дальнейшем - помощник по вопросам экономики);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помощник Президента Республики Казахстан по вопросам национальной безопасности - Секретарь Совета Безопасности Республики Казахстан (в дальнейшем - помощник по вопросам национальной безопасности);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советники Президента Республики Казахстан, образующие Группу советников Главы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Указом Президента РК от 1 апреля 1997 г. N 3434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служба по обеспечению деятельности Президента Республики Казахстан является почетной и лица, состоящие на этой службе, в своей деятельности обязаны неуклонно проводить политику Главы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секретарь, Администрация, Первый помощник, помощник по вопросам экономики, помощник по вопросам национальной безопасности, советники Главы государства несут всю полноту ответственности за выполнение возложенных на них задач и принимают в пределах своей компетенции все необходимые для этого действия и решения, обязательные к исполнению государственными органами и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абзаце втором заменены слова - Указом Президента РК от 1 апреля 1997 г. N 3434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секретарь является должностным лицом: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назначаемым на должность и освобождаемым от должности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Президентом Республики Казахстан, ему непосредственно подчиненным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ведении которого в соответствии с поручениями Главы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государства находятся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выполнение представительских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идеологические вопросы и связь с политическими партиями,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связь с Парламентом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внесение предложений Президенту Республики по награждению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наградами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деятельность следующих консультативно-совещательных органов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Главе государства: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Ассамблеи народов Казахстана, Национального совета по государственной политике, Совета по проблемам семьи, женщин и демографической политике, Комиссии по правам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иных поручений главы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Подпункт 2 - в редакции Указа Президента РК от 1 апреля 1997 г. N 3434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секретарь в целях выполнения возложенных на него задач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издавать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давать поручения структурным подразделениям Администрации, центральным и местным исполнительным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Администрация есть государственный орган, непосредственно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подчиненный и подотчетный Главе государства, в ведении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общий контроль за государственными органами,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актов и поручений Главы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анализ и прогнозирование политической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подготовка и правовая экспертиза законов и актов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судебной системы и обеспечение деятельности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судебного совета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связь с местными представительными 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кадровой политики и реформирования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гражданства и помилования;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пресс-служба Главы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Национального агентства Республики по делам печати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ведение делопроизводства в системе, обеспечивающей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состав Администрации входят Руководитель Администрации, его заместители, руководители структурных подразделений Администрации, назначаемые на должность и освобождаемые от должности Главой государства, иные государственные служащие Администрации.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Администрации образуют ее подразделения, в том числе аппараты консультативно-совещательных органов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первый - в редакции Указа Президента РК от 1 апреля 1997 г. N 3434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Администрации: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направляет работу структурных подразделений Администрации, обеспечивает ее взаимодействие с иными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на рассмотрение Президента Республики Казахстан законы и проекты актов Главы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Главе государства предложения по кадровым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назначает на должность и освобождает от должности государственных служащих Администрации;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издает приказы и утверждает инструкции, подписывает иную служебную документацию по Администрации;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полномочия своих заместителей и структурных подразделений Администрации;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выполняет иные поручения Главы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Структурные подразделения Администрации: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образуются по основным направлениям деятельности Администрации для выполнения возложенных на нее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возглавляются руководителями, которые несут ответственность за выполнение задач, возложенных на эти подразделения; распределяют обязанности между служащими подразделений; обеспечивают в них надлежащие дисциплину и организацию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Первый помощник, помощник по вопросам экономики, помощник по вопросам национальной безопасности и советники Главы государства назначаются на должность, освобождаются от должности Президентом Республики и осуществляют свою деятельность во исполнение его поручений.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8 - в редакции Указа Президента РК от 1 апреля 1997 г. N 3434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ведении Первого помощника в соответствии с поручениями Главы государства находятся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вопросы;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организация визитов и встреч Президента Республики, протокольное обеспечение его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графика работы Главы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переноса столицы Республики в город Акмолу;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Республиканской гвардии, Службы охраны Президента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Группы советников Главы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иных поручений Президента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9 - в редакции Указа Президента РК от 1 апреля 1997 г. N 3434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U973434_ </w:t>
      </w:r>
      <w:r>
        <w:rPr>
          <w:rFonts w:ascii="Times New Roman"/>
          <w:b w:val="false"/>
          <w:i w:val="false"/>
          <w:color w:val="000000"/>
          <w:sz w:val="28"/>
        </w:rPr>
        <w:t>. Внесены изменения - Указом Президента РК от 21 апреля 2000 г. N 378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ведении помощника по вопросам экономики в соответствии с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поручениями Главы государства находятся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 деятельности Высшего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координация работы экономических служб и ведомств,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предоставление сводных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анализ социально-экономической ситуации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подготовка для Главы государства докладов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социально-экономической проблематике;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связь с Правительством по экономическим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представительство Президента Республики в Национальном Банке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пропаганда в средствах массовой информации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политики Главы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выполнение иных поручений Президента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В ведении помощника по вопросам национальной безопасности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поручениями Главы государства находятся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 деятельности Совета Безопасности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анализ состояния внутренней и внешней безопасности;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вопросы Комитета национальной безопасности, Генеральной Прокуратуры, Государственного следственного комитета, Министерства иностранных дел, Министерства обороны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иных поручений Президента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Указ дополнен пунктами 10,11, пункты 10-12 считать соответственно пунктами 12-14 - Указом Президента РК от 1 апреля 1997 г. N 3434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выполнения возложенных задач руководитель Администрации, его заместители, Первый помощник, помощник по вопросам экономики, помощник по вопросам национальной безопасности и советники Главы государства, руководители структурных подразделений Администрации в пределах своей компетенции вправе давать поручения государственным органам и должностным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12 внесены изменения - Указом Президента РК от 1 апреля 1997 г. N 3434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Признать утратившими силу следующие акты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 Президента Республики Казахстан от 24 ноября 1995 г.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2656 "Об утверждении Положения об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Указ Президента Республики Казахстан от 12 марта 1996 г.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2896 "О статусе и полномочиях Государственного секретаря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Указ Президента Республики Казахстан от 3 июня 1996 г.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3016 "О внесении дополнения в Положение об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распоряжение Президента Республики Казахстан от 3 июня 1996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N 3015 "Об утверждении распределения обязанностей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помощниками и советниками Президента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