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88c8" w14:textId="4198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наложения дисциплинарных взысканий на государственных служащих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1996 г. N 3279.  Утратил силу - Указом Президента РК от 31 декабря 1999 г. N 321 ~U990321.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дисциплины и повышения ответственности государственных служащих, в соответствии со статьей 30 Указа Президента Республики Казахстан, имеющего силу Закона,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наложения дисциплинарных взысканий на государственных служащих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Правительству Республики Казахстан привести ранее изданные акты в соответствие с настоящим указом и обеспечить приведение в соответствие с ним актов центральных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органам, непосредственно подчиненными и подотчетным Президенту Республики Казахстан, привести ранее изданные акты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Утверждено Указом Президента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20 декабря 1996 г. N 3279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порядке наложения дисциплинарных взысканий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 государственных служащих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Дисциплинарная ответственность государственных служащих (в дальнейшем - служащие) есть вид юридической ответственности, которую несут служащие за совершение дисциплинарных проступков при исполнении ими служебных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II. Дисциплинарный проступок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Дисциплинарный проступок (в дальнейшем - проступок) есть противоправное, виновное неисполнение или ненадлежащее исполнение служащими возложенных на них обязанностей, превышение должностных полномочий, нарушение государственной и трудовой дисциплины, а равно несоблюдение установленных Указом Президента Республики Казахстан, имеющим силу Закона, "О государственной службе" (в дальнейшем - Указ "О государственной службе") ограничений, связанных с пребыванием на государственной службе.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III. Дисциплинарное взыскание и его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Дисциплинарное взыскание (в дальнейшем - взыскание) есть мера дисциплинарной ответственности, которая может быть наложена на служащего уполномоченным органом или должностным лицом за совершение проступка.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служащих в соответствии со статьей 30 Указа "О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службе" могут налагаться следующие виды взысканий: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выговор;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предупреждение о неполном служебном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задержка до одного года в присвоении очередного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квалификационного класса или в назначении на более высокую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увольнение с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Взыскание не может быть наложено за деяние,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которого влечет иную ответственность, предусмотренную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Сведения о взысканиях подлежат учету путем занесения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личные дела государственных служащих, осуществляемому кадровыми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службами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IV. Условия наложения взыскания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Взыскание должно соответствовать тяжести совершенного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проступка, форме и степени вины лица, его совершившего.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 определении вида дисциплинарного взыскания учитываются: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содержание и характер проступка;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обстоятельства, при которых проступок совершен;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негативные последствия, которые повлек или мог повлечь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совершенный проступок;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прежнее поведение лица, его совершившего;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стаж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иные обстоятельства, характеризующие личность,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Взыскания при совершении проступка, совершенного совместно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несколькими служащими, налагаются на каждого виновного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4.За совершенный проступок налагается только одно взыскание.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V. Субъекты и порядок наложения взысканий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Взыскания на служащих налагаются государственными органами или должностными лицами, обладающими правом налагать взыскания в соответствии с должностными полномочиями.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Взыскания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служащих, назначаемых Главой государства, руководителей государственных органов, непосредственно подчиненных и подотчетных Президенту, и их заместителей, руководителей центральных исполнительных органов и их заместителей, акимов областей, городов Акмолы и Алматы и их заместителей, могут налагаться Президентом Республики Казахстан по собственной инициативе, по предложению Высшего дисциплинарного совета Республики Казахстан, по представлению непосредственных руководителей этих служащих или иных уполномоченных Главой государства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служащих Администрации Президента - ее Руководителем по собственной инициативе или по представлениям руководителей структурных подразделений Администрации Президента;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заместителей руководителей Канцелярии Премьер-Министра, руководителей ведомств и структурных подразделений Канцелярии Премьер-Министра - Правительством или Премьер-Министром по собственной инициативе либо по представлениям соответственно Руководителя его Канцелярии, иных членов Правительства, руководителей центральных исполнительных органов, не входящих в состав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иных служащих Канцелярии Премьер-Министра (за исключением случаев увольнения от должности) - Руководителем Канцелярии Премьер-Министра по инициативе руководящих должностных лиц Правительства и Канцелярии Премьер-Министра или по представлениям руководителей структурных подразделений Аппарата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руководителей аппаратов Палат Парламента - Бюро этих Палат по представлениям Председателей Палат; иных служащих аппаратов Палат Парламента - руководителями этих аппаратов;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руководителей территориальных подразделений государственных органов - руководителями этих органов по собственной инициативе или по представлениям соответствующих акимов;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служащих местных исполнительных органов и аппаратов маслихатов - руководителями этих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иных служащих - руководителями государственных органов по собственной инициативе или по представлениям непосредственных руководителей этих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Указом Президента РК от 3 декабря 1997 г. N 3764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Дисциплинарные дела в отношении руководителей государственных органов, непосредственно подчиненных и подотчетных Главе государства, и их заместителей, руководителей центральных исполнительных органов и их заместителей, акимов областей, городов Акмолы и Алматы и их заместителей рассматривает Высший дисциплинарный совет Республики Казахстан с последующим внесением предложения Президенту Республики о мере их дисциплинарной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Раздел дополнен пунктом 3, пункты 3-7 считать соответственно пунктами 4-8 - Указом Президента РК от 3 декабря 1997 г. N 3764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U973764_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 наложения дисциплинарного взыскания может быть проведено служебное расследование. От виновного в совершении проступка должно быть истребовано письменное объяснение.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виновного дать объяснение не может служить препятствием для наложения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 наложенном взыскании лицо, подвергнутое взысканию, ставится в известность под роспись или иным способом кадровой службой соответствующего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Взыскание может быть объявлено служащему на заседании соответствующего государственного органа, его коллегии, или в присутствии служащих, перечень которых определяется должностным лицом, наложившим это взыскание.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Обжалование решения о наложении взыскания не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приостанавливает приведение его в исполнение.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VI. Сроки наложения взысканий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Взыскание может быть наложено до истечения тридцати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со дня совершения проступка или со дня получения информации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этом. Период временной нетрудоспособности служащего, подтвержденный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соответствующими документами, или нахождения его в отпуске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приостанавливает действие тридцатидневного срока, если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было известно о совершенном проступке в этот период или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наступления 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VII. Акты о наложении взысканий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Взыскания налагаются путем издания следующих 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указа или распоряжения Президента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постановления Правительства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распоряжения Премьер-Министра Республики;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приказов или предусмотренных законодательством иных актов руководителей государственных органов и иных уполномоченных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акте о наложении взыскания указываются проступок, за совершение которого налагается взыскание, вид взыскания и лицо, на которое оно налагается.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VIII. Снятие взыскания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в течение года со дня наложения взыскания служащий не будет подвергнут новому взысканию, то он считается не подвергавшимся дисциплинарному взысканию.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наложения на служащего нескольких взысканий он считается имеющим взыскание до истечения годичного срока со дня наложения последнего по времени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Взыскание может быть снято до истечения года, если служащий не совершил нового проступка и при этом проявил себя как добросовестный работник.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Взыскание, не снятое ко дню прекращения должностных обязанностей государственным служащим, считается снятым со дня прекращения этих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Досрочное снятие взыскания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наложившим его должностным лицом (органом) или вышестоящим должностным лицом (органом);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соответствующим актом, о чем служащему объявляется кадровой службой соответствующего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досрочного снятия взыскания непосредственный руководитель служащего, на которого взыскание было наложено, возбуждает соответствующее ходатайство по инстанции.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IХ. Гарантии прав служащих при привлечении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их к дисциплинарной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вправе знакомиться с документами, связанными с привлечением его к дисциплинарной ответственности, обжаловать в установленном законодательством порядке наложенное на него взыскание вышестоящему органу, должностному лицу либо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