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b8b96" w14:textId="49b8b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упразднении Борлитобинского района Талдыкорганской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28 февраля 1997 г. N 3371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В соответствии со статьей 9 Закона Республики Казахстан от 8
декабря 1993 года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Z934200_ </w:t>
      </w:r>
      <w:r>
        <w:rPr>
          <w:rFonts w:ascii="Times New Roman"/>
          <w:b w:val="false"/>
          <w:i w:val="false"/>
          <w:color w:val="000000"/>
          <w:sz w:val="28"/>
        </w:rPr>
        <w:t>
  "Об административно-территориальном 
устройстве Республики Казахстан" постановляю:
     Упразднить Борлитобинский район Талдыкорганской области.
     Президент
  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