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85b7" w14:textId="03a8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города Шу Жамбылской области к категории городов районного значения и включении его в состав Шуского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 Республики Казахстан от 28 февраля 1997 г. N 3372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со статьей 9 Закона Республики Казахстан от 8
декабря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 
устройстве Республики Казахстан" постановляю:
     Отнести город Шу Жамбылской области к категории городов
районного значения и включить его в состав Шуского района.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