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c92f" w14:textId="489c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марта 1997 г. N 3396. Утратил силу Указом Президента Республики Казахстан от 3 июня 2008 года N 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РК от 03.06.2008 N 607.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утратил силу - Указом Президента РК от 28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пункте 3 Положения о Службе охраны Президента Республики Казахстан, утвержденного Указом Президента Республики Казахстан от 3 января 1996 года N 2742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U962742_ </w:t>
      </w:r>
      <w:r>
        <w:rPr>
          <w:rFonts w:ascii="Times New Roman"/>
          <w:b w:val="false"/>
          <w:i w:val="false"/>
          <w:color w:val="000000"/>
          <w:sz w:val="28"/>
        </w:rPr>
        <w:t>
 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2)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14) исключить слова "и Республиканской гвардии".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(Пункт 3 утратил силу - Указом Президента РК от 12 мая 2000 г. N 392 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U000392_ </w:t>
      </w:r>
      <w:r>
        <w:rPr>
          <w:rFonts w:ascii="Times New Roman"/>
          <w:b w:val="false"/>
          <w:i w:val="false"/>
          <w:color w:val="000000"/>
          <w:sz w:val="28"/>
        </w:rPr>
        <w:t>
 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 в месячный срок внести в Парламент Республики Казахстан проект Закона "О внесении изменений в Указ Президента Республики Казахстан, имеющий силу Закона, от 3 октября 1995 г. N 2483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Z952483_ </w:t>
      </w:r>
      <w:r>
        <w:rPr>
          <w:rFonts w:ascii="Times New Roman"/>
          <w:b w:val="false"/>
          <w:i w:val="false"/>
          <w:color w:val="000000"/>
          <w:sz w:val="28"/>
        </w:rPr>
        <w:t>
 "О Службе охраны Президента Республики Казахстан" в части разделения должностей начальника Службы охраны Президента Республики Казахстан и Командующего Республиканской гвардией.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