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f15f" w14:textId="436f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укреплению национальной безопасности, дальнейшему усилению борьбы с организованной преступностью и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ноября 1997 г. N 3731.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основных положений </w:t>
      </w:r>
      <w:r>
        <w:rPr>
          <w:rFonts w:ascii="Times New Roman"/>
          <w:b w:val="false"/>
          <w:i w:val="false"/>
          <w:color w:val="000000"/>
          <w:sz w:val="28"/>
        </w:rPr>
        <w:t>Стратегии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Казахстана до 2030 года, укрепления национальной безопасности, оптимизации структуры правоохранительных органов и специальных служб государства, усиления борьбы с организованной преступностью и коррупцией, в соответствии с подпунктами 3), 21)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Указом Президента Республики Казахстан, имеющим силу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Президенте Республики Казахстан" постановляю: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базе Департамента разведки Комитета национальной безопасности Республики Казахстан Службу "Барлау" Республики Казахстан - орган внешней разведки, непосредственно подчиненный и подотчетный Президенту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Директор Службы "Барлау" Республики Казахстан назначается на должность и освобождается от должности Президентом Республики Казахстан. </w:t>
      </w:r>
      <w:r>
        <w:rPr>
          <w:rFonts w:ascii="Times New Roman"/>
          <w:b w:val="false"/>
          <w:i w:val="false"/>
          <w:color w:val="000000"/>
          <w:sz w:val="28"/>
        </w:rPr>
        <w:t>U090739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Упразднить Государственный следственный комитет Республики Казахстан с передачей его полномочий по борьбе с: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организованной преступностью, связанной с коррупцией лиц, занимающих ответственные государственные должности, военнослужащих, сотрудников правоохранительных органов, специальных служб и судей, а также контрабандой и наркобизнесом, осуществляемыми преступными сообществами, - </w:t>
      </w:r>
      <w:r>
        <w:rPr>
          <w:rFonts w:ascii="Times New Roman"/>
          <w:b w:val="false"/>
          <w:i w:val="false"/>
          <w:color w:val="000000"/>
          <w:sz w:val="28"/>
        </w:rPr>
        <w:t>Комитету национальной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иными формами организованной, экономической преступности - Министерству внутренних дел.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декабря 1997 года разработать и представить в Мажилис Парламента Республики Казахстан законопроекты, предусматривающие: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наделение органов национальной безопасности и внутренних дел правом дознания и предварительного следствия по делам о преступлениях, передаваемым в их ведение в соответствии с пунктом 3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регламентацию порядка лоббирования при разработке и принятии законов и других нормативных правовых актов, исключающего возможность злоупотреблений;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признание не имеющими юридической силы и недействительными актов, решений и сделок, связанных с коррупцией;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установление контроля за крупными денежными расходами должностных лиц государственных органов и принятие иных мер финансового контроля в целях недопущения легализации ("отмывания") незаконно нажитых денег и иного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обязательность проведения специальной проверки государственных служащих при их аттестации и решении вопроса о повышении в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иные вытекающие из настоящего Указа изменения и дополнения в законодательство;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по согласованию с Секретариатом Совета Безопасности Республики Казахстан произвести передачу штатной численности, зданий, учебных заведений, материально-технических средств и иного имущества упраздняемого Государственного следственного комитета Комитету национальной безопасности и Министерству внутренних дел Республики Казахстан соответственно объему передаваемых им полномочий по борьбе с преступностью;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принять решения, предусматривающие сокращение числа государственных органов, уполномоченных на выдачу лицензии и иных видов разрешений, а также сокращение распределительных функций, осуществляемых государственными органами; принять конкретные меры по расширению сферы применения безналичных форм денежных расчетов между юридическими и физическими лицами;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 1 декабря 1997 года внести Президенту Республики Казахстан предложения, предусматривающие повышение уровня оплаты труда, иные гарантии социальной защищенности государственных служащих, создание нормальных условий их деятельности, социально-бытового и медицинского обслуживания, нормативы компенсационных выплат, соразмерных условиям рынка и режиму государственной службы, а также о разработке комплекса мер поощрительного характера, способствующих формированию активной позиции населения в борьбе с организованной преступностью и коррупцией;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привести ранее изданные акты Правительства Республики Казахстан в соответствие с настоящим Указом;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другие необходимые меры, вытекающие из настоящего Указа.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Администрации Президента Республики Казахстан в месячный срок: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Директором Службы "Барлау" представить на рассмотрение Президенту Республики проект Положения о Службе "Барлау"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предложения о приведении актов Президента Республики в соответствие с настоящим Указом.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национальной безопасности Республики Казахстан по согласованию с Правительством Республики Казахстан и Секретариатом Совета Безопасности Республики Казахстан до 1 декабря 1997 г. передать штатную численность, здания, материально-технические средства и иное имущество Службе "Барлау" Республики Казахстан в соответствии с объемом ее задач и функций.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Секретариату Совета Безопасности Республики Казахстан, Генеральной Прокуратуре, Комитету национальной безопасности, Министерству иностранных дел, Министерству внутренних дел и Министерству юстиции Республики Казахстан внести предложения о заключении межгосударственных многосторонних и двусторонних соглашений о сотрудничестве в сфере борьбы с организованной преступностью, наркобизнесом и коррупцией и об участии Казахстана в международных программах по борьбе с указанными преступными проявлениями.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информации и общественного согласия Республики Казахстан обеспечить постоянное освещение государственными средствами массовой информации принимаемых мер по усилению борьбы с организованными формами преступности и коррупцией.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Указа возложить на 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