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40dc" w14:textId="57b4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20 октября 1997 г. № 3700 "Об объявлении города Акмолы столицей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марта 1998 г. № 3872. Утратил силу - Указом Президента РК от 28 июля 2000 г. N 421 ~U000421 (вводится в действие с 1 января 2001).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20 октября 
1997 г. № 3700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U973700_ </w:t>
      </w:r>
      <w:r>
        <w:rPr>
          <w:rFonts w:ascii="Times New Roman"/>
          <w:b w:val="false"/>
          <w:i w:val="false"/>
          <w:color w:val="000000"/>
          <w:sz w:val="28"/>
        </w:rPr>
        <w:t>
  "Об объявлении города Акмолы столицей Республики 
Казахстан" и в целях обеспечения сбалансированности бюджетной системы 
постановляю: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Приостановить действие абзаца шестого пункта 14 главы IV "Финансы" 
Положения об Акмолинской специальной экономической зоне, утвержденного 
Указом Президента Республики Казахстан от 9 октября 1996 г. № 3127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U963127_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Акмолинской специальной экономической зоны" (САПП 
Республики Казахстан, 1996 г., № 41, ст. 383) на период до 1 января 1999 
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 период действия пункта 1 настоящего Указа Правительству 
Республики Казахстан установить размер отчислений из бюджета Акмолинской 
специальной экономической зоны.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