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3f5c2" w14:textId="ff3f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20 августа 1997 г. № 3621 "О государственной программе развития фармацевтической и медицинской промышленности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14 июля 1998 г. № 4013. Утратил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 силу Указом Президента РК от 18.06.2009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упорядочения и правильного применения в Республике Казахстан наименований медикаметов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1.Внести в Указ Президента Республики Казахстан от 20 августа 1997 г. № 3621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U973621_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программе развития фармацевтической и медицинской промышленности Республики Казахстан" (САПП Республики Казахстан, 1997 г., № 39, ст.367)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Государственной программе развития фармацевтической и медицинской промышленности Республики Казахстан, утвержденной вышеуказанным Указом, подпрограмма 1."Производство синтетических препаратов" раздела III, в абзаце двадцать седьмом слово "(аспирина)"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2.Настоящий Указ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