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7501" w14:textId="5e27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улучшению социальных условий жизни пенсионеров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августа 1998 г. N 4038.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обеспечения государственных социальных гарантий пенсионерам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улучшения их материального положения 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Правительству Республики Казахстан осуществить индексацию размеров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пенсионных выплат в порядке, установленном законодательством, с 1 октября 1998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