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ff8e2" w14:textId="40ff8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дальнейших мерах по совершенствованию подготовки, переподготовки и повышения квалификации государственных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сентября 1998 г. N 4075.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эффективности подготовки, переподготовки и повышения квалификации государственных служащих 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Казахстан, имеющего силу Конституционного закона, "О Президенте Республики Казахстан" ПОСТАНОВЛЯЮ: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Академию государственной службы при Президенте Республики Казахстан (далее - Академия) путем слияния реорганизуемых Национальной Высшей Школы Государственного Управления при Президенте Республики Казахстан (далее - НВШГУ) и Института переподготовки и повышения квалификации государственных служащих при Правительстве Республики Казахстан. </w:t>
      </w:r>
      <w:r>
        <w:rPr>
          <w:rFonts w:ascii="Times New Roman"/>
          <w:b w:val="false"/>
          <w:i w:val="false"/>
          <w:color w:val="000000"/>
          <w:sz w:val="28"/>
        </w:rPr>
        <w:t>U051583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финансирование Академии осуществляется за счет ассигнований, предусмотренных в республиканском бюджете на содержание НВШГУ и Института переподготовки и повышения квалификации государственных служащих при Правительстве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P981156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провести необходимые мероприятия по реорганизации Института переподготовки и повышения квалификации государственных служащих при Правительстве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привести ранее изданные акты Правительства Республики Казахстан в соответствие с настоящим Указом;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принять иные необходимые меры, вытекающие из настоящего Указа.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НВШГУ совместно с Департаментом государственного имущества и приватизации Министерства финансов Республики Казахстан осуществить реорганизационные мероприятия, вытекающие из настоящего Указа.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Администрации Президента Республики Казахстан в месячный срок внести на рассмотрение Президенту Республики Казахстан: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 Положения об Академии государственной службы при Президенте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предложения по приведению ранее изданных актов Главы государства в соответствие с настоящим Указом.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Указа возложить на Администрацию Президента Республики Казахстан.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