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51d69" w14:textId="1751d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Президента Республики Казахстан от 6 октября 1993 года N 1362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октября 1998 года N 4119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соответствии со статьей 139 Указа Президента Республики
Казахстан, имеющего силу Закона, от 24 апреля 1995 года N 2235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Z952235_ </w:t>
      </w:r>
      <w:r>
        <w:rPr>
          <w:rFonts w:ascii="Times New Roman"/>
          <w:b w:val="false"/>
          <w:i w:val="false"/>
          <w:color w:val="000000"/>
          <w:sz w:val="28"/>
        </w:rPr>
        <w:t>
   "О
налогах и других обязательных платежах в бюджет" (Ведомости
Верховного Совета Республики Казахстан, 1995 г., N 6, ст.43), в
целях обеспечения единого кодирования налогоплательщиков 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Республике Казахстан ПОСТАНОВЛЯЮ:
     1. Признать утратившим силу постановление Президента Республики
Казахстан от 6 октября 1993 года N 1362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K931362_ </w:t>
      </w:r>
      <w:r>
        <w:rPr>
          <w:rFonts w:ascii="Times New Roman"/>
          <w:b w:val="false"/>
          <w:i w:val="false"/>
          <w:color w:val="000000"/>
          <w:sz w:val="28"/>
        </w:rPr>
        <w:t>
  "О системе классификации и
кодирования налогоплательщиков" (САПП Республики Казахстан, 1993 г.,
N 41, ст.473).
     2. Настоящий Указ вступает в силу со дня подписания.
     Президент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