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3804" w14:textId="f073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размерах пенсионнных выплат для отдельных категорий получателей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октября 1998 года N 4123.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государственных социальных гарантий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получателям пенсионных выплат и улучшения их материального положения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 1 ноября 1998 года установить размеры пенсионных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получателям, имеющим право на пенсионные выплаты по возрасту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полном объеме, не менее 3000 тенге, в неполном объеме - в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определяемом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Правительству Республики Казахстан, акимам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гг.Астаны и Алматы обеспечить выплату установленных размеров пенсий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начиная с 1 декабря 1998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