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5c05" w14:textId="fc85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председателя суда города Астаны и судьи Алматинского городского суда, назначении и освобождении от должностей председателей, старших судей судебных участков и судей некоторых районных и приравненных к ним судов, освобождении от должностей судей некоторых областных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октября 1998 г. N 4131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пунктами 2, 3 статьи 82 Конституции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, пунктами 2, 3 статьи 44, подпунктами 1), 2), 3), 4), 6), 8), 10) пункта 1, подпунктами 2), 3) пункта 2 статьи 47, подпунктом 1 статьи 71 Указа Президента Республики Казахстан, имеющего силу Конституционного закона, от 20 декабря 1995 года N 2694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судах и статусе судей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Раимбаева                    - председателем суда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Сансызбека Ильясовича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Волкова                      - судьей Алматинского городского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Владимира Ивановича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Акмолинской области: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председателем Степногорского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Мукашова Сабыра Зейнуллиновича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Актюбинской области: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Шалкарского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Космаганбетова Мадыгали Михайловича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городу Алматы: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старшим судьей Центрального судебного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Алмалинского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Толеубаева Марата Калиевича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Алмалинского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Байбатчаева Ержана Бегильдаевича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Турксибского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Бабушкину Любовь Михайловну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военного суда Алматинского гарнизона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Конисбаева Бауржана Булатовича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Атырауской области: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Курмангазинского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Даурешова Ануара Жумажановича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Восточно-Казахстанской области: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Усть-Каменогорского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Сатыбалдина Кайрата Жолдасбековича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военного суда Семипалатинского гарнизона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Каирова Аскара Макеновича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Жамбылской области: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Байзакского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Умралиева Самата Жидебаевича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Таразского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Карибаева Жениса Жандаровича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Западно-Казахстанской области: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председателем Жангалинского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Сариеву Розу Есболсыновну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Теректинского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Туйгинбетова Ураша Санжановича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судьями Уральского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Албакова Али Хамзатовича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Гусманова Тлека Адыльхановича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Карагандинской области: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Октябрьского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Бакирову Гайни Зекеновну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Саранского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Ким Валентину Владимировну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Темиртауского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Танского Владимира Ефимовича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военного суда Карагандинского гарнизона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Исабекова Айдара Уразановича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Костанайской области: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судьями Аркалыкского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Василькив Светлану Валерьевну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Ташетова Отана Мейрамхановича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Аулиекольского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Садвокасова Жумабека Майхибиновича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председателем Денисовского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Мишину Валентину Яковлевну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судьями Карабалыкского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Кадырову Бакыткуль Искаковну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Усенко Светлану Савичну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председателем Костанайского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Аманжулова Исмушарифа Нурмановича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судьями Костанайского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Панзабекова Ербола Туребековича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Раеву Гульзию Зейнелькабденовну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председателем Мендыкаринского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Жумагулова Каражана Мухаметгалеевича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Рудненского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Жантурину Кульшат Узбековну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Кызылординской области: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Жанакорганского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Аудекова Сакена Сейтхановича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Казалинского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Аманбаеву Нурсауле Рахмановну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Мангистауской области: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Актауского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Тимохину Оксану Васильевну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Павлодарской области: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председателем Качирского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Нукенова Нурлана Нажимовича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Ильичевского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Тарасенко Игоря Васильевича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Северо-Казахстанской области: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Булаевского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Тойынбекова Жаната Танирбергеновича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судьей Жамбылского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Касенова Жумадила Шариповича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председателем Мамлютского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Мамираимова Сайлаубая Пулатовича.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Освободить от должностей: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Акмолинской области: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Акмолинского           - Мукашова Сабыра Зейнуллиновича в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      с назначением председателем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Степногорского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Жаркаинского           - Пак Игоря Герасимовича в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судя                 с назначением судьей Карагандинского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областного суда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городу Астане: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Акмолинского    - Уразбекова Калыка Байпаковича в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  с упразднением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судей Алматинского           - Вуколову Веру Васильевну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по собственному желанию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- Курманова Казбека Мусаевича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собственному желанию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Актюбинской области: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Хромтауского           - Балмуханова Айсултана Жабаевича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связи с назначением судьей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Актюбинского областного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военного суда          - Кошанова Убайдуллу Кайрловича в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Актюбинского гарнизона         с назначением судьей Военного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войск Республики Казахстан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городу Алматы: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Алматинского           - Байбатчаева Ержана Бегильдаевича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  связи с назначением судьей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Алмалинского районного суда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Турксибского           - Тохтахунова Молутахуна Тохтахуновича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по собственному желанию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Алматинской области: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        - Бидильданова Рымжана Жапаркуловича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Талдыкорганского               связи с несоответствием занимаемой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  должности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этого же суда          - Азбаеву Гулистан Шаяхметовну в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 назначением судьей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        - Набиева Турсына Ясиновича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Текелийского городского суда   назначением судьей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областного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Илийского              - Наушабаеву Ботагоз Утеповну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состоянию здоровья, препятствующему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участию в судопроизводстве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Аксуского              - Сулейменова Нурлана Алимхановича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связи со смертью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Капшагайского          - Тулеуленова Талгата Турсынгалиевича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  связи с невыполнением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предъявляемых к судье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Атырауской области: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Жылыойского            - Борангалиева Терекбая по собственному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желанию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Восточно-Казахстанской области: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Восточно-              - Каирова Аскара Макеновича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Казахстанского                 назначением судьей военного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      Семипалатинского гарнизона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        - Кульчинова Турсунбека Казбековича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Бескарагайского                связи с невыполнением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предъявляемых к судье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Зайсанского            - Тусибиянову Алию Ануарбековну в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с назначением судьей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Восточно-Казахстанского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        - Хусаинова Жумагали Жакияновича в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Уланского районного суда       с назначением судьей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Восточно-Казахстанского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Ульбинского     - Сатыбалдина Кайрата Жолдасбековича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связи с упразднением суда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назначением судьей Усть-Каменогорского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городского суда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Усть-Каменогорского    - Жайсанбаева Нурмухамета Кенжебаевича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  по состоянию здоровья, препятствующему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участию в судопроизводстве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Шемонаихинского        - Храпова Игоря Валентиновича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собственному желанию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Жамбылской области: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Байзакского            - Аташову Бейсекул в связи со смертью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Западно-Казахстанской области: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Жангалинского   - Бахтыгулова Махамбета Сапаровича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связи с назначением судьей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Западно-Казахстанского областного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Уральского             - Нугманова Булата Баекеевича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  назначением судьей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Западно-Казахстанского областного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старшего судью Енбекского    - Гусманова Тлека Адыльхановича в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судебного участка              с назначением судьей Уральского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Теректинского районного        городского суда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Теректинского          - Сариеву Розу Есболсыновну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назначением председателем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Жангалинского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Западно-Казахстанской области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Карагандинской области: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Карагандинского        - Бакирову Гайни Зекеновну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      назначением судьей Октябрьского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районного суда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Саранского             - Банникову Ларису Ивановну в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  с утратой гражданства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Кировского             - Червякову Нину Петровну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несоответствием занимаемой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должности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Костанайской области: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Аулиекольского         - Литуновскую Антонину Тимофеевну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в связи с утратой гражданства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Денисовского           - Мишину Валентину Яковлевну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связи с назначением председателем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этого же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Костанайского          - Аманжулова Исмушарифа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Нурмановича в связи с назначением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председателем этого же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Лисаковского           - Абулхаирову Ботагоз Сейдановну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  связи с назначением судьей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Костанайского областного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Мендыкаринского        - Жумагулова Каражана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Мухаметгалеевича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назначением председателем этого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же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Наурзумского    - Кусаинову Кадишу Кайдаровну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связи с назначением судьей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Костанайского областного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Тарановского           - Нурсаитова Жеткергена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Мурзахановича связи с назначением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судьей Костанайского областного суда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Кызылординской области: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Байконырского   - Тажимбетова Болатбека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  Абдуганиевича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невыполнением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предъявляемых к судье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Жанакорганского        - Рысбекова Шазатхана Муслимовича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по состоянию здоровья,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препятствующему участию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судопроизводстве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Аральского             - Алданова Арыстана Дабыловича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связи со смертью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Мангистауской области: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Актуского              - Чельпекову Гульнар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  назначением судьей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Мангистауского областного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военного суда          - Калбаева Нурадена Елемесовича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Актауского горнизона           связи с назначением судьей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военного суда войск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 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Павлодарской области: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Индустриального        - Нуркиева Асхата Габдрауфовича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связи с назначением судьей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Павлодарского областного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Качирского      - Тарасенко Игоря Васильевича и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назначением судьей Ильичевского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районного суда Павлодарской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этого же суда          - Нукенова Нурлана Нажимовича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назначением председателем Качирского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районного суда Павлодарской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Успенского      - Нуржаубаева Зейнуллу Семибаевича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связи со смертью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Экибастузского         - Азмагамбетова Марата Амантаевича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  собственному желанию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Северо-Казахстанской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Северо-                - Беркалиеву Тургун Сеитовну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Казахстанского                 избранием судьей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Айыртауского    - Сагиева Алихана Нурлановича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собственному желанию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Мамлютского     - Гуш Людмилу Васильевну по собственному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желанию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этого же суда          - Мамираимова Сайлаубая Пулатовича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связи с назначением председателем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Мамлютского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Северо-Казахстанской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судей Петропавловского       - Алешкина Николая Михайловича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  назначением судьей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Северо-Казахстанского областного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- Максюта Елену Тагировну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назначением судьей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Казахстанского областного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        - Смолина Анатолия Сергеевича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Тайыншинского районного суда   назначением председателем судебной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коллегии по уголовным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Северо-Казахстанского областного суда 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Южно-Казахстанской области: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Сузакского             - Уйсынбаева Абдразака Адирбаевича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 связи с несоответствием занимаемой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должности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Туркестанского         - Калиева Серика в связи со смертью.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