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2e21" w14:textId="c792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торжественной встречи Казахстаном третьего тысячелетия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февраля 1999 года N 36.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предстоящим вступлением человечества в новое тысячелетие, в которое Казахстан входит полноправным членом мирового сообщества, а также, учитывая обращения граждан и общественных объединений, в целях организации торжественной встречи третьего тысячелетия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срок до 20 февраля 1999 года образовать Государственную комиссию по подготовке и проведению торжественной встречи третьего тысячелетия в Казахстане. Предложить войти в состав Государственной комиссии представителям научной и творческой интеллигенции, деловых кругов, общественных объединений, религиозных и иных организаций;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25 февраля 1999 года разработать и утвердить План мероприятий по подготовке и проведению торжественной встречи Казахстаном третьего тысячелетия, скоординированный с основными мероприятиями международных организаций;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финансирование мероприятий, вытекающих из настоящего Указа,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производить в порядке, установленном законодательством;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в средствах массовой информации обеспечить широкое и своевременное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освещение хода подготовки и реализации мероприятий, предусмотренных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торжественной встречи Казахстаном нового тысячелетия;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принять иные необходимые меры по реализации настоящего Указа.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исполнением настоящего Указа возложить на Администрацию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Настоящий Указ вступает в силу со дня опубликования.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Президент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(специалист: Р.Жантасова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корректор:  И.Склярова)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